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01ea" w14:textId="0e10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2008 жылғы 26 желтоқсандағы N 16-5 Шешімі. Жамбыл облысы Жамбыл ауданының Әділет басқармасында 2009 жылғы 05 қаңтарда 75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Бюджеткодексінің 75-</w:t>
      </w:r>
      <w:r>
        <w:rPr>
          <w:rFonts w:ascii="Times New Roman"/>
          <w:b w:val="false"/>
          <w:i w:val="false"/>
          <w:color w:val="000000"/>
          <w:sz w:val="28"/>
        </w:rPr>
        <w:t>бабына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Заңының 6-</w:t>
      </w:r>
      <w:r>
        <w:rPr>
          <w:rFonts w:ascii="Times New Roman"/>
          <w:b w:val="false"/>
          <w:i w:val="false"/>
          <w:color w:val="000000"/>
          <w:sz w:val="28"/>
        </w:rPr>
        <w:t>бабына</w:t>
      </w:r>
      <w:r>
        <w:rPr>
          <w:rFonts w:ascii="Times New Roman"/>
          <w:b w:val="false"/>
          <w:i w:val="false"/>
          <w:color w:val="000000"/>
          <w:sz w:val="28"/>
        </w:rPr>
        <w:t xml:space="preserve"> және "2009 жылға арналған облыстық бюджет туралы" Жамбыл облыстық мәслихатының 2008 жылғы 18 желтоқсандағы № 10-4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1716 болып тіркелген) сәйкес, Жамбыл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- 2787293 мың теңге:</w:t>
      </w:r>
      <w:r>
        <w:br/>
      </w:r>
      <w:r>
        <w:rPr>
          <w:rFonts w:ascii="Times New Roman"/>
          <w:b w:val="false"/>
          <w:i w:val="false"/>
          <w:color w:val="000000"/>
          <w:sz w:val="28"/>
        </w:rPr>
        <w:t>
      салықтық түсімдер - 298724 мың теңге;</w:t>
      </w:r>
      <w:r>
        <w:br/>
      </w:r>
      <w:r>
        <w:rPr>
          <w:rFonts w:ascii="Times New Roman"/>
          <w:b w:val="false"/>
          <w:i w:val="false"/>
          <w:color w:val="000000"/>
          <w:sz w:val="28"/>
        </w:rPr>
        <w:t>
      салықтық емес түсімдер – 11977 мың теңге;</w:t>
      </w:r>
      <w:r>
        <w:br/>
      </w:r>
      <w:r>
        <w:rPr>
          <w:rFonts w:ascii="Times New Roman"/>
          <w:b w:val="false"/>
          <w:i w:val="false"/>
          <w:color w:val="000000"/>
          <w:sz w:val="28"/>
        </w:rPr>
        <w:t>
      негізгі капиталды сатудан түсетін түсімдер – 6294 мың теңге;</w:t>
      </w:r>
      <w:r>
        <w:br/>
      </w:r>
      <w:r>
        <w:rPr>
          <w:rFonts w:ascii="Times New Roman"/>
          <w:b w:val="false"/>
          <w:i w:val="false"/>
          <w:color w:val="000000"/>
          <w:sz w:val="28"/>
        </w:rPr>
        <w:t>
      трансферттер түсімі – 2470298 мың теңге;</w:t>
      </w:r>
      <w:r>
        <w:br/>
      </w:r>
      <w:r>
        <w:rPr>
          <w:rFonts w:ascii="Times New Roman"/>
          <w:b w:val="false"/>
          <w:i w:val="false"/>
          <w:color w:val="000000"/>
          <w:sz w:val="28"/>
        </w:rPr>
        <w:t>
      2) шығындар – 2798719 мың теңге;</w:t>
      </w:r>
      <w:r>
        <w:br/>
      </w:r>
      <w:r>
        <w:rPr>
          <w:rFonts w:ascii="Times New Roman"/>
          <w:b w:val="false"/>
          <w:i w:val="false"/>
          <w:color w:val="000000"/>
          <w:sz w:val="28"/>
        </w:rPr>
        <w:t>
      3) таза бюджеттік кредиттеу – -9529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- 9529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-1897 мың теңге;</w:t>
      </w:r>
      <w:r>
        <w:br/>
      </w:r>
      <w:r>
        <w:rPr>
          <w:rFonts w:ascii="Times New Roman"/>
          <w:b w:val="false"/>
          <w:i w:val="false"/>
          <w:color w:val="000000"/>
          <w:sz w:val="28"/>
        </w:rPr>
        <w:t>
      6) бюджет тапшылығын қаржыландыру (профицитін пайдалану) – 1897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1897 мың теңге.</w:t>
      </w:r>
    </w:p>
    <w:bookmarkEnd w:id="0"/>
    <w:p>
      <w:pPr>
        <w:spacing w:after="0"/>
        <w:ind w:left="0"/>
        <w:jc w:val="both"/>
      </w:pPr>
      <w:r>
        <w:rPr>
          <w:rFonts w:ascii="Times New Roman"/>
          <w:b w:val="false"/>
          <w:i w:val="false"/>
          <w:color w:val="ff0000"/>
          <w:sz w:val="28"/>
        </w:rPr>
        <w:t xml:space="preserve">      Ескерту. 1-тармаққа өзгерту енгізілді - Жамбыл аудандық мәслихатының 2009.02.24 </w:t>
      </w:r>
      <w:r>
        <w:rPr>
          <w:rFonts w:ascii="Times New Roman"/>
          <w:b w:val="false"/>
          <w:i w:val="false"/>
          <w:color w:val="ff0000"/>
          <w:sz w:val="28"/>
        </w:rPr>
        <w:t>№ 18-3</w:t>
      </w:r>
      <w:r>
        <w:rPr>
          <w:rFonts w:ascii="Times New Roman"/>
          <w:b w:val="false"/>
          <w:i w:val="false"/>
          <w:color w:val="ff0000"/>
          <w:sz w:val="28"/>
        </w:rPr>
        <w:t xml:space="preserve">; 2009.04.29 </w:t>
      </w:r>
      <w:r>
        <w:rPr>
          <w:rFonts w:ascii="Times New Roman"/>
          <w:b w:val="false"/>
          <w:i w:val="false"/>
          <w:color w:val="ff0000"/>
          <w:sz w:val="28"/>
        </w:rPr>
        <w:t>№ 20-2</w:t>
      </w:r>
      <w:r>
        <w:rPr>
          <w:rFonts w:ascii="Times New Roman"/>
          <w:b w:val="false"/>
          <w:i w:val="false"/>
          <w:color w:val="ff0000"/>
          <w:sz w:val="28"/>
        </w:rPr>
        <w:t xml:space="preserve">; 2009.08.05 </w:t>
      </w:r>
      <w:r>
        <w:rPr>
          <w:rFonts w:ascii="Times New Roman"/>
          <w:b w:val="false"/>
          <w:i w:val="false"/>
          <w:color w:val="ff0000"/>
          <w:sz w:val="28"/>
        </w:rPr>
        <w:t>№ 22-2</w:t>
      </w:r>
      <w:r>
        <w:rPr>
          <w:rFonts w:ascii="Times New Roman"/>
          <w:b w:val="false"/>
          <w:i w:val="false"/>
          <w:color w:val="ff0000"/>
          <w:sz w:val="28"/>
        </w:rPr>
        <w:t xml:space="preserve">; 2009.11.11 </w:t>
      </w:r>
      <w:r>
        <w:rPr>
          <w:rFonts w:ascii="Times New Roman"/>
          <w:b w:val="false"/>
          <w:i w:val="false"/>
          <w:color w:val="ff0000"/>
          <w:sz w:val="28"/>
        </w:rPr>
        <w:t>№ 24-2</w:t>
      </w:r>
      <w:r>
        <w:rPr>
          <w:rFonts w:ascii="Times New Roman"/>
          <w:b w:val="false"/>
          <w:i w:val="false"/>
          <w:color w:val="ff0000"/>
          <w:sz w:val="28"/>
        </w:rPr>
        <w:t xml:space="preserve">; 2009.12.07 </w:t>
      </w:r>
      <w:r>
        <w:rPr>
          <w:rFonts w:ascii="Times New Roman"/>
          <w:b w:val="false"/>
          <w:i w:val="false"/>
          <w:color w:val="ff0000"/>
          <w:sz w:val="28"/>
        </w:rPr>
        <w:t>№ 25-2</w:t>
      </w:r>
      <w:r>
        <w:rPr>
          <w:rFonts w:ascii="Times New Roman"/>
          <w:b w:val="false"/>
          <w:i w:val="false"/>
          <w:color w:val="ff0000"/>
          <w:sz w:val="28"/>
        </w:rPr>
        <w:t xml:space="preserve"> (2009 жылғы 1 қаңтардан бастап қолданысқа енгізіледі) Шешімдерімен.</w:t>
      </w:r>
    </w:p>
    <w:bookmarkStart w:name="z3" w:id="1"/>
    <w:p>
      <w:pPr>
        <w:spacing w:after="0"/>
        <w:ind w:left="0"/>
        <w:jc w:val="both"/>
      </w:pPr>
      <w:r>
        <w:rPr>
          <w:rFonts w:ascii="Times New Roman"/>
          <w:b w:val="false"/>
          <w:i w:val="false"/>
          <w:color w:val="000000"/>
          <w:sz w:val="28"/>
        </w:rPr>
        <w:t>
      2. 2009 жылы облыстық бюджеттен аудандық бюджетке берілетін субвенция мөлшері 1866230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 кешенді және ауылдық аймақтарды дамытуды мемлекеттік реттеу туралы" Қазақстан Республикасының 2005 жылғы 5 шілдедегі Заңының 18-</w:t>
      </w:r>
      <w:r>
        <w:rPr>
          <w:rFonts w:ascii="Times New Roman"/>
          <w:b w:val="false"/>
          <w:i w:val="false"/>
          <w:color w:val="000000"/>
          <w:sz w:val="28"/>
        </w:rPr>
        <w:t>бабына</w:t>
      </w:r>
      <w:r>
        <w:rPr>
          <w:rFonts w:ascii="Times New Roman"/>
          <w:b w:val="false"/>
          <w:i w:val="false"/>
          <w:color w:val="000000"/>
          <w:sz w:val="28"/>
        </w:rPr>
        <w:t xml:space="preserve"> сәйкес, 2009 жылы аудандық бюджеттен қаржыландырылатын ауылдық елді мекендерде жұмыс істейтін денсаулық сақтау, әлеуметтік қамсыздандыру, білім беру, мәдениет және спорт салаларының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бюджетте республикалық бюджет қаржысы есебінен бюджетке ағымдағы нысаналы трансферттер келесі мөлшерлерде көзделгені ескерілсін:</w:t>
      </w:r>
      <w:r>
        <w:br/>
      </w:r>
      <w:r>
        <w:rPr>
          <w:rFonts w:ascii="Times New Roman"/>
          <w:b w:val="false"/>
          <w:i w:val="false"/>
          <w:color w:val="000000"/>
          <w:sz w:val="28"/>
        </w:rPr>
        <w:t>
      мемлекеттік атаулы әлеуметтік көмек төлеуге - 17878 мың теңге;</w:t>
      </w:r>
      <w:r>
        <w:br/>
      </w:r>
      <w:r>
        <w:rPr>
          <w:rFonts w:ascii="Times New Roman"/>
          <w:b w:val="false"/>
          <w:i w:val="false"/>
          <w:color w:val="000000"/>
          <w:sz w:val="28"/>
        </w:rPr>
        <w:t>
      аз қамтылған отбасылардың 18 жасқа дейінгі балаларына мемлекеттік жәрдемақы төлеуге - 16939 мың теңге;</w:t>
      </w:r>
      <w:r>
        <w:br/>
      </w:r>
      <w:r>
        <w:rPr>
          <w:rFonts w:ascii="Times New Roman"/>
          <w:b w:val="false"/>
          <w:i w:val="false"/>
          <w:color w:val="000000"/>
          <w:sz w:val="28"/>
        </w:rPr>
        <w:t>
      әлеуметтік жұмыс орындары бағдарламаларын кеңейтуді төлеуге - 17300 мың теңге көзделгені ескерілсін;</w:t>
      </w:r>
      <w:r>
        <w:br/>
      </w:r>
      <w:r>
        <w:rPr>
          <w:rFonts w:ascii="Times New Roman"/>
          <w:b w:val="false"/>
          <w:i w:val="false"/>
          <w:color w:val="000000"/>
          <w:sz w:val="28"/>
        </w:rPr>
        <w:t>
      жастар тәжірибесі бағдарламаларын кеңейтуге - 9200 мың теңге көзделгені ескертілсін.</w:t>
      </w:r>
    </w:p>
    <w:bookmarkEnd w:id="1"/>
    <w:p>
      <w:pPr>
        <w:spacing w:after="0"/>
        <w:ind w:left="0"/>
        <w:jc w:val="both"/>
      </w:pPr>
      <w:r>
        <w:rPr>
          <w:rFonts w:ascii="Times New Roman"/>
          <w:b w:val="false"/>
          <w:i w:val="false"/>
          <w:color w:val="ff0000"/>
          <w:sz w:val="28"/>
        </w:rPr>
        <w:t xml:space="preserve">      Ескерту. 4-тармаққа өзгерту енгізілді, төртінші және бесінші  абзацтармен толықтырылды - Жамбыл аудандық мәслихатының 2009.04.29 </w:t>
      </w:r>
      <w:r>
        <w:rPr>
          <w:rFonts w:ascii="Times New Roman"/>
          <w:b w:val="false"/>
          <w:i w:val="false"/>
          <w:color w:val="ff0000"/>
          <w:sz w:val="28"/>
        </w:rPr>
        <w:t>№ 20-2</w:t>
      </w:r>
      <w:r>
        <w:rPr>
          <w:rFonts w:ascii="Times New Roman"/>
          <w:b w:val="false"/>
          <w:i w:val="false"/>
          <w:color w:val="ff0000"/>
          <w:sz w:val="28"/>
        </w:rPr>
        <w:t xml:space="preserve"> (2009 жылғы 1 қаңтардан бастап қолданысқа енгізіледі) Шешімімен.</w:t>
      </w:r>
    </w:p>
    <w:bookmarkStart w:name="z6" w:id="2"/>
    <w:p>
      <w:pPr>
        <w:spacing w:after="0"/>
        <w:ind w:left="0"/>
        <w:jc w:val="both"/>
      </w:pPr>
      <w:r>
        <w:rPr>
          <w:rFonts w:ascii="Times New Roman"/>
          <w:b w:val="false"/>
          <w:i w:val="false"/>
          <w:color w:val="000000"/>
          <w:sz w:val="28"/>
        </w:rPr>
        <w:t>
       5. 2009 жылға арналған аудандық бюджетте республикалық бюджет қаржысы есебінен Қазақстан Республикасында білім беруді дамытудың 2005-2010 жылдарға арналған мемлекеттік бағдарламасын іске асыруға ағымдағы нысаналы трансферттер көзделгені ескерілсін:</w:t>
      </w:r>
      <w:r>
        <w:br/>
      </w:r>
      <w:r>
        <w:rPr>
          <w:rFonts w:ascii="Times New Roman"/>
          <w:b w:val="false"/>
          <w:i w:val="false"/>
          <w:color w:val="000000"/>
          <w:sz w:val="28"/>
        </w:rPr>
        <w:t>
      жаңадан іске қосылатын білім беру объектілерін ұстауға – 139231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жасауға - 11082 мың теңге;</w:t>
      </w:r>
      <w:r>
        <w:br/>
      </w:r>
      <w:r>
        <w:rPr>
          <w:rFonts w:ascii="Times New Roman"/>
          <w:b w:val="false"/>
          <w:i w:val="false"/>
          <w:color w:val="000000"/>
          <w:sz w:val="28"/>
        </w:rPr>
        <w:t>
      бастауыш, негізгі, орта және жалпы орта білім беретін мемлекеттік мекемелерде физика, химия, биология кабинеттерін оқу жабдықтарымен жарақтандыруға - 12290 мың теңге;</w:t>
      </w:r>
      <w:r>
        <w:br/>
      </w:r>
      <w:r>
        <w:rPr>
          <w:rFonts w:ascii="Times New Roman"/>
          <w:b w:val="false"/>
          <w:i w:val="false"/>
          <w:color w:val="000000"/>
          <w:sz w:val="28"/>
        </w:rPr>
        <w:t>
      бастауыш, негізгі, орта және жалпы орта білім беретін мемлекеттік мекемелерде оқытудың жаңа технологиясын енгізуге – 25428 мың теңге.</w:t>
      </w:r>
      <w:r>
        <w:br/>
      </w:r>
      <w:r>
        <w:rPr>
          <w:rFonts w:ascii="Times New Roman"/>
          <w:b w:val="false"/>
          <w:i w:val="false"/>
          <w:color w:val="000000"/>
          <w:sz w:val="28"/>
        </w:rPr>
        <w:t>
</w:t>
      </w:r>
      <w:r>
        <w:rPr>
          <w:rFonts w:ascii="Times New Roman"/>
          <w:b w:val="false"/>
          <w:i w:val="false"/>
          <w:color w:val="000000"/>
          <w:sz w:val="28"/>
        </w:rPr>
        <w:t>
      6. 2009 жылға арналған аудан бюджетіне республикалық қаржы есебінен Қазақстан Республикасының ауылдық аймақтарын дамытудың 2004-2010 жылдарға арналған мемлекеттік бағдарламасын іске асыру шеңберінде ауылдық (селолық) елді мекендерді ауыз сумен жабдықтау объектілерін салуға – 20993 мың теңге.</w:t>
      </w:r>
    </w:p>
    <w:bookmarkEnd w:id="2"/>
    <w:p>
      <w:pPr>
        <w:spacing w:after="0"/>
        <w:ind w:left="0"/>
        <w:jc w:val="both"/>
      </w:pPr>
      <w:r>
        <w:rPr>
          <w:rFonts w:ascii="Times New Roman"/>
          <w:b w:val="false"/>
          <w:i w:val="false"/>
          <w:color w:val="ff0000"/>
          <w:sz w:val="28"/>
        </w:rPr>
        <w:t xml:space="preserve">      Ескерту. 6-тармаққа өзгерту енгізілді - Жамбыл аудандық мәслихатының 2009.04.29 </w:t>
      </w:r>
      <w:r>
        <w:rPr>
          <w:rFonts w:ascii="Times New Roman"/>
          <w:b w:val="false"/>
          <w:i w:val="false"/>
          <w:color w:val="ff0000"/>
          <w:sz w:val="28"/>
        </w:rPr>
        <w:t>№ 20-2</w:t>
      </w:r>
      <w:r>
        <w:rPr>
          <w:rFonts w:ascii="Times New Roman"/>
          <w:b w:val="false"/>
          <w:i w:val="false"/>
          <w:color w:val="ff0000"/>
          <w:sz w:val="28"/>
        </w:rPr>
        <w:t xml:space="preserve"> (2009 жылғы 1 қаңтардан бастап қолданысқа енгізіледі) Шешімімен.</w:t>
      </w:r>
    </w:p>
    <w:bookmarkStart w:name="z8" w:id="3"/>
    <w:p>
      <w:pPr>
        <w:spacing w:after="0"/>
        <w:ind w:left="0"/>
        <w:jc w:val="both"/>
      </w:pPr>
      <w:r>
        <w:rPr>
          <w:rFonts w:ascii="Times New Roman"/>
          <w:b w:val="false"/>
          <w:i w:val="false"/>
          <w:color w:val="000000"/>
          <w:sz w:val="28"/>
        </w:rPr>
        <w:t>
      7. Республикалық бюджеттен берілетін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 үшін 1425 мың теңге.</w:t>
      </w:r>
      <w:r>
        <w:br/>
      </w:r>
      <w:r>
        <w:rPr>
          <w:rFonts w:ascii="Times New Roman"/>
          <w:b w:val="false"/>
          <w:i w:val="false"/>
          <w:color w:val="000000"/>
          <w:sz w:val="28"/>
        </w:rPr>
        <w:t>
</w:t>
      </w:r>
      <w:r>
        <w:rPr>
          <w:rFonts w:ascii="Times New Roman"/>
          <w:b w:val="false"/>
          <w:i w:val="false"/>
          <w:color w:val="000000"/>
          <w:sz w:val="28"/>
        </w:rPr>
        <w:t>
      8. Облыстық бюджет қаражаты есебінен балабақша ғимаратын сатып алуға мақсатты трансферттер - 30000 мың теңге.</w:t>
      </w:r>
      <w:r>
        <w:br/>
      </w:r>
      <w:r>
        <w:rPr>
          <w:rFonts w:ascii="Times New Roman"/>
          <w:b w:val="false"/>
          <w:i w:val="false"/>
          <w:color w:val="000000"/>
          <w:sz w:val="28"/>
        </w:rPr>
        <w:t>
</w:t>
      </w:r>
      <w:r>
        <w:rPr>
          <w:rFonts w:ascii="Times New Roman"/>
          <w:b w:val="false"/>
          <w:i w:val="false"/>
          <w:color w:val="000000"/>
          <w:sz w:val="28"/>
        </w:rPr>
        <w:t>
      9. Облыстық бюджет қаражаты есебінен Аса ауылындағы бес этаждық тұрғын үйді реконструкциялауға – 89945 мың теңге.</w:t>
      </w:r>
      <w:r>
        <w:br/>
      </w:r>
      <w:r>
        <w:rPr>
          <w:rFonts w:ascii="Times New Roman"/>
          <w:b w:val="false"/>
          <w:i w:val="false"/>
          <w:color w:val="000000"/>
          <w:sz w:val="28"/>
        </w:rPr>
        <w:t>
</w:t>
      </w:r>
      <w:r>
        <w:rPr>
          <w:rFonts w:ascii="Times New Roman"/>
          <w:b w:val="false"/>
          <w:i w:val="false"/>
          <w:color w:val="000000"/>
          <w:sz w:val="28"/>
        </w:rPr>
        <w:t>
      10. Облыстық бюджет қаражаты есебінен аз қамтылған отбасылардың 18 жасқа дейінгі балаларына мемлекеттік жәрдемақы төлеуге - 9424 мың теңге көлемінде ескерілсін;</w:t>
      </w:r>
      <w:r>
        <w:br/>
      </w:r>
      <w:r>
        <w:rPr>
          <w:rFonts w:ascii="Times New Roman"/>
          <w:b w:val="false"/>
          <w:i w:val="false"/>
          <w:color w:val="000000"/>
          <w:sz w:val="28"/>
        </w:rPr>
        <w:t>
      қоғамдық жұмыстарды ұйымдастыру бағдарламасына - 11582 мың теңге көзделгені ескертілсін.</w:t>
      </w:r>
    </w:p>
    <w:bookmarkEnd w:id="3"/>
    <w:p>
      <w:pPr>
        <w:spacing w:after="0"/>
        <w:ind w:left="0"/>
        <w:jc w:val="both"/>
      </w:pPr>
      <w:r>
        <w:rPr>
          <w:rFonts w:ascii="Times New Roman"/>
          <w:b w:val="false"/>
          <w:i w:val="false"/>
          <w:color w:val="ff0000"/>
          <w:sz w:val="28"/>
        </w:rPr>
        <w:t xml:space="preserve">      Ескерту. 10-тармақ екінші абзацпен толықтырылды - Жамбыл аудандық мәслихатының 2009.04.29 </w:t>
      </w:r>
      <w:r>
        <w:rPr>
          <w:rFonts w:ascii="Times New Roman"/>
          <w:b w:val="false"/>
          <w:i w:val="false"/>
          <w:color w:val="ff0000"/>
          <w:sz w:val="28"/>
        </w:rPr>
        <w:t>№ 20-2</w:t>
      </w:r>
      <w:r>
        <w:rPr>
          <w:rFonts w:ascii="Times New Roman"/>
          <w:b w:val="false"/>
          <w:i w:val="false"/>
          <w:color w:val="ff0000"/>
          <w:sz w:val="28"/>
        </w:rPr>
        <w:t xml:space="preserve"> (2009 жылғы 1 қаңтардан бастап қолданысқа енгізіледі) Шешімімен.</w:t>
      </w:r>
    </w:p>
    <w:bookmarkStart w:name="z12" w:id="4"/>
    <w:p>
      <w:pPr>
        <w:spacing w:after="0"/>
        <w:ind w:left="0"/>
        <w:jc w:val="both"/>
      </w:pPr>
      <w:r>
        <w:rPr>
          <w:rFonts w:ascii="Times New Roman"/>
          <w:b w:val="false"/>
          <w:i w:val="false"/>
          <w:color w:val="000000"/>
          <w:sz w:val="28"/>
        </w:rPr>
        <w:t>
      11. Аудандық жергілікті атқарушы органының резерві – 5000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12. 2009 жылға арналған ауданның жергілікті және республикалық бюджет есебінен орындалатын даму бюджеттік бағдарламалардың тізбесі </w:t>
      </w:r>
      <w:r>
        <w:rPr>
          <w:rFonts w:ascii="Times New Roman"/>
          <w:b w:val="false"/>
          <w:i w:val="false"/>
          <w:color w:val="000000"/>
          <w:sz w:val="28"/>
        </w:rPr>
        <w:t>№ 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2009 жылға арналған жергілікті бюджеттің орындалу процесінде секвестрлеуге жатпайтын бюджеттік бағдарламалардың тізбесі  </w:t>
      </w:r>
      <w:r>
        <w:rPr>
          <w:rFonts w:ascii="Times New Roman"/>
          <w:b w:val="false"/>
          <w:i w:val="false"/>
          <w:color w:val="000000"/>
          <w:sz w:val="28"/>
        </w:rPr>
        <w:t>№ 3-қосымшаға</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14. Ауыл шаруашылығы мақсатындағы жер учаскелерін сатудан республикалық маңызы бар қаланың, астананың (ауданның (облыстық маңызы бар қаланың бюджетіне) бюджетіне түсетін түсімдердің көлемі </w:t>
      </w:r>
      <w:r>
        <w:rPr>
          <w:rFonts w:ascii="Times New Roman"/>
          <w:b w:val="false"/>
          <w:i w:val="false"/>
          <w:color w:val="000000"/>
          <w:sz w:val="28"/>
        </w:rPr>
        <w:t>№ 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Қаладағы әрбір ауданның, аудандық маңызы бар қаланың, кенттің, ауылдың (селоның), ауылдық (селолық) округтің бюджеттік бағдарламалары </w:t>
      </w:r>
      <w:r>
        <w:rPr>
          <w:rFonts w:ascii="Times New Roman"/>
          <w:b w:val="false"/>
          <w:i w:val="false"/>
          <w:color w:val="000000"/>
          <w:sz w:val="28"/>
        </w:rPr>
        <w:t>№ 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16. Осы шешім әділет органдарында мемлекеттік тіркелген күннен бастап күшіне енеді және 2009 жылдың 1 қаңтарынан бастап қолданылады.</w:t>
      </w:r>
    </w:p>
    <w:bookmarkEnd w:id="4"/>
    <w:p>
      <w:pPr>
        <w:spacing w:after="0"/>
        <w:ind w:left="0"/>
        <w:jc w:val="both"/>
      </w:pPr>
      <w:r>
        <w:rPr>
          <w:rFonts w:ascii="Times New Roman"/>
          <w:b w:val="false"/>
          <w:i/>
          <w:color w:val="000000"/>
          <w:sz w:val="28"/>
        </w:rPr>
        <w:t>      Жамбыл аудандық мәслихат              Жамбыл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Ә. Несіпбеков                         Ә. Мәнтеев</w:t>
      </w:r>
    </w:p>
    <w:bookmarkStart w:name="z18" w:id="5"/>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16-5 шешіміне № 1-қосымша</w:t>
      </w:r>
    </w:p>
    <w:bookmarkEnd w:id="5"/>
    <w:p>
      <w:pPr>
        <w:spacing w:after="0"/>
        <w:ind w:left="0"/>
        <w:jc w:val="left"/>
      </w:pPr>
      <w:r>
        <w:rPr>
          <w:rFonts w:ascii="Times New Roman"/>
          <w:b/>
          <w:i w:val="false"/>
          <w:color w:val="000000"/>
        </w:rPr>
        <w:t xml:space="preserve"> 2009 жылға арналған Жамбыл ауданының бюджеті</w:t>
      </w:r>
    </w:p>
    <w:p>
      <w:pPr>
        <w:spacing w:after="0"/>
        <w:ind w:left="0"/>
        <w:jc w:val="both"/>
      </w:pPr>
      <w:r>
        <w:rPr>
          <w:rFonts w:ascii="Times New Roman"/>
          <w:b w:val="false"/>
          <w:i w:val="false"/>
          <w:color w:val="ff0000"/>
          <w:sz w:val="28"/>
        </w:rPr>
        <w:t xml:space="preserve">      Ескерту. 1-Қосымша жаңа редакцияда - Жамбыл аудандық мәслихатының 2009.12.07 </w:t>
      </w:r>
      <w:r>
        <w:rPr>
          <w:rFonts w:ascii="Times New Roman"/>
          <w:b w:val="false"/>
          <w:i w:val="false"/>
          <w:color w:val="ff0000"/>
          <w:sz w:val="28"/>
        </w:rPr>
        <w:t>№ 25-2</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28"/>
        <w:gridCol w:w="681"/>
        <w:gridCol w:w="8912"/>
        <w:gridCol w:w="2116"/>
      </w:tblGrid>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0" w:type="auto"/>
            <w:vMerge/>
            <w:tcBorders>
              <w:top w:val="nil"/>
              <w:left w:val="single" w:color="cfcfcf" w:sz="5"/>
              <w:bottom w:val="single" w:color="cfcfcf" w:sz="5"/>
              <w:right w:val="single" w:color="cfcfcf" w:sz="5"/>
            </w:tcBorders>
          </w:tcP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2787293</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298724</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45918</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45918</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141852</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108061</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38982</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33530</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4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11977</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5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4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w:t>
            </w:r>
          </w:p>
        </w:tc>
      </w:tr>
      <w:tr>
        <w:trPr>
          <w:trHeight w:val="9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2470298</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2470298</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34"/>
        <w:gridCol w:w="753"/>
        <w:gridCol w:w="8804"/>
        <w:gridCol w:w="219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2798719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191951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43413</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43043</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113386</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113386</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1990395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189267</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189267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1716749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1662981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205424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47021</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17985</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86268</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97502</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97179</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22793</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жасалынған операциялар бойынша сальдо</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bl>
    <w:bookmarkStart w:name="z19" w:id="6"/>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16-5 шешіміне № 2-қосымша</w:t>
      </w:r>
    </w:p>
    <w:bookmarkEnd w:id="6"/>
    <w:p>
      <w:pPr>
        <w:spacing w:after="0"/>
        <w:ind w:left="0"/>
        <w:jc w:val="left"/>
      </w:pPr>
      <w:r>
        <w:rPr>
          <w:rFonts w:ascii="Times New Roman"/>
          <w:b/>
          <w:i w:val="false"/>
          <w:color w:val="000000"/>
        </w:rPr>
        <w:t xml:space="preserve"> 2009 жылға арналған аудандық жергілікті және республикалық бюджет есебінен орындалатын даму бюджеттік бағдарламалардың тізбесі</w:t>
      </w:r>
    </w:p>
    <w:p>
      <w:pPr>
        <w:spacing w:after="0"/>
        <w:ind w:left="0"/>
        <w:jc w:val="both"/>
      </w:pPr>
      <w:r>
        <w:rPr>
          <w:rFonts w:ascii="Times New Roman"/>
          <w:b w:val="false"/>
          <w:i w:val="false"/>
          <w:color w:val="ff0000"/>
          <w:sz w:val="28"/>
        </w:rPr>
        <w:t xml:space="preserve">      Ескерту. 2-Қосымша жаңа редакцияда - Жамбыл аудандық мәслихатының 2009.04.29 </w:t>
      </w:r>
      <w:r>
        <w:rPr>
          <w:rFonts w:ascii="Times New Roman"/>
          <w:b w:val="false"/>
          <w:i w:val="false"/>
          <w:color w:val="ff0000"/>
          <w:sz w:val="28"/>
        </w:rPr>
        <w:t>№ 20-2</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62"/>
        <w:gridCol w:w="662"/>
        <w:gridCol w:w="1110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 құрлысы және (немесе) сатып алу</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дамыту</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 шаруашылық объектілерін дамыту</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bl>
    <w:bookmarkStart w:name="z20" w:id="7"/>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16-5 шешіміне № 3-қосымша</w:t>
      </w:r>
    </w:p>
    <w:bookmarkEnd w:id="7"/>
    <w:p>
      <w:pPr>
        <w:spacing w:after="0"/>
        <w:ind w:left="0"/>
        <w:jc w:val="left"/>
      </w:pPr>
      <w:r>
        <w:rPr>
          <w:rFonts w:ascii="Times New Roman"/>
          <w:b/>
          <w:i w:val="false"/>
          <w:color w:val="000000"/>
        </w:rPr>
        <w:t xml:space="preserve"> 2009 жылға арналған аудандық жергілікті және республикалық бюджет есебінен орындалатын даму бюджеттік бағдарламалардың тізбесі</w:t>
      </w:r>
    </w:p>
    <w:p>
      <w:pPr>
        <w:spacing w:after="0"/>
        <w:ind w:left="0"/>
        <w:jc w:val="both"/>
      </w:pPr>
      <w:r>
        <w:rPr>
          <w:rFonts w:ascii="Times New Roman"/>
          <w:b w:val="false"/>
          <w:i w:val="false"/>
          <w:color w:val="ff0000"/>
          <w:sz w:val="28"/>
        </w:rPr>
        <w:t xml:space="preserve">      Ескерту. 3-Қосымша жаңа редакцияда - Жамбыл аудандық мәслихатының 2009.08.05 </w:t>
      </w:r>
      <w:r>
        <w:rPr>
          <w:rFonts w:ascii="Times New Roman"/>
          <w:b w:val="false"/>
          <w:i w:val="false"/>
          <w:color w:val="ff0000"/>
          <w:sz w:val="28"/>
        </w:rPr>
        <w:t>№ 22-2</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62"/>
        <w:gridCol w:w="662"/>
        <w:gridCol w:w="1110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 құрлысы және (немесе) сатып алу</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дамыту</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 шаруашылық объектілерін дамыту</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bl>
    <w:bookmarkStart w:name="z21" w:id="8"/>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16-5 шешіміне № 4-қосымша</w:t>
      </w:r>
    </w:p>
    <w:bookmarkEnd w:id="8"/>
    <w:p>
      <w:pPr>
        <w:spacing w:after="0"/>
        <w:ind w:left="0"/>
        <w:jc w:val="left"/>
      </w:pPr>
      <w:r>
        <w:rPr>
          <w:rFonts w:ascii="Times New Roman"/>
          <w:b/>
          <w:i w:val="false"/>
          <w:color w:val="000000"/>
        </w:rPr>
        <w:t xml:space="preserve"> 2009 жылға арналған ауыл шаруашылығы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550"/>
        <w:gridCol w:w="550"/>
        <w:gridCol w:w="597"/>
        <w:gridCol w:w="8606"/>
        <w:gridCol w:w="2134"/>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9"/>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16-5 шешіміне № 5-қосымша</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2009 жылға арналған ауылдық (селолық) округтердің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Жамбыл аудандық мәслихатының 2009.11.11 </w:t>
      </w:r>
      <w:r>
        <w:rPr>
          <w:rFonts w:ascii="Times New Roman"/>
          <w:b w:val="false"/>
          <w:i w:val="false"/>
          <w:color w:val="ff0000"/>
          <w:sz w:val="28"/>
        </w:rPr>
        <w:t>№ 24-2</w:t>
      </w:r>
      <w:r>
        <w:rPr>
          <w:rFonts w:ascii="Times New Roman"/>
          <w:b w:val="false"/>
          <w:i w:val="false"/>
          <w:color w:val="ff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102"/>
        <w:gridCol w:w="1635"/>
        <w:gridCol w:w="1316"/>
        <w:gridCol w:w="1320"/>
        <w:gridCol w:w="1333"/>
        <w:gridCol w:w="1317"/>
        <w:gridCol w:w="1216"/>
        <w:gridCol w:w="1391"/>
      </w:tblGrid>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аппараттарының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12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"Қаладағы аудан, аудандық маңызы бар қала, кент, ауыл (село), ауылдық (селолық), округ әкімінің аппараттарының қызметін қамтамасыз ету"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көркейту және көгалдандыру"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ауылдық (селолық) округтерде автомобиль жолдарының жұмыс істеуін қамтамасыз ету"</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Құмшағал ауылдық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селолық округі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