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e74c" w14:textId="c7ce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Юбилейный ауылындағы 70 лет Октября көшесіне Букетов Раушанбек Мырхамынұлының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Новосел ауылдық округі Әкімінің 2008 жылғы 04 ақпандағы N 5 шешімі. Жамбыл облысы Т. Рысқұлов ауданының әділет басқармасында 2008 жылғы 29 ақпанда 54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"Қазақсатан Республикасының әкімшілік-аумақтық құрылысы туралы" Қазақсатан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14 бабының 4) тармақшасына және Юбилейный ауылы 70 лет Октября көшесі тұрғындарының 2007 жылғы 8 қарашадағы жиынының № 1 хаттамасына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Юбилейный ауылындағы 70 лет Октября көшесіне Букетов Раушанбек Мырхамынұлының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шешімнің орындалуы Новосел ауылдық аймақ әкімінің бас маманы М. Бекбосыноваға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Әділет органдарында мемлекеттік тіркеуден өткен сәттен бастап заңды күшіне енеді және алғашқы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Әкімі                                 А. Тохабаев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