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b45d" w14:textId="32db4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IV шақырылған Қарағанды қалалық мәслихатының 2007 жылғы 21 желтоқсандағы IV сессиясының "Қарағанды қаласының 2008 жылға арналған бюджеті туралы" N 47 шешіміне өзгертулер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IV шақырылған VII сессиясының 2008 жылғы 31 наурыздағы N 83 шешімі. Қарағанды облысы Қарағанды қаласы әділет басқармасында 2008 жылғы 21 сәуірде N 8-1-70 тіркелді. Мерзімінің өтуіне байланысты қолданылуы тоқтатылды (Қарағанды қалалық мәслихат хатшысының 2011 жылғы 12 мамырдағы N 2-9/224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Мерзімінің өтуіне байланысты қолданылуы тоқтатылды (Қарағанды қалалық мәслихат хатшысының 2011.05.12 N 2-9/224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кодексінің 111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117 </w:t>
      </w:r>
      <w:r>
        <w:rPr>
          <w:rFonts w:ascii="Times New Roman"/>
          <w:b w:val="false"/>
          <w:i w:val="false"/>
          <w:color w:val="000000"/>
          <w:sz w:val="28"/>
        </w:rPr>
        <w:t>баптарына, Қазақстан Республикасының 2001 жылғы 23 қаңтардағы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1-тармағы 1-тармақшасына сәйкес Қарағанды қалалық мәслихаты ШЕШІМ ЕТТІ: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IV шақырылған Қарағанды қалалық мәслихаттың 2007 жылғы 21 желтоқсандағы IV сессиясының "Қарағанды қаласының 2008 жылға арналған бюджеті туралы" (нормативтік-құқықтық актілерді мемлекеттік тіркеу тізілімінде тіркелген нөмірі N 8-1-68, "Взгляд на события" газетінің 2008 жылғы 23 қаңтардағы N 7 (336) жарияланған) N 47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келесі өзгертулер мен толықтыру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1) 1 тармағында: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1) тармақшасындағы: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"18 977 939" саны "19 469 939"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"5 305 994" саны "5 799 994"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2) тармақшасындағы: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"18 110 800" саны "19 600 644"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3) тармақшасындағы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"867 139" саны "-130 705"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4) тармақшасындағы: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"919 139" саны "469 139"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"938 250" саны "488 250"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5), 6) тармақшаларындағы: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"52 000" саны "599 844" санына өзгертілсін.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2) 3 тармағында: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"5 307 994" саны "5 799 994"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10 абзацтағы "1 757 301" саны "2 699 301"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12 абзац алып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3) 7 тармағында: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"ағымдағы нысаналы трансферттер" сөзінен кейін "және даму үшін трансферттер" сөздерімен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"5 307 994" саны "5 799 994"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10 абзацтағы "1 757 301" саны "2 699 301" санына өзгертілсін;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12 абзац алып тасталсын.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4) 10 тармағында: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"314 560" саны "314 652" санына өзгертілсін.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5) Көрсетілген шешімнің 1, 2, 3 қосымшалары осы шешімнің 1, 2, 3 қосымшаларына сәйкес жаңа редакцияда жазылсын.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2. Осы шешім 2008 жылдың 1 қаңтарынан бастап қолданысқа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ІV шақырылған Қарағанды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қалалық мәслихаттың кезекті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VІІ сессиясы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міндетін атқарушы,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Қарағанды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мәслихат хатшысы                         Қ.Бексұлтанов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 сессиясының N 83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2007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ІV сессиясының N 47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2008 жылға арналған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833"/>
        <w:gridCol w:w="773"/>
        <w:gridCol w:w="7673"/>
        <w:gridCol w:w="203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Кірістер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19469939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10847290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3697863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3697863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3278200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3278200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2474668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1532884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436949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504835 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1195684 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641862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272190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281632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 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200643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200643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57145 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меншіктен түсетін кірістер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26809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кәсiпорындардың таза кірiсi бөлігіндегі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2840 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меншіктегі заңды тұлғаларға қатысу үлесіне кірістер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</w:t>
            </w:r>
          </w:p>
        </w:tc>
      </w:tr>
      <w:tr>
        <w:trPr>
          <w:trHeight w:val="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меншiгіндегі мүлiктi жалға беруден түсетін кірістер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23679 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4758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4758 </w:t>
            </w:r>
          </w:p>
        </w:tc>
      </w:tr>
      <w:tr>
        <w:trPr>
          <w:trHeight w:val="9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  <w:tr>
        <w:trPr>
          <w:trHeight w:val="16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2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 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25513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25513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2765510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1612338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1612338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1153172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1116572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36600 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5799994 </w:t>
            </w:r>
          </w:p>
        </w:tc>
      </w:tr>
      <w:tr>
        <w:trPr>
          <w:trHeight w:val="6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жоғары тұрған органдарынан түсетін трансферттер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5799994 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5799994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913"/>
        <w:gridCol w:w="6173"/>
        <w:gridCol w:w="21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мың теңге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Шығындар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19600644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440021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331394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34777 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34777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163639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157180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6459 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132978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132978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74751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74751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27250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5001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42500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8597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8597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16807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16807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 тәртіп, қауіпсіздік, құқық, сот, қылмыстық-атқару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346012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346012 </w:t>
            </w:r>
          </w:p>
        </w:tc>
      </w:tr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346012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346012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6263415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823196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823196 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823196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 негізгі орта және жалпы орта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5300070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5300070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4977258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үшін қосымша білім беру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322812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140149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101080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20278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оқу-әдiстемелiк кешендерді сатып алу және жеткізу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62354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ауқымдағы мектеп олимпиадаларын және мектептен тыс іс-шараларды өткiзу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</w:t>
            </w:r>
          </w:p>
        </w:tc>
      </w:tr>
      <w:tr>
        <w:trPr>
          <w:trHeight w:val="4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18035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39069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39069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1115537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1054109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630909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47112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64134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54178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273019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әскерлер мен мерзімді қызметтегі әскери қызметкерлерді әлеуметтік қолдау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3053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3951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әлеуметтiк көмек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75997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дейінгі балаларға мемлекеттік жәрдемақылар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18308 </w:t>
            </w:r>
          </w:p>
        </w:tc>
      </w:tr>
      <w:tr>
        <w:trPr>
          <w:trHeight w:val="12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91157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423200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423200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61428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61428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46447 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13050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6326206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3534294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47640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39840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3486654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1581654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 инфрақұрылымды дамыту және жайластыру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1905000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1131513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950000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бөлу жүйесінің қызмет етуі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450000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 қолдануды ұйымдастыру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181513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68241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113272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1660399 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1658399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286134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7722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1360874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1351636 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1194136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698006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557257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140749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496130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496130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16173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16173 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13629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2544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83961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79481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76631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тілді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2850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4480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57366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7126 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46135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8135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38000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4105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4105 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48853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30489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4927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4927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25562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18364 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18364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18364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77838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77838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12352 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65486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11533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13415 </w:t>
            </w:r>
          </w:p>
        </w:tc>
      </w:tr>
      <w:tr>
        <w:trPr>
          <w:trHeight w:val="12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40538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2218799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1806799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1806799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1806799 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және коммуникациялар саласындағы өзге де қызметтер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 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 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Кентiшiлiк (қалаiшiлiк) және ауданiшiлiк қоғамдық жолаушылар тасымалдарын ұйымдастыру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412000 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443128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18182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6176 </w:t>
            </w:r>
          </w:p>
        </w:tc>
      </w:tr>
      <w:tr>
        <w:trPr>
          <w:trHeight w:val="4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қолдау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12006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424946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314652 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Шұғыл шығындарға арналған ауданның (облыстық маңызы бар қаланың) жергілікті атқарушы органының резервi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314652 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(облыстың маңызы бар қаланың) экономика және бюджеттік жоспарлау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89249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бюджеттік инвестициялық жобалардың (бағдарламалардың) техникалық-экономикалық негіздемелерін әзірлеу және оған сараптама жүргізу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89249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21045 </w:t>
            </w:r>
          </w:p>
        </w:tc>
      </w:tr>
      <w:tr>
        <w:trPr>
          <w:trHeight w:val="10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21045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952392 </w:t>
            </w:r>
          </w:p>
        </w:tc>
      </w:tr>
      <w:tr>
        <w:trPr>
          <w:trHeight w:val="4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952392 </w:t>
            </w:r>
          </w:p>
        </w:tc>
      </w:tr>
      <w:tr>
        <w:trPr>
          <w:trHeight w:val="5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952392 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трансферттерді қайтару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2322 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950070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ІІІ. Операциялық сальдо                         -130705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93"/>
        <w:gridCol w:w="753"/>
        <w:gridCol w:w="813"/>
        <w:gridCol w:w="6913"/>
        <w:gridCol w:w="2093"/>
      </w:tblGrid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469139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активтерiн сатып алу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488250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488250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488250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488250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488250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53"/>
        <w:gridCol w:w="773"/>
        <w:gridCol w:w="793"/>
        <w:gridCol w:w="6933"/>
        <w:gridCol w:w="20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Мемлекеттің қаржы активтерін сатудан түсетін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ел ішінде сатудан түсетін түсімдер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19111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3"/>
        <w:gridCol w:w="773"/>
        <w:gridCol w:w="833"/>
        <w:gridCol w:w="6913"/>
        <w:gridCol w:w="2093"/>
      </w:tblGrid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теңге) 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VІ. Бюджет тапшылығы (профициті)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-599844 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VІІ. Бюджет тапшылығын қаржыландыру (профицитін пайдалану)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599844 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 сессиясының N 83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IV сессиясының N 47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жобаларды іске асыруға және қалыптастыруға немесе заңды тұлғалардың жарғылық капиталын ұлғайтуға бағытталған, 2008 жылға арналған қаланың бюджеттік даму бағдарламаларының тізбесі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73"/>
        <w:gridCol w:w="1113"/>
        <w:gridCol w:w="903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көрсету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функцияларын орындайтын өкілді, атқарушы және басқа органдар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өзге де мемлекеттiк қызметтер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сауаттылыққа оқыту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саласындағы өзге де қызметтер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Азаматтардың жекелеген санаттарын тұрғын үймен қамтамасыз ету 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4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қызмет 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объектілерін дамыту </w:t>
            </w:r>
          </w:p>
        </w:tc>
      </w:tr>
      <w:tr>
        <w:trPr>
          <w:trHeight w:val="9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</w:t>
            </w:r>
          </w:p>
        </w:tc>
      </w:tr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объектілерін дамыту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Ақпараттық жүйелер құру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Қарағанды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31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VII сессиясының N 83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 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Қарағанды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21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VI сессиясының N 47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 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қаласының Қазыбек би атындағы және Октябрь аудандарының 2008 жылға арналған 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913"/>
        <w:gridCol w:w="913"/>
        <w:gridCol w:w="7113"/>
        <w:gridCol w:w="18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Сома, мың теңге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әкімшісі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Қазыбек би атындағы ауданның бюджеттік бағдарламалары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1170202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50895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 функцияларын орындайтын өкілді, атқарушы және басқа органдар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50895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50895 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50895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1119307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1119307 </w:t>
            </w:r>
          </w:p>
        </w:tc>
      </w:tr>
      <w:tr>
        <w:trPr>
          <w:trHeight w:val="7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1119307 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178501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4525 </w:t>
            </w:r>
          </w:p>
        </w:tc>
      </w:tr>
      <w:tr>
        <w:trPr>
          <w:trHeight w:val="7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күтіп-ұстау және туысы жоқ адамдарды жерлеу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3669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932612 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ауданының бюджеттік бағдарламалары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621175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мемлекеттік қызметтер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82083 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басқарудың жалпы  функцияларын орындайтын өкілді, атқарушы және басқа органдар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82083 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82083 </w:t>
            </w:r>
          </w:p>
        </w:tc>
      </w:tr>
      <w:tr>
        <w:trPr>
          <w:trHeight w:val="10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аппараттарының қызметін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82083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539092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539092 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539092 </w:t>
            </w:r>
          </w:p>
        </w:tc>
      </w:tr>
      <w:tr>
        <w:trPr>
          <w:trHeight w:val="3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көшелерді жарықтандыру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107633 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3197 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 абаттандыру мен көгалдандыру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428262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