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202e" w14:textId="0b92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ІV шақырылған Қарағанды қалалық мәслихатының 2007 жылғы 24 қазандағы ІІ сессияның "Қарағанды қаласының мұқтаж азаматтарының жекелеген санаттарына ай сайынғы әлеуметтік көмек көрсету туралы" N 21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IV шақырылған ХV сессиясының 2008 жылғы 26 қарашадағы N 157 шешімі. Қарағанды облысы Қарағанды қаласы Әділет басқармасында 2008 жылғы 04 желтоқсанда N 8-1-79 тіркелді. Күші жойылды - Қарағанды қалалық мәслихатының 2011 жылғы 12 желтоқсандағы N 611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қалалық мәслихатының 2011.12.12 N 611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ресми жарияланғанынан кейін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53 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халықтың аз қамтылған топтарын әлеуметтік қолдау мақсатында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ІV шақырылған Қарағанды қалалық мәслихатының 2007 жылғы 24 қазандағы ІІ сессиясының "Қарағанды қаласы мұқтаж азаматтарының жекелеген санаттарына ай сайынғы әлеуметтік көмек көрсету туралы" </w:t>
      </w:r>
      <w:r>
        <w:rPr>
          <w:rFonts w:ascii="Times New Roman"/>
          <w:b w:val="false"/>
          <w:i w:val="false"/>
          <w:color w:val="000000"/>
          <w:sz w:val="28"/>
        </w:rPr>
        <w:t>N 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тіркелген 2007 жылғы 9 қарашадағы N 8-1-61, 2006 жылдың 12 қарашасындағы N 127 (315) "Взгляд на события" газетінде жарияланған)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атаулы әлеуметтік көмек алушыларға" деген сөздерден кейін "," белгісі қойылып және "сонымен қатар зейнетақының ең төменгі мөлшерін және жасы бойынша мемлекеттік әлеуметтік жәрдемақы алушыларға"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еңбек, әлеуметтік саланы дамыту және халықты әлеуметтік қорғау бойынша тұрақты комиссиясына жүктелсін (төрағасы Асхат Қанатұлы Аймағамбетов).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ІV шақырылған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 сессиясының төрайымы                    Б. Жакишева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қалалық мәслихат хатшысы         Қ. Бексұлтанов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  <w:r>
        <w:rPr>
          <w:rFonts w:ascii="Times New Roman"/>
          <w:b w:val="false"/>
          <w:i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"Қарағанды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М. Құсаинова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