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8f3b" w14:textId="8648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Кәсіпкерлік қызметтің түрлеріне бір жолғы талон құнының бағасын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9 сессиясының 2008 жылғы 18 қарашадағы N 105 шешімі. Қарағанды облысы Ақтоғай ауданы Әділет басқармасында 2008 жылғы 26 қарашада N 8-10-70 тіркелді. Күші жойылды - Қарағанды облысы Ақтоғай аудандық мәслихатының 32 сессиясының 2011 жылғы 09 маусымдағы N 309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Қарағанды облысы Ақтоғай аудандық мәслихатының 32 сессиясының 2011.06.09 N 309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 6–бабына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373–бабының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2–тармағын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объектінің орналасқан жерін, қызметін жүзеге асыру жағдайларын, сапасы мен көлемін, сондай-ақ қызметпен шұғылдану өнімділігіне ықпал ететін басқа да факторларды ескере отырып, аудандық салық комитеті жүргізген орташа күндік хронометраждық қадағалау мен зерттеу деректері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Ара-тұра сипатта кәсіпкерлік қызметпен шұғылданатын жеке тұлғалар үшін қолданылатын бір жолғы талондардың құндары мен қызмет түрлерінің тізбесі </w:t>
      </w:r>
      <w:r>
        <w:rPr>
          <w:rFonts w:ascii="Times New Roman"/>
          <w:b w:val="false"/>
          <w:i w:val="false"/>
          <w:color w:val="000000"/>
          <w:sz w:val="28"/>
        </w:rPr>
        <w:t>N 1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көлемде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Базарларда сауда жасағаны үшін алынатын төлем мөлшері </w:t>
      </w:r>
      <w:r>
        <w:rPr>
          <w:rFonts w:ascii="Times New Roman"/>
          <w:b w:val="false"/>
          <w:i w:val="false"/>
          <w:color w:val="000000"/>
          <w:sz w:val="28"/>
        </w:rPr>
        <w:t>N 2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көлемде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белгіленген ставкаларды ара-тұра сипатта аталған кәсіпкерлік қызметпен шұғылданатын жеке тұлғаларға қолдану Ақтоғай ауданы бойынша салық комитетіне (Қ.Н. Болғанбаев)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орындалысына бақылау жасау аудан әкімінің орынбасары Б.З. Тлеубергеновке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ресми жарияланғаннан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Р. Жарылғасынов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М. Оңғарқұлов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Ақтоғай ауданы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Қ. Болғанбаев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18.11.2008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Ақтоғай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сессиясының N 105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Ара – тұра сипаттағы кәсіпкерлік қызметтің белгіленген түрлерін жүзеге асыратын жеке тұлғалар үшін біржолғы берілетін талонның бір күнгі бағасы айлық есептік көрсеткішінен пайызбен алынғанда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804"/>
        <w:gridCol w:w="4178"/>
      </w:tblGrid>
      <w:tr>
        <w:trPr>
          <w:trHeight w:val="1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жолғы талон негізіндегі кәсіпкерлік қызметтің түрлері.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күнге (айлық есеп көрсеткішінен пайызбен алынғанда)</w:t>
            </w:r>
          </w:p>
        </w:tc>
      </w:tr>
      <w:tr>
        <w:trPr>
          <w:trHeight w:val="1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және журналдар сатумен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9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сатумен қатар отырғызылатын екпе дақылдары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 бақша өнімдерін сату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жанында жаңадан өсірілген гүлдерді сату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шаруашылықтарда, бау бақшаларда, саяжай учаскелерінде өндірілген өнімдерді сату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Автокөліктерді алып өткізу қызметі: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жақын шет елдерден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алыс шет елдерден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1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Жекеменшік тракторымен жер учаскесін өңдеу қызметі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2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және жолаушыларды тасымалдау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және жеңіл автокөлік иелерінің тасымалдау қызметін көрсетуі (лицензияланатын тасымалдардан басқасы)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Ақтоғай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сессиясының N 105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Аудан көлеміндегі базарларда сауда-саттық жасағаны үшін жеке тұлғалардан алынатын бір жолғы талонның бір күнгі бағасы айлық есептік көрсеткішке пайызбен алынғанда: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9"/>
        <w:gridCol w:w="3363"/>
        <w:gridCol w:w="3099"/>
        <w:gridCol w:w="3879"/>
      </w:tblGrid>
      <w:tr>
        <w:trPr>
          <w:trHeight w:val="120" w:hRule="atLeast"/>
        </w:trPr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 түрі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орнының түрі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орнының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 кв)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 кв сауда орны үшін талонның мөлшері айлық есептік көрсеткішке пайызбен алынғанда</w:t>
            </w:r>
          </w:p>
        </w:tc>
      </w:tr>
      <w:tr>
        <w:trPr>
          <w:trHeight w:val="120" w:hRule="atLeast"/>
        </w:trPr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 түлік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тағамдары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тағамдары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120" w:hRule="atLeast"/>
        </w:trPr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тауарлары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 сату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