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38b" w14:textId="f012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аумағында тұратын 1992 жылы туған азаматтарды 2009 жылғы әскерге шақыру учаскесіне тіркеу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әкімдігінің 2008 жылғы 12 желтоқсандағы N 493 қаулысы. Қарағанды облысы Жаңаарқа ауданы Әділет басқармасында 2009 жылғы 5 қаңтарда N 8-12-49 тіркелді. Күші жойылды - Қарағанды облысы Жаңаарқа ауданы әкімдігінің 2009 жылғы 18 ақпандағы N 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Жаңаарқа ауданы әкімдігінің 2009 жылғы 18 ақпандағы N 22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туралы",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N 74</w:t>
      </w:r>
      <w:r>
        <w:rPr>
          <w:rFonts w:ascii="Times New Roman"/>
          <w:b w:val="false"/>
          <w:i w:val="false"/>
          <w:color w:val="000000"/>
          <w:sz w:val="28"/>
        </w:rPr>
        <w:t xml:space="preserve"> "Әскери міндеттілік және әскери қызмет туралы" Заңдарына, Қазақстан Республикасы Үкіметінің 2006 жылғы 5 мамырдағы "Қазақстан Республикасында әскери міндеттілер мен әскерге шақырушыларды әскери есепке алуды жүргізу тәртібі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Жаңаарқа ауданының қорғаныс істері жөніндегі бөлімінің 2008 жылғы 12 желтоқсандағы N 70 ұсынысын қарай келе Жаңаарқа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Жаңаарқа ауданында 2009 жылдың қантар-наурыз айлары аралығында 1992 жылы туған азаматтарды әскерге шақыру учаскесіне тіркелуіне байланысты мекеме, кәсіпорындар басшыларына төменде көрсетілген шараларды ұйымдастыру және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медициналық бірлестігіне (Ж. Қожабековаға - келісімі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шақырылатын азаматтарды дәрігерлік зерттеуден өткізу мақсатында аудандық қорғаныс істері жөніндегі бөліміне қажетті санда дәрігерлер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қорғаныс істер жөніндегі бөлімімен белгіленген мерзімде аудандық медициналық мекемелерге қосымша бақылау жүргізу үшін төсек орнын қарастарып, тиісті актілерін толтыру;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аудандық медициналық мекемелер арқылы 2009 жылдың қантар -  наурыз айлары аралығында қорғаныс істері жөніндегі бөлімінің жоспары және есептеуі бойынша барлық тіркеуге жататын азаматтарды флюорографиялық зерттеуден өткізу мақсатында жылжымалы флюорографиялық көлік аппаратымен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 мерзімінде тістерін емдеуді қажет ететін азаматтарды сауықтандыру;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әскерге шақыру учаскесіне тіркелу кезінде, емделуді қажет ететін азаматтарды тізім бойынша аудандық медицина бірлестігі мекемесіне бекітіп, негізгі әскерге шақыру уақыты мерзіміне дейін емделуін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Кент және селолық округтердің әкімдеріне, барлық ұйымдар, мекемелер, кәсіпорындар басшыларына, аудандық білім бөліміне, кәсіптік мектеп директорларына: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Атасу кентінде тіркеуге жататын азаматтарға шақыру қағазы беріліп, оларды қорғаныс істері жөніндегі бөлімге кесте бойынша белгілеген күндері әскерге шақыру учаскесіндегі комиссияға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кент және селолық округтеріндегі мектеп директорлары жергілікті жерлерінде тіркеуден өтетін азаматтарды кесте бойынша дәрігерлік сараптамадан өткізу үшін әр дәрігер мамандарына жұмыс бөлмелерін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шақыру пунктіне жіберу алдында қажетті құжаттардың толықтылығын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тіркеуден өтетін азаматтарды кесте бойынша дәрігерлік сараптамадан өткізу үшін оқудан босату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ішкі істер бөліміне (Ұ. Қасымов - келісімі бойынша) азаматтарды шақыру пунктіне тасымалдау кезінде төтенше жағдай болдырмау үшін тиісті шаралар қолдану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"Әскери міндеттілік және әскери қызмет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44-і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азаматтардың тіркеу комиссиясына келуін ұйымдастыру және бақылау мақсатында төменде көрсетілген құрамында іздеу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Танкебаев               – іздеу тобының бастығы,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Бекмурат Камалович        жөніндегі бөлімінің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топтың мүшесі: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Зарубаев                – аудандық ішкі істер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Равхат Рахатович         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және осы Заңның </w:t>
      </w:r>
      <w:r>
        <w:rPr>
          <w:rFonts w:ascii="Times New Roman"/>
          <w:b w:val="false"/>
          <w:i w:val="false"/>
          <w:color w:val="000000"/>
          <w:sz w:val="28"/>
        </w:rPr>
        <w:t>17 бабының 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азаматтарды әскерге шақыру учаскесіне тіркеу комиссиясы келесі құрамда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Қасымов                 – қорғаныс істері жөніндегі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Сағадат Қуанышбекұлы      бастығы, комиссия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Жандаулетов             – аудан әкімінің орынбасары,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Марат Жандаулетұлы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Абжанов                 – аудандық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Жайма Үмбетжанұлы         бастығының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Жақаева                 – аудандық медициналық бірлестігінің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Манара Жарылгасынқызы     медбибісі, комиссия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Майшин Талғат           – дәрігер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Абетбайұлы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Сейфулғазина Еркін      – медбибі-окулист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Оралбаева Аян           – дәрігер неврапатолог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Даулетбайқызы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Оралбаева Аян           – дәрігер-психиатр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Даулетбайқызы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Бурштейн Борис          – дәрігер 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Ефимович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Мәдиев Жұлдыз           – дәрігер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Балтабекұлы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Төлеубаев Амангелды     – дәрігер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Әбілдаұлы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Қалжанова Замзагуль     – дәрігер-терапевт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Бағдатқызы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Асқарова Рыскул         – медбибі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Азаматтарды дәрігерлік байқаудан өткізу үшін тіркеу кезінде 2009 жылдың қантар-наурызға айлары аралығында қорғаныс істері жөніндегі бөліміне төменгі көрсетілген ұйымдардан техникалық қызметкерлер бөлінсін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Теміржолды қалпына келтіру поезы        –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білім бөлімі                   – 1 адам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білім бөліміне (Ғ. Байжумановаға) жастарды әскерге шақыру алдында дене шынықтыру және патриоттық тәрбиелеуі, оларды қажетті әскери білім және тәжірибелік дағды 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қаржы бөліміне (А. Жылқыбаевқа):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әскери қызметке тіркеу және шақыру жөніндегі іс-шаралардың негізінде дәрігерлік сараптамадан өтуіне;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кент және селолық округтеріндегі тіркеуден өтетін азаматтарды дәрігерлік сараптамадан өткізу үшін автокөлікпен баруға;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дәрігерлік комиссия құрамына және кенсе тауарларына жеткілікті қаржы бөлу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Азаматтарды әскерге шақыру учаскесіне тіркеуге байланысты әзірленген мәдени - көпшілік шаралары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Аудандық қорғаныс істері жөніндегі бөлімінің бастығы С. Қасымовқа Жаңаарқа ауданы аумағында тұратын 1992 жылы туған азаматтарды әскерге шақыру учаскесіндегі қорытындылары туралы ақпаратты аудан әкіміне 2009 жылдың 15 сәуіріне дейін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Жаңаарқа ауданы әкімдігінің 12 желтоқсан 2007 жылғы "Жаңаарқа ауданы аумағында тұратын 1991 жылы тұған азаматтарды 2008 жылғы әскерге шақыру учаскесіне тіркеу туралы" N 830 қаулысының (Қарағанды облысы Әділет департаменті Жаңаарқа ауданы әділет басқармасында 29 желтоқсан 2007 жылы N 8-12-39 тіркелген, 5 қантар 2008 жылғы N 1-2 (9243) "Жаңаарқа" газетінде ресми түрде нормативтік құқықтық акт ретінде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орындалысына бақылау жасау аудан әкімінің орынбасары Марат Жандаулетұлы Жандаулетовке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қаулы ресми жарияланғаннан соң 10 күннен кейін заң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Жаңаарқа ауданының әкімі                   Х.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С.Қ. Қасымов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Ж. Қожабекова </w:t>
      </w:r>
      <w:r>
        <w:rPr>
          <w:rFonts w:ascii="Times New Roman"/>
          <w:b w:val="false"/>
          <w:i/>
          <w:color w:val="000000"/>
          <w:sz w:val="28"/>
        </w:rPr>
        <w:t>(келісімі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Ұ. Қасымов </w:t>
      </w:r>
      <w:r>
        <w:rPr>
          <w:rFonts w:ascii="Times New Roman"/>
          <w:b w:val="false"/>
          <w:i w:val="false"/>
          <w:color w:val="000000"/>
          <w:sz w:val="28"/>
        </w:rPr>
        <w:t>(келісімі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 Ғ. Байжұманова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"Аудандық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Жылқыбаев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 желтоқсан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нормативтік-құқықтық сипаттағы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493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Азаматтарды әскерге шақыру учаскесіне тіркеуге байланысты әзірленген мәдени - көпшілік шаралары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5084"/>
        <w:gridCol w:w="2517"/>
        <w:gridCol w:w="4517"/>
      </w:tblGrid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саны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Іс-шаралар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 мерзімі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адамдар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тіркеу негізінде тәртіптің сақталуы жөніндегі тәрбие жұмыстарын жүргізу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9.00-17.00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 әскери қызмет және әскерге шақыру бөлімшесінің бастығы - А.Биғарашев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"Отанды қорғау – Қазақстан Республикасы азаматтарының міндеті" деген тақырыпта әңгіме өткізу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10.00-10.50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Қасымов - аудандық қорғаныс істері жөніндегі бөлімнің бастығы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халықаралық қатынастары жөнінде әнгіме өткізу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11.00-11.50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Жандаулетов – аудан әкімінің орынбасары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рәміздері мәнінде түсінік беру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12.00-12.50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 әскери қызмет және әскерге шақыру бөлімшесінің бастығы - А.Биғарашев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үзіліс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сараптама өткізу және әскери училищеге түсу үшін қандай құжаттар керектігі туралы әңгіме өткізу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14.00-16.50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Дәрігерлер құрамы,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аудандық қорғаныс істері жөніндегі бөлімнің бастығы</w:t>
            </w:r>
          </w:p>
        </w:tc>
      </w:tr>
      <w:tr>
        <w:trPr>
          <w:trHeight w:val="12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күндік жұмыстың қорытындысы және азаматтарға тіркеу куәлігін тапсыру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17.00-18.00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 әскери қызмет және әскерге шақыру бөлімшесінің бастығы - А.Биғарашев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