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c555" w14:textId="ad2c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қамтылған азаматтарға бастапқы азық-түлік бағасының қымбаттауына байланысты өтемақы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2008 жылғы 15 желтоқсандағы N 295 қаулысы. Қарағанды облысы Қарқаралы ауданы Әділет басқармасында 2008 жылғы 30 желтоқсанда N 8-13-55 тіркелді. Күші жойылды - Қарағанды облысы Қарқаралы ауданы әкімдігінің 2010 жылғы 01 ақпанда N 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 әкімдігінің 2010.02.01 N 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Қарқаралы ауданының аз қамтылған азаматтарына бастапқы азық-түлік бағасының қымбаттауына байланысты бір айлық есептік көрсеткіш көлемінде өтемақы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Қарқаралы аудандық жұмыспен қамту және әлеуметтік бағдарламалар бөлімі (Б.М. Жуманбаев) өтемақыны тізім бойынша төлесін.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Қарқаралы ауданының қаржы бөлімі (Б.К. Ахметжанов) өтемақыны "Жергілікті өкілетті органдардың шешімі бойынша азаматтардың жекелеген топтарына әлеуметтік көмек" 007 бағдарламасында қаралған қаражат есебінен уақтылы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"Аз қамтылған азаматтарға бастапқы азық-түлік бағасының қымбаттауына байланысты өтемақы беру туралы" Қарқаралы ауданы әкімдігінің 2008 жылдың 6 мамырдағы N 117 қаулысының (нормативтік құқықтық актілерді тіркеу Тізіміне - N 8-13-49 болып тіркелген, 2008 жылдың 31 мамырдағы N 43-44 "Қарқаралы"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қаулының орындалысын бақылау аудан әкімінің орынбасары С.С.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 алғаш ресми жариялағаннан кейін күнтізбелік он күн өткен соң қолданысқа енгізіледі және 2008 жылғы 1 қарашадан бастап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