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6d28" w14:textId="a6d6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2008 жылғы 11 желтоқсандағы N 114 шешімі. Қызылорда облысының Әділет департаментінде 2008 жылғы 24 желтоқсанда N 4213 тіркелді. Қолданылу мерзімінің аяқталуына байланысты күші жойылды - (Қызылорда облыстық мәслихатының 2010 жылғы 01 сәуірдегі N 1-214м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2010.04.01 N 1-214м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- 92 999 504 мың теңге, оның ішінде:</w:t>
      </w:r>
      <w:r>
        <w:br/>
      </w:r>
      <w:r>
        <w:rPr>
          <w:rFonts w:ascii="Times New Roman"/>
          <w:b w:val="false"/>
          <w:i w:val="false"/>
          <w:color w:val="000000"/>
          <w:sz w:val="28"/>
        </w:rPr>
        <w:t>
      салықтық түсімдер - 19 330 208 мың теңге;</w:t>
      </w:r>
      <w:r>
        <w:br/>
      </w:r>
      <w:r>
        <w:rPr>
          <w:rFonts w:ascii="Times New Roman"/>
          <w:b w:val="false"/>
          <w:i w:val="false"/>
          <w:color w:val="000000"/>
          <w:sz w:val="28"/>
        </w:rPr>
        <w:t>
      салықтық емес түсімдер - 663 223 мың теңге;</w:t>
      </w:r>
      <w:r>
        <w:br/>
      </w:r>
      <w:r>
        <w:rPr>
          <w:rFonts w:ascii="Times New Roman"/>
          <w:b w:val="false"/>
          <w:i w:val="false"/>
          <w:color w:val="000000"/>
          <w:sz w:val="28"/>
        </w:rPr>
        <w:t>
      негізгі капиталды сатудан түскен түсімдер - 3 500 мың теңге;</w:t>
      </w:r>
      <w:r>
        <w:br/>
      </w:r>
      <w:r>
        <w:rPr>
          <w:rFonts w:ascii="Times New Roman"/>
          <w:b w:val="false"/>
          <w:i w:val="false"/>
          <w:color w:val="000000"/>
          <w:sz w:val="28"/>
        </w:rPr>
        <w:t>
      трансферттер түсімдері - 73 002 573 мың теңге;</w:t>
      </w:r>
      <w:r>
        <w:br/>
      </w:r>
      <w:r>
        <w:rPr>
          <w:rFonts w:ascii="Times New Roman"/>
          <w:b w:val="false"/>
          <w:i w:val="false"/>
          <w:color w:val="000000"/>
          <w:sz w:val="28"/>
        </w:rPr>
        <w:t>
</w:t>
      </w:r>
      <w:r>
        <w:rPr>
          <w:rFonts w:ascii="Times New Roman"/>
          <w:b w:val="false"/>
          <w:i w:val="false"/>
          <w:color w:val="000000"/>
          <w:sz w:val="28"/>
        </w:rPr>
        <w:t>
      2) шығындар - 93 774 468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- 400 774 мың теңге;</w:t>
      </w:r>
      <w:r>
        <w:br/>
      </w:r>
      <w:r>
        <w:rPr>
          <w:rFonts w:ascii="Times New Roman"/>
          <w:b w:val="false"/>
          <w:i w:val="false"/>
          <w:color w:val="000000"/>
          <w:sz w:val="28"/>
        </w:rPr>
        <w:t>
      бюджеттік кредиттер - 815 000 мың теңге;</w:t>
      </w:r>
      <w:r>
        <w:br/>
      </w:r>
      <w:r>
        <w:rPr>
          <w:rFonts w:ascii="Times New Roman"/>
          <w:b w:val="false"/>
          <w:i w:val="false"/>
          <w:color w:val="000000"/>
          <w:sz w:val="28"/>
        </w:rPr>
        <w:t>
      бюджеттік кредиттерді өтеу - 327 426 теңге;</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жасалатын операциялар бойынша сальдо - </w:t>
      </w:r>
      <w:r>
        <w:br/>
      </w:r>
      <w:r>
        <w:rPr>
          <w:rFonts w:ascii="Times New Roman"/>
          <w:b w:val="false"/>
          <w:i w:val="false"/>
          <w:color w:val="000000"/>
          <w:sz w:val="28"/>
        </w:rPr>
        <w:t>
1 632 160 мың теңге;</w:t>
      </w:r>
      <w:r>
        <w:br/>
      </w:r>
      <w:r>
        <w:rPr>
          <w:rFonts w:ascii="Times New Roman"/>
          <w:b w:val="false"/>
          <w:i w:val="false"/>
          <w:color w:val="000000"/>
          <w:sz w:val="28"/>
        </w:rPr>
        <w:t>
      қаржы активтерін сатып алу - 1 632 160 мың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-2 807 898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 қаржыландыру (профицитін пайдалану) - </w:t>
      </w:r>
      <w:r>
        <w:br/>
      </w:r>
      <w:r>
        <w:rPr>
          <w:rFonts w:ascii="Times New Roman"/>
          <w:b w:val="false"/>
          <w:i w:val="false"/>
          <w:color w:val="000000"/>
          <w:sz w:val="28"/>
        </w:rPr>
        <w:t>
2 807 898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Қызылорда облыстық мәслихатының 2009.01.29 </w:t>
      </w:r>
      <w:r>
        <w:rPr>
          <w:rFonts w:ascii="Times New Roman"/>
          <w:b w:val="false"/>
          <w:i w:val="false"/>
          <w:color w:val="000000"/>
          <w:sz w:val="28"/>
        </w:rPr>
        <w:t>N 134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2009.04.13 </w:t>
      </w:r>
      <w:r>
        <w:rPr>
          <w:rFonts w:ascii="Times New Roman"/>
          <w:b w:val="false"/>
          <w:i w:val="false"/>
          <w:color w:val="000000"/>
          <w:sz w:val="28"/>
        </w:rPr>
        <w:t>N 152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2009.10.02 </w:t>
      </w:r>
      <w:r>
        <w:rPr>
          <w:rFonts w:ascii="Times New Roman"/>
          <w:b w:val="false"/>
          <w:i w:val="false"/>
          <w:color w:val="000000"/>
          <w:sz w:val="28"/>
        </w:rPr>
        <w:t>N 181</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2009.11.11 </w:t>
      </w:r>
      <w:r>
        <w:rPr>
          <w:rFonts w:ascii="Times New Roman"/>
          <w:b w:val="false"/>
          <w:i w:val="false"/>
          <w:color w:val="000000"/>
          <w:sz w:val="28"/>
        </w:rPr>
        <w:t>N 190</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2. Аудандар мен Қызылорда қаласының бюджеттерінен облыстық бюджетке кірістерді бөлу нормативтері төмендегідей болып белгіленсін:</w:t>
      </w:r>
      <w:r>
        <w:br/>
      </w:r>
      <w:r>
        <w:rPr>
          <w:rFonts w:ascii="Times New Roman"/>
          <w:b w:val="false"/>
          <w:i w:val="false"/>
          <w:color w:val="000000"/>
          <w:sz w:val="28"/>
        </w:rPr>
        <w:t>
      жеке табыс салығы: аудандар бюджеттерден - 0 пайызға, Қызылорда қаласының бюджетінен - 50 пайызға;</w:t>
      </w:r>
      <w:r>
        <w:br/>
      </w:r>
      <w:r>
        <w:rPr>
          <w:rFonts w:ascii="Times New Roman"/>
          <w:b w:val="false"/>
          <w:i w:val="false"/>
          <w:color w:val="000000"/>
          <w:sz w:val="28"/>
        </w:rPr>
        <w:t>
      әлеуметтік салық аудандар бюджеттерінен - 10 пайызға, Қызылорда қаласының бюджетінен - 57,3 пайызға.</w:t>
      </w:r>
      <w:r>
        <w:br/>
      </w:r>
      <w:r>
        <w:rPr>
          <w:rFonts w:ascii="Times New Roman"/>
          <w:b w:val="false"/>
          <w:i w:val="false"/>
          <w:color w:val="000000"/>
          <w:sz w:val="28"/>
        </w:rPr>
        <w:t>
</w:t>
      </w:r>
      <w:r>
        <w:rPr>
          <w:rFonts w:ascii="Times New Roman"/>
          <w:b w:val="false"/>
          <w:i w:val="false"/>
          <w:color w:val="000000"/>
          <w:sz w:val="28"/>
        </w:rPr>
        <w:t>
      3. Аудандық бюджеттерге берілетін субвенциялардың көлемі 15 839 803 мың теңге болып белгіленсін, оның ішінде:</w:t>
      </w:r>
    </w:p>
    <w:bookmarkEnd w:id="0"/>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9"/>
        <w:gridCol w:w="6551"/>
      </w:tblGrid>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2 695 255</w:t>
            </w:r>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2 836 947</w:t>
            </w:r>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1 925 079</w:t>
            </w:r>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1 613 195</w:t>
            </w:r>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1 367 849</w:t>
            </w:r>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2 499 141</w:t>
            </w:r>
          </w:p>
        </w:tc>
      </w:tr>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2 902 310</w:t>
            </w:r>
          </w:p>
        </w:tc>
      </w:tr>
    </w:tbl>
    <w:bookmarkStart w:name="z11" w:id="1"/>
    <w:p>
      <w:pPr>
        <w:spacing w:after="0"/>
        <w:ind w:left="0"/>
        <w:jc w:val="both"/>
      </w:pPr>
      <w:r>
        <w:rPr>
          <w:rFonts w:ascii="Times New Roman"/>
          <w:b w:val="false"/>
          <w:i w:val="false"/>
          <w:color w:val="000000"/>
          <w:sz w:val="28"/>
        </w:rPr>
        <w:t>
      4. 2009 жылға арналған облыстық бюджетте аудандар және Қызылорда қаласы бюджеттеріне төмендегі көлемде ағымдағы нысаналы трансферттердің қаралғаны ескерілсін:</w:t>
      </w:r>
      <w:r>
        <w:br/>
      </w:r>
      <w:r>
        <w:rPr>
          <w:rFonts w:ascii="Times New Roman"/>
          <w:b w:val="false"/>
          <w:i w:val="false"/>
          <w:color w:val="000000"/>
          <w:sz w:val="28"/>
        </w:rPr>
        <w:t xml:space="preserve">
      1) мектеп жасына дейінгі балаларға тәрбиемен қамтамасыз ету </w:t>
      </w:r>
      <w:r>
        <w:br/>
      </w:r>
      <w:r>
        <w:rPr>
          <w:rFonts w:ascii="Times New Roman"/>
          <w:b w:val="false"/>
          <w:i w:val="false"/>
          <w:color w:val="000000"/>
          <w:sz w:val="28"/>
        </w:rPr>
        <w:t>
мақсатында жалпы білім беретін мектептер жанынан шағын орталықтар ашуға - 82 051 мың теңге;</w:t>
      </w:r>
      <w:r>
        <w:br/>
      </w:r>
      <w:r>
        <w:rPr>
          <w:rFonts w:ascii="Times New Roman"/>
          <w:b w:val="false"/>
          <w:i w:val="false"/>
          <w:color w:val="000000"/>
          <w:sz w:val="28"/>
        </w:rPr>
        <w:t>
      2) жаңадан ашылған балалар бақшасын ұстау шығындарына – 82 466 мың теңге;</w:t>
      </w:r>
      <w:r>
        <w:br/>
      </w:r>
      <w:r>
        <w:rPr>
          <w:rFonts w:ascii="Times New Roman"/>
          <w:b w:val="false"/>
          <w:i w:val="false"/>
          <w:color w:val="000000"/>
          <w:sz w:val="28"/>
        </w:rPr>
        <w:t>
      3) ауыз сумен жабдықтау нысандарын күрделі жөндеуге - 176 569 мың теңге;</w:t>
      </w:r>
      <w:r>
        <w:br/>
      </w:r>
      <w:r>
        <w:rPr>
          <w:rFonts w:ascii="Times New Roman"/>
          <w:b w:val="false"/>
          <w:i w:val="false"/>
          <w:color w:val="000000"/>
          <w:sz w:val="28"/>
        </w:rPr>
        <w:t>
      4) жергілікті маңыздағы автомобиль жолдарын орташа жөндеуге – 677 838 мың теңге;</w:t>
      </w:r>
      <w:r>
        <w:br/>
      </w:r>
      <w:r>
        <w:rPr>
          <w:rFonts w:ascii="Times New Roman"/>
          <w:b w:val="false"/>
          <w:i w:val="false"/>
          <w:color w:val="000000"/>
          <w:sz w:val="28"/>
        </w:rPr>
        <w:t>
      5) аудан орталықтарының және қала типтес кенттердің бас жоспарларын әзірлеуге - 20 090 мың теңге;</w:t>
      </w:r>
      <w:r>
        <w:br/>
      </w:r>
      <w:r>
        <w:rPr>
          <w:rFonts w:ascii="Times New Roman"/>
          <w:b w:val="false"/>
          <w:i w:val="false"/>
          <w:color w:val="000000"/>
          <w:sz w:val="28"/>
        </w:rPr>
        <w:t xml:space="preserve">
      6) мектеп алды даярлықпен балаларды қамтуды көбейту мақсатында мемлекеттік білім беру мекемелерінен басқа мектепке дейінгі білім </w:t>
      </w:r>
      <w:r>
        <w:br/>
      </w:r>
      <w:r>
        <w:rPr>
          <w:rFonts w:ascii="Times New Roman"/>
          <w:b w:val="false"/>
          <w:i w:val="false"/>
          <w:color w:val="000000"/>
          <w:sz w:val="28"/>
        </w:rPr>
        <w:t xml:space="preserve">
ұйымдарында мемлекеттік білім тапсырысын орналастыруға - 78 937 мың </w:t>
      </w:r>
      <w:r>
        <w:br/>
      </w:r>
      <w:r>
        <w:rPr>
          <w:rFonts w:ascii="Times New Roman"/>
          <w:b w:val="false"/>
          <w:i w:val="false"/>
          <w:color w:val="000000"/>
          <w:sz w:val="28"/>
        </w:rPr>
        <w:t>
теңге;</w:t>
      </w:r>
      <w:r>
        <w:br/>
      </w:r>
      <w:r>
        <w:rPr>
          <w:rFonts w:ascii="Times New Roman"/>
          <w:b w:val="false"/>
          <w:i w:val="false"/>
          <w:color w:val="000000"/>
          <w:sz w:val="28"/>
        </w:rPr>
        <w:t>
      7) "Аудандық (облыстық маңызы бар қалалар) бюджеттеріне аудандық маңызы бар автомобиль жолдарын (қала көшелерін) күрделі және орташа жөндеуден өткізуге - 3 047 928 мың теңге;</w:t>
      </w:r>
      <w:r>
        <w:br/>
      </w:r>
      <w:r>
        <w:rPr>
          <w:rFonts w:ascii="Times New Roman"/>
          <w:b w:val="false"/>
          <w:i w:val="false"/>
          <w:color w:val="000000"/>
          <w:sz w:val="28"/>
        </w:rPr>
        <w:t>
      8) Қызылорда қаласы бюджетіне су құбыры және кәріз жүйелеріне күрделі жөндеу жүргізуге – 30 728 мың теңге;</w:t>
      </w:r>
      <w:r>
        <w:br/>
      </w:r>
      <w:r>
        <w:rPr>
          <w:rFonts w:ascii="Times New Roman"/>
          <w:b w:val="false"/>
          <w:i w:val="false"/>
          <w:color w:val="000000"/>
          <w:sz w:val="28"/>
        </w:rPr>
        <w:t>
      9) Ұлы Отан соғысы мүгедектері мен ардагерлеріне, Ұлы Отан соғысы жылдарында қаза тапқан жауынгерлердің қайтадан некеге отырмаған жесірлеріне, Ұлы Отан соғысы жылдарындағы концлагердің жасы кәмелетке толмаған бұрынғы тұтқындарына біржолғы жәрдемақыға – 16 532 мың теңге;</w:t>
      </w:r>
      <w:r>
        <w:br/>
      </w:r>
      <w:r>
        <w:rPr>
          <w:rFonts w:ascii="Times New Roman"/>
          <w:b w:val="false"/>
          <w:i w:val="false"/>
          <w:color w:val="000000"/>
          <w:sz w:val="28"/>
        </w:rPr>
        <w:t>
      10) елді мекендердегі локальды су жүйелерінің төлқұжаттарын жасауға – 188 477 мың теңге;</w:t>
      </w:r>
      <w:r>
        <w:br/>
      </w:r>
      <w:r>
        <w:rPr>
          <w:rFonts w:ascii="Times New Roman"/>
          <w:b w:val="false"/>
          <w:i w:val="false"/>
          <w:color w:val="000000"/>
          <w:sz w:val="28"/>
        </w:rPr>
        <w:t>
      11) облыстық маңызы бар қалаларды, ауылдық (кенттерді) округтерді, абаттандыруға, көшелерді жарықтандыруға, жөндеуге, санитариясын қамтамасыз етуге Қызылорда қаласының 2009-2010 жылдардағы қысқы жылу беру маусымына дайындығына – 1 185 260 мың теңге;</w:t>
      </w:r>
      <w:r>
        <w:br/>
      </w:r>
      <w:r>
        <w:rPr>
          <w:rFonts w:ascii="Times New Roman"/>
          <w:b w:val="false"/>
          <w:i w:val="false"/>
          <w:color w:val="000000"/>
          <w:sz w:val="28"/>
        </w:rPr>
        <w:t>
      12) білім беру объектілерін күрделі жөндеуге – 230 595 мың теңге;</w:t>
      </w:r>
      <w:r>
        <w:br/>
      </w:r>
      <w:r>
        <w:rPr>
          <w:rFonts w:ascii="Times New Roman"/>
          <w:b w:val="false"/>
          <w:i w:val="false"/>
          <w:color w:val="000000"/>
          <w:sz w:val="28"/>
        </w:rPr>
        <w:t>
      13) азаматтардың жекелеген санаттарына тұрғын үйлерін газдандыруға біржолғы әлеуметтік көмек көрсетуге - 39 895 мың теңге.;</w:t>
      </w:r>
      <w:r>
        <w:br/>
      </w:r>
      <w:r>
        <w:rPr>
          <w:rFonts w:ascii="Times New Roman"/>
          <w:b w:val="false"/>
          <w:i w:val="false"/>
          <w:color w:val="000000"/>
          <w:sz w:val="28"/>
        </w:rPr>
        <w:t>
      14) жалпы орта білім беретін мектептердің кітапхана қорын "Сырдария кітапханасы" көптомдығымен толықтыруға - 28 404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 толықтырылды - Қызылорда облыстық мәслихатының 2009.01.29 </w:t>
      </w:r>
      <w:r>
        <w:rPr>
          <w:rFonts w:ascii="Times New Roman"/>
          <w:b w:val="false"/>
          <w:i w:val="false"/>
          <w:color w:val="000000"/>
          <w:sz w:val="28"/>
        </w:rPr>
        <w:t>N 134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2009.10.02 </w:t>
      </w:r>
      <w:r>
        <w:rPr>
          <w:rFonts w:ascii="Times New Roman"/>
          <w:b w:val="false"/>
          <w:i w:val="false"/>
          <w:color w:val="000000"/>
          <w:sz w:val="28"/>
        </w:rPr>
        <w:t>N 181</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xml:space="preserve">
      4-1. 2009 жылға арналған облыстық бюджетте аудандар мен </w:t>
      </w:r>
      <w:r>
        <w:br/>
      </w:r>
      <w:r>
        <w:rPr>
          <w:rFonts w:ascii="Times New Roman"/>
          <w:b w:val="false"/>
          <w:i w:val="false"/>
          <w:color w:val="000000"/>
          <w:sz w:val="28"/>
        </w:rPr>
        <w:t xml:space="preserve">
Қызылорда қаласы бюджеттеріне республикалық бюджет қаржысы есебінен </w:t>
      </w:r>
      <w:r>
        <w:br/>
      </w:r>
      <w:r>
        <w:rPr>
          <w:rFonts w:ascii="Times New Roman"/>
          <w:b w:val="false"/>
          <w:i w:val="false"/>
          <w:color w:val="000000"/>
          <w:sz w:val="28"/>
        </w:rPr>
        <w:t>
ағымдағы нысаналы трансферттері қаралғаны ескерілсін:</w:t>
      </w:r>
      <w:r>
        <w:br/>
      </w:r>
      <w:r>
        <w:rPr>
          <w:rFonts w:ascii="Times New Roman"/>
          <w:b w:val="false"/>
          <w:i w:val="false"/>
          <w:color w:val="000000"/>
          <w:sz w:val="28"/>
        </w:rPr>
        <w:t xml:space="preserve">
      1) жаңадан іске қосылатын білім беру объектілерін ұстауға - </w:t>
      </w:r>
      <w:r>
        <w:br/>
      </w:r>
      <w:r>
        <w:rPr>
          <w:rFonts w:ascii="Times New Roman"/>
          <w:b w:val="false"/>
          <w:i w:val="false"/>
          <w:color w:val="000000"/>
          <w:sz w:val="28"/>
        </w:rPr>
        <w:t>
501 046 мың теңге;</w:t>
      </w:r>
      <w:r>
        <w:br/>
      </w:r>
      <w:r>
        <w:rPr>
          <w:rFonts w:ascii="Times New Roman"/>
          <w:b w:val="false"/>
          <w:i w:val="false"/>
          <w:color w:val="000000"/>
          <w:sz w:val="28"/>
        </w:rPr>
        <w:t>
      2) бастауыш, негізгі орта және жалпы орта білім беретін мемлекеттік мекемелерде лингафондық және мультимедиялық кабинеттер құруға - 136 863 мың теңге;</w:t>
      </w:r>
      <w:r>
        <w:br/>
      </w:r>
      <w:r>
        <w:rPr>
          <w:rFonts w:ascii="Times New Roman"/>
          <w:b w:val="false"/>
          <w:i w:val="false"/>
          <w:color w:val="000000"/>
          <w:sz w:val="28"/>
        </w:rPr>
        <w:t>
      3) мемлекеттік білім беру жүйесінде жаңа технологияларды енгізуге - 338 399 мың теңге;</w:t>
      </w:r>
      <w:r>
        <w:br/>
      </w:r>
      <w:r>
        <w:rPr>
          <w:rFonts w:ascii="Times New Roman"/>
          <w:b w:val="false"/>
          <w:i w:val="false"/>
          <w:color w:val="000000"/>
          <w:sz w:val="28"/>
        </w:rPr>
        <w:t>
      4) негізгі орта және жалпы орта білім беретін мемлекеттік мекемелерде физика, химия, биология кабинеттерін оқу құралдарымен жабдықтауға - 115 826 мың теңге;</w:t>
      </w:r>
      <w:r>
        <w:br/>
      </w:r>
      <w:r>
        <w:rPr>
          <w:rFonts w:ascii="Times New Roman"/>
          <w:b w:val="false"/>
          <w:i w:val="false"/>
          <w:color w:val="000000"/>
          <w:sz w:val="28"/>
        </w:rPr>
        <w:t>
      5) аудандық маңызы бар автомобиль жолдарын күрделі жөндеуге - 490 900 мың теңге;</w:t>
      </w:r>
      <w:r>
        <w:br/>
      </w:r>
      <w:r>
        <w:rPr>
          <w:rFonts w:ascii="Times New Roman"/>
          <w:b w:val="false"/>
          <w:i w:val="false"/>
          <w:color w:val="000000"/>
          <w:sz w:val="28"/>
        </w:rPr>
        <w:t>
      6) ең төменгі күнкөрістің мөлшері өскеніне байланысты мемлекеттік атаулы әлеуметтік көмек көрсетуге және 18 жасқа дейінгі балаларға ай сайынғы мемлекеттік жәрдемақы төлеуге - 361 641 мың теңге;</w:t>
      </w:r>
      <w:r>
        <w:br/>
      </w:r>
      <w:r>
        <w:rPr>
          <w:rFonts w:ascii="Times New Roman"/>
          <w:b w:val="false"/>
          <w:i w:val="false"/>
          <w:color w:val="000000"/>
          <w:sz w:val="28"/>
        </w:rPr>
        <w:t xml:space="preserve">
      7) ауылдық елді мекендердің әлеуметтік саласының мамандарын </w:t>
      </w:r>
      <w:r>
        <w:br/>
      </w:r>
      <w:r>
        <w:rPr>
          <w:rFonts w:ascii="Times New Roman"/>
          <w:b w:val="false"/>
          <w:i w:val="false"/>
          <w:color w:val="000000"/>
          <w:sz w:val="28"/>
        </w:rPr>
        <w:t>
әлеуметтік қолдау шараларын іске асыруға - 53 609 мың теңге;</w:t>
      </w:r>
      <w:r>
        <w:br/>
      </w:r>
      <w:r>
        <w:rPr>
          <w:rFonts w:ascii="Times New Roman"/>
          <w:b w:val="false"/>
          <w:i w:val="false"/>
          <w:color w:val="000000"/>
          <w:sz w:val="28"/>
        </w:rPr>
        <w:t xml:space="preserve">
      8) медициналық-әлеуметтік мекемелерде тамақтану нормаларын </w:t>
      </w:r>
      <w:r>
        <w:br/>
      </w:r>
      <w:r>
        <w:rPr>
          <w:rFonts w:ascii="Times New Roman"/>
          <w:b w:val="false"/>
          <w:i w:val="false"/>
          <w:color w:val="000000"/>
          <w:sz w:val="28"/>
        </w:rPr>
        <w:t>
ұлғайтуға - 2 968 мың теңге.</w:t>
      </w:r>
      <w:r>
        <w:br/>
      </w:r>
      <w:r>
        <w:rPr>
          <w:rFonts w:ascii="Times New Roman"/>
          <w:b w:val="false"/>
          <w:i w:val="false"/>
          <w:color w:val="000000"/>
          <w:sz w:val="28"/>
        </w:rPr>
        <w:t>
      Ағымдағы нысаналы трансферттердің аталған сомаларын аудандар бюджеттеріне және Қызылорда қаласы бюджетіне бөлінуі Қызылорда облысы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Қызылорда облыстық мәслихаттың 2009.01.29 </w:t>
      </w:r>
      <w:r>
        <w:rPr>
          <w:rFonts w:ascii="Times New Roman"/>
          <w:b w:val="false"/>
          <w:i w:val="false"/>
          <w:color w:val="000000"/>
          <w:sz w:val="28"/>
        </w:rPr>
        <w:t>N 134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мәслихаттың 2009.04.13 </w:t>
      </w:r>
      <w:r>
        <w:rPr>
          <w:rFonts w:ascii="Times New Roman"/>
          <w:b w:val="false"/>
          <w:i w:val="false"/>
          <w:color w:val="000000"/>
          <w:sz w:val="28"/>
        </w:rPr>
        <w:t>N 152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2009.04.21 </w:t>
      </w:r>
      <w:r>
        <w:rPr>
          <w:rFonts w:ascii="Times New Roman"/>
          <w:b w:val="false"/>
          <w:i w:val="false"/>
          <w:color w:val="000000"/>
          <w:sz w:val="28"/>
        </w:rPr>
        <w:t>N 156</w:t>
      </w:r>
      <w:r>
        <w:rPr>
          <w:rFonts w:ascii="Times New Roman"/>
          <w:b w:val="false"/>
          <w:i w:val="false"/>
          <w:color w:val="ff0000"/>
          <w:sz w:val="28"/>
        </w:rPr>
        <w:t xml:space="preserve">(2009.01.01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2009.11.11 </w:t>
      </w:r>
      <w:r>
        <w:rPr>
          <w:rFonts w:ascii="Times New Roman"/>
          <w:b w:val="false"/>
          <w:i w:val="false"/>
          <w:color w:val="000000"/>
          <w:sz w:val="28"/>
        </w:rPr>
        <w:t>N 190</w:t>
      </w:r>
      <w:r>
        <w:rPr>
          <w:rFonts w:ascii="Times New Roman"/>
          <w:b w:val="false"/>
          <w:i w:val="false"/>
          <w:color w:val="ff0000"/>
          <w:sz w:val="28"/>
        </w:rPr>
        <w:t xml:space="preserve">(2009.01.01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Алынып тасталды - Қызылорда облыстық мәслихатының 2009.01.29</w:t>
      </w:r>
      <w:r>
        <w:rPr>
          <w:rFonts w:ascii="Times New Roman"/>
          <w:b w:val="false"/>
          <w:i w:val="false"/>
          <w:color w:val="000000"/>
          <w:sz w:val="28"/>
        </w:rPr>
        <w:t xml:space="preserve"> N 134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республикалық бюджет қаржысы есебінен нысаналы ағымдағы трансферттері қаралғаны ескерілсін:</w:t>
      </w:r>
      <w:r>
        <w:br/>
      </w:r>
      <w:r>
        <w:rPr>
          <w:rFonts w:ascii="Times New Roman"/>
          <w:b w:val="false"/>
          <w:i w:val="false"/>
          <w:color w:val="000000"/>
          <w:sz w:val="28"/>
        </w:rPr>
        <w:t>
      1) әлеуметтік жұмыс орындары және жастар практикасы бағдарламасын кеңейтуге – 328 688 мың теңге;</w:t>
      </w:r>
      <w:r>
        <w:br/>
      </w:r>
      <w:r>
        <w:rPr>
          <w:rFonts w:ascii="Times New Roman"/>
          <w:b w:val="false"/>
          <w:i w:val="false"/>
          <w:color w:val="000000"/>
          <w:sz w:val="28"/>
        </w:rPr>
        <w:t>
      2) кенттерді, ауылдарды, ауылдық округтерді абаттандыруға – 202 600 мың теңге;</w:t>
      </w:r>
      <w:r>
        <w:br/>
      </w:r>
      <w:r>
        <w:rPr>
          <w:rFonts w:ascii="Times New Roman"/>
          <w:b w:val="false"/>
          <w:i w:val="false"/>
          <w:color w:val="000000"/>
          <w:sz w:val="28"/>
        </w:rPr>
        <w:t>
      3) аудандық маңызы бар автомобиль жолдарын күрделі және орташа жөндеуге - 1053128 мың теңге;</w:t>
      </w:r>
      <w:r>
        <w:br/>
      </w:r>
      <w:r>
        <w:rPr>
          <w:rFonts w:ascii="Times New Roman"/>
          <w:b w:val="false"/>
          <w:i w:val="false"/>
          <w:color w:val="000000"/>
          <w:sz w:val="28"/>
        </w:rPr>
        <w:t>
      4) білім беру объектілерін күрделі және ағымдағы жөндеуге – 477 828 мың теңге;</w:t>
      </w:r>
      <w:r>
        <w:br/>
      </w:r>
      <w:r>
        <w:rPr>
          <w:rFonts w:ascii="Times New Roman"/>
          <w:b w:val="false"/>
          <w:i w:val="false"/>
          <w:color w:val="000000"/>
          <w:sz w:val="28"/>
        </w:rPr>
        <w:t>
      5) ауыз сумен жабдықтау жүйелерін күрделі және орташа жөндеуге – 235 551 мың теңге;</w:t>
      </w:r>
      <w:r>
        <w:br/>
      </w:r>
      <w:r>
        <w:rPr>
          <w:rFonts w:ascii="Times New Roman"/>
          <w:b w:val="false"/>
          <w:i w:val="false"/>
          <w:color w:val="000000"/>
          <w:sz w:val="28"/>
        </w:rPr>
        <w:t>
      7) жылу жүйелерін жөндеуге – 260 000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5-2.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облыстық бюджет қаржысы есебінен нысаналы ағымдағы трансферттері қаралғаны ескерілсін:</w:t>
      </w:r>
      <w:r>
        <w:br/>
      </w:r>
      <w:r>
        <w:rPr>
          <w:rFonts w:ascii="Times New Roman"/>
          <w:b w:val="false"/>
          <w:i w:val="false"/>
          <w:color w:val="000000"/>
          <w:sz w:val="28"/>
        </w:rPr>
        <w:t>
      1) жылу жүйелерін жөндеуге – 405 512 мың теңге;</w:t>
      </w:r>
      <w:r>
        <w:br/>
      </w:r>
      <w:r>
        <w:rPr>
          <w:rFonts w:ascii="Times New Roman"/>
          <w:b w:val="false"/>
          <w:i w:val="false"/>
          <w:color w:val="000000"/>
          <w:sz w:val="28"/>
        </w:rPr>
        <w:t>
      2) білім беру объектілерін күрделі және ағымдағы жөндеуге – 255 638 мың теңге;</w:t>
      </w:r>
      <w:r>
        <w:br/>
      </w:r>
      <w:r>
        <w:rPr>
          <w:rFonts w:ascii="Times New Roman"/>
          <w:b w:val="false"/>
          <w:i w:val="false"/>
          <w:color w:val="000000"/>
          <w:sz w:val="28"/>
        </w:rPr>
        <w:t>
      3) кенттерді, ауылдарды, ауылдық округтерді абаттандыруға – 150 000 мың теңге;</w:t>
      </w:r>
      <w:r>
        <w:br/>
      </w:r>
      <w:r>
        <w:rPr>
          <w:rFonts w:ascii="Times New Roman"/>
          <w:b w:val="false"/>
          <w:i w:val="false"/>
          <w:color w:val="000000"/>
          <w:sz w:val="28"/>
        </w:rPr>
        <w:t>
      4) Қызылорда қаласының көшелерін орташа жөндеуге - 1 263 600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5-2-тармақпен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xml:space="preserve">
      6. 2009 жылға арналған облыстық бюджетте Қызылорда қаласы бюджетіне аз қамтамасыз етілген отбасылары студенттеріне қоғамдық автокөліктердегі жолақы шығындарына 64 478 мың теңге сомасында </w:t>
      </w:r>
      <w:r>
        <w:br/>
      </w:r>
      <w:r>
        <w:rPr>
          <w:rFonts w:ascii="Times New Roman"/>
          <w:b w:val="false"/>
          <w:i w:val="false"/>
          <w:color w:val="000000"/>
          <w:sz w:val="28"/>
        </w:rPr>
        <w:t>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xml:space="preserve">
      7. 2009 жылға арналған облыстық бюджетте аудандар және </w:t>
      </w:r>
      <w:r>
        <w:br/>
      </w:r>
      <w:r>
        <w:rPr>
          <w:rFonts w:ascii="Times New Roman"/>
          <w:b w:val="false"/>
          <w:i w:val="false"/>
          <w:color w:val="000000"/>
          <w:sz w:val="28"/>
        </w:rPr>
        <w:t>
Қызылорда қаласы бюджеттеріне төмендегі көлемде нысаналы даму трансферттерінің қаралғаны ескерілсін:</w:t>
      </w:r>
      <w:r>
        <w:br/>
      </w:r>
      <w:r>
        <w:rPr>
          <w:rFonts w:ascii="Times New Roman"/>
          <w:b w:val="false"/>
          <w:i w:val="false"/>
          <w:color w:val="000000"/>
          <w:sz w:val="28"/>
        </w:rPr>
        <w:t xml:space="preserve">
      1) білім беру объектілерін салуға және қайта жаңғыртуға - </w:t>
      </w:r>
      <w:r>
        <w:br/>
      </w:r>
      <w:r>
        <w:rPr>
          <w:rFonts w:ascii="Times New Roman"/>
          <w:b w:val="false"/>
          <w:i w:val="false"/>
          <w:color w:val="000000"/>
          <w:sz w:val="28"/>
        </w:rPr>
        <w:t>
2 943 917 мың теңге;</w:t>
      </w:r>
      <w:r>
        <w:br/>
      </w:r>
      <w:r>
        <w:rPr>
          <w:rFonts w:ascii="Times New Roman"/>
          <w:b w:val="false"/>
          <w:i w:val="false"/>
          <w:color w:val="000000"/>
          <w:sz w:val="28"/>
        </w:rPr>
        <w:t>
      2) қалалар мен елді мекендерді абаттандыруды дамытуға - 100 000 мың теңге;</w:t>
      </w:r>
      <w:r>
        <w:br/>
      </w:r>
      <w:r>
        <w:rPr>
          <w:rFonts w:ascii="Times New Roman"/>
          <w:b w:val="false"/>
          <w:i w:val="false"/>
          <w:color w:val="000000"/>
          <w:sz w:val="28"/>
        </w:rPr>
        <w:t>
      3) жылу-энергетикалық жүйені дамытуға - 121 400 мың теңге;</w:t>
      </w:r>
      <w:r>
        <w:br/>
      </w:r>
      <w:r>
        <w:rPr>
          <w:rFonts w:ascii="Times New Roman"/>
          <w:b w:val="false"/>
          <w:i w:val="false"/>
          <w:color w:val="000000"/>
          <w:sz w:val="28"/>
        </w:rPr>
        <w:t>
      4) көлік инфрақұрылымын дамытуға – 45 696 мың теңге;</w:t>
      </w:r>
      <w:r>
        <w:br/>
      </w:r>
      <w:r>
        <w:rPr>
          <w:rFonts w:ascii="Times New Roman"/>
          <w:b w:val="false"/>
          <w:i w:val="false"/>
          <w:color w:val="000000"/>
          <w:sz w:val="28"/>
        </w:rPr>
        <w:t>
      5) ауыз сумен жабдықтау жүйелерін дамытуға - 124 567 мың теңге;</w:t>
      </w:r>
      <w:r>
        <w:br/>
      </w:r>
      <w:r>
        <w:rPr>
          <w:rFonts w:ascii="Times New Roman"/>
          <w:b w:val="false"/>
          <w:i w:val="false"/>
          <w:color w:val="000000"/>
          <w:sz w:val="28"/>
        </w:rPr>
        <w:t>
      6) мемлекеттік коммуналдық тұрғын үй қорының тұрғын үйін салуға – 8361 мың теңге.</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Қызылорда облыстық мәслихатының 2009.01.29 </w:t>
      </w:r>
      <w:r>
        <w:rPr>
          <w:rFonts w:ascii="Times New Roman"/>
          <w:b w:val="false"/>
          <w:i w:val="false"/>
          <w:color w:val="000000"/>
          <w:sz w:val="28"/>
        </w:rPr>
        <w:t>N 134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2009.10.02 </w:t>
      </w:r>
      <w:r>
        <w:rPr>
          <w:rFonts w:ascii="Times New Roman"/>
          <w:b w:val="false"/>
          <w:i w:val="false"/>
          <w:color w:val="000000"/>
          <w:sz w:val="28"/>
        </w:rPr>
        <w:t>N 181</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xml:space="preserve">
      7-1. 2009 жылға арналған облыстық бюджетте аудандар мен </w:t>
      </w:r>
      <w:r>
        <w:br/>
      </w:r>
      <w:r>
        <w:rPr>
          <w:rFonts w:ascii="Times New Roman"/>
          <w:b w:val="false"/>
          <w:i w:val="false"/>
          <w:color w:val="000000"/>
          <w:sz w:val="28"/>
        </w:rPr>
        <w:t>
Қызылорда қаласы бюджеттеріне республикалық бюджет қаржысы есебінен нысаналы даму трансферттері қаралғаны ескерілсін:</w:t>
      </w:r>
      <w:r>
        <w:br/>
      </w:r>
      <w:r>
        <w:rPr>
          <w:rFonts w:ascii="Times New Roman"/>
          <w:b w:val="false"/>
          <w:i w:val="false"/>
          <w:color w:val="000000"/>
          <w:sz w:val="28"/>
        </w:rPr>
        <w:t>
      1) тұрғын үй салуға және сатып алуға кредит беруге - 565 000 мың теңге;</w:t>
      </w:r>
      <w:r>
        <w:br/>
      </w:r>
      <w:r>
        <w:rPr>
          <w:rFonts w:ascii="Times New Roman"/>
          <w:b w:val="false"/>
          <w:i w:val="false"/>
          <w:color w:val="000000"/>
          <w:sz w:val="28"/>
        </w:rPr>
        <w:t>
      2) мемлекеттік коммуналдық тұрғын үй қорының тұрғын үйін салуға - 594 000 мың теңге;</w:t>
      </w:r>
      <w:r>
        <w:br/>
      </w:r>
      <w:r>
        <w:rPr>
          <w:rFonts w:ascii="Times New Roman"/>
          <w:b w:val="false"/>
          <w:i w:val="false"/>
          <w:color w:val="000000"/>
          <w:sz w:val="28"/>
        </w:rPr>
        <w:t>
      3) инженерлік коммуникациялық инфрақұрылымды дамытуға және жайластыруға - 1 329 645 мың теңге;</w:t>
      </w:r>
      <w:r>
        <w:br/>
      </w:r>
      <w:r>
        <w:rPr>
          <w:rFonts w:ascii="Times New Roman"/>
          <w:b w:val="false"/>
          <w:i w:val="false"/>
          <w:color w:val="000000"/>
          <w:sz w:val="28"/>
        </w:rPr>
        <w:t>
      4) сумен жабдықтау жүйесін дамытуға - 4 676 977 мың теңге;</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Нысаналы даму трансферттерінің аталған сомаларын аудандар бюджеттеріне және Қызылорда қаласы бюджетіне бөлінуі Қызылорда облысы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Қызылорда облыстық мәслихатының 2009.01.29 </w:t>
      </w:r>
      <w:r>
        <w:rPr>
          <w:rFonts w:ascii="Times New Roman"/>
          <w:b w:val="false"/>
          <w:i w:val="false"/>
          <w:color w:val="000000"/>
          <w:sz w:val="28"/>
        </w:rPr>
        <w:t>N 134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мәслихатының 2009.04.13 </w:t>
      </w:r>
      <w:r>
        <w:rPr>
          <w:rFonts w:ascii="Times New Roman"/>
          <w:b w:val="false"/>
          <w:i w:val="false"/>
          <w:color w:val="000000"/>
          <w:sz w:val="28"/>
        </w:rPr>
        <w:t>N 152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8. 2009 жылға арналған облыстық бюджетте жергілікті атқарушы органдардың бір жолғы талон жинау қызметі өкілеттіліктерін беруге байланысты аудандық бюджеттерден, Қызылорда қаласы бюджетінен бойынша 52 611 мың теңге көзделсін.</w:t>
      </w:r>
      <w:r>
        <w:br/>
      </w:r>
      <w:r>
        <w:rPr>
          <w:rFonts w:ascii="Times New Roman"/>
          <w:b w:val="false"/>
          <w:i w:val="false"/>
          <w:color w:val="000000"/>
          <w:sz w:val="28"/>
        </w:rPr>
        <w:t xml:space="preserve">
      Аудандық бюджеттерден, Қызылорда қаласы бюджетінен трансферттердің аталған сомаларының облыстық бюджетке түсімдері </w:t>
      </w:r>
      <w:r>
        <w:br/>
      </w:r>
      <w:r>
        <w:rPr>
          <w:rFonts w:ascii="Times New Roman"/>
          <w:b w:val="false"/>
          <w:i w:val="false"/>
          <w:color w:val="000000"/>
          <w:sz w:val="28"/>
        </w:rPr>
        <w:t>
Қызылорда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8-1.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республикалық бюджет қаржысы есебінен нысаналы даму трансферттері қаралғаны ескерілсін:</w:t>
      </w:r>
      <w:r>
        <w:br/>
      </w:r>
      <w:r>
        <w:rPr>
          <w:rFonts w:ascii="Times New Roman"/>
          <w:b w:val="false"/>
          <w:i w:val="false"/>
          <w:color w:val="000000"/>
          <w:sz w:val="28"/>
        </w:rPr>
        <w:t>
      1) ауыз сумен жабдықтау жүйелері құрылысына және қайта жаңғыртуға – 875 419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8-1-тармақпен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8-2. 2009 жылға арналған облыстық бюджетте аудандар мен Қызылорда қаласы бюджеттеріне өңірлік жұмыспен қамту және кадрларды қайта даярлау стратегиясын іске асыру шеңберінде облыстық бюджет қаржысы есебінен нысаналы даму трансферттері қаралғаны ескерілсін:</w:t>
      </w:r>
      <w:r>
        <w:br/>
      </w:r>
      <w:r>
        <w:rPr>
          <w:rFonts w:ascii="Times New Roman"/>
          <w:b w:val="false"/>
          <w:i w:val="false"/>
          <w:color w:val="000000"/>
          <w:sz w:val="28"/>
        </w:rPr>
        <w:t>
      1) ауыз сумен жабдықтау жүйелерін қайта жаңғыртуға - 632 535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8-2-тармақпен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9. 2009 жылға арналған облыстық бюджетте жергілікті атқарушы органдардың төмендегі өкілеттіліктерін беруге байланысты облыстық бюджеттен республикалық бюджетке трансферттерді қайтару:</w:t>
      </w:r>
      <w:r>
        <w:br/>
      </w:r>
      <w:r>
        <w:rPr>
          <w:rFonts w:ascii="Times New Roman"/>
          <w:b w:val="false"/>
          <w:i w:val="false"/>
          <w:color w:val="000000"/>
          <w:sz w:val="28"/>
        </w:rPr>
        <w:t>
      төтенше жағдайлар саласында - 30 703 мың теңге;</w:t>
      </w:r>
      <w:r>
        <w:br/>
      </w:r>
      <w:r>
        <w:rPr>
          <w:rFonts w:ascii="Times New Roman"/>
          <w:b w:val="false"/>
          <w:i w:val="false"/>
          <w:color w:val="000000"/>
          <w:sz w:val="28"/>
        </w:rPr>
        <w:t>
      санитарлық-эпидемиологиялық қадағалау саласында - 710 946 мың теңге көзделсін.</w:t>
      </w:r>
      <w:r>
        <w:br/>
      </w:r>
      <w:r>
        <w:rPr>
          <w:rFonts w:ascii="Times New Roman"/>
          <w:b w:val="false"/>
          <w:i w:val="false"/>
          <w:color w:val="000000"/>
          <w:sz w:val="28"/>
        </w:rPr>
        <w:t>
</w:t>
      </w:r>
      <w:r>
        <w:rPr>
          <w:rFonts w:ascii="Times New Roman"/>
          <w:b w:val="false"/>
          <w:i w:val="false"/>
          <w:color w:val="000000"/>
          <w:sz w:val="28"/>
        </w:rPr>
        <w:t xml:space="preserve">
      10. Облыстың жергілікті атқарушы органдарының 2009 жылға </w:t>
      </w:r>
      <w:r>
        <w:br/>
      </w:r>
      <w:r>
        <w:rPr>
          <w:rFonts w:ascii="Times New Roman"/>
          <w:b w:val="false"/>
          <w:i w:val="false"/>
          <w:color w:val="000000"/>
          <w:sz w:val="28"/>
        </w:rPr>
        <w:t>
арналған резерві 592 706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10-тармаққа езгеріс енгізілді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2009.10.02 </w:t>
      </w:r>
      <w:r>
        <w:rPr>
          <w:rFonts w:ascii="Times New Roman"/>
          <w:b w:val="false"/>
          <w:i w:val="false"/>
          <w:color w:val="000000"/>
          <w:sz w:val="28"/>
        </w:rPr>
        <w:t>N 181</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Облыстың жергілікті атқарушы органдарының қарыз лимиті 6 231 311 мың теңге сомасында болып белгіленсін.</w:t>
      </w:r>
      <w:r>
        <w:br/>
      </w:r>
      <w:r>
        <w:rPr>
          <w:rFonts w:ascii="Times New Roman"/>
          <w:b w:val="false"/>
          <w:i w:val="false"/>
          <w:color w:val="000000"/>
          <w:sz w:val="28"/>
        </w:rPr>
        <w:t>
</w:t>
      </w:r>
      <w:r>
        <w:rPr>
          <w:rFonts w:ascii="Times New Roman"/>
          <w:b w:val="false"/>
          <w:i w:val="false"/>
          <w:color w:val="000000"/>
          <w:sz w:val="28"/>
        </w:rPr>
        <w:t>
      12. 2009 жылға арналған жергiлiктi бюджеттердi атқару процесiнде </w:t>
      </w:r>
      <w:r>
        <w:rPr>
          <w:rFonts w:ascii="Times New Roman"/>
          <w:b w:val="false"/>
          <w:i w:val="false"/>
          <w:color w:val="000000"/>
          <w:sz w:val="28"/>
        </w:rPr>
        <w:t>2-қосымшаға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r>
        <w:br/>
      </w:r>
      <w:r>
        <w:rPr>
          <w:rFonts w:ascii="Times New Roman"/>
          <w:b w:val="false"/>
          <w:i w:val="false"/>
          <w:color w:val="000000"/>
          <w:sz w:val="28"/>
        </w:rPr>
        <w:t>
</w:t>
      </w:r>
      <w:r>
        <w:rPr>
          <w:rFonts w:ascii="Times New Roman"/>
          <w:b w:val="false"/>
          <w:i w:val="false"/>
          <w:color w:val="000000"/>
          <w:sz w:val="28"/>
        </w:rPr>
        <w:t xml:space="preserve">
      13. 2009 жылға арналған облыстық бюджеттің бюджеттік даму </w:t>
      </w:r>
      <w:r>
        <w:br/>
      </w:r>
      <w:r>
        <w:rPr>
          <w:rFonts w:ascii="Times New Roman"/>
          <w:b w:val="false"/>
          <w:i w:val="false"/>
          <w:color w:val="000000"/>
          <w:sz w:val="28"/>
        </w:rPr>
        <w:t xml:space="preserve">
бағдарламасының және заңды тұлғалардың жарғылық капиталын </w:t>
      </w:r>
      <w:r>
        <w:br/>
      </w:r>
      <w:r>
        <w:rPr>
          <w:rFonts w:ascii="Times New Roman"/>
          <w:b w:val="false"/>
          <w:i w:val="false"/>
          <w:color w:val="000000"/>
          <w:sz w:val="28"/>
        </w:rPr>
        <w:t>
қалыптастыру немесе ұлғайту тізбесі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 2009 жылға арналған облыстық бюджетте Сырдария ауданы әкіміне мектепке дейінгі балалар бақшасының желісін көбейту мақсатында ғимарат сатып алу үшін 5 000 мың теңге қаралған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15-тармақпен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16. 2009 жылға арналған облыстық бюджетте облыстың денсаулық сақтау басқармасына 2008-2010 жылдарға арналған "Әлеумет" өңірлік бағдарламасына сәйкес Жаңақорған ауданының Шалхия кентіндегі туберкулезге қарсы күрес санаториясының төсек орнын көбейту мақсатында облыстың коммуналдық меншігіне ғимарат сатып алуға 160 000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16-тармақпен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17. 2009 жылға арналған облыстық бюджетте ауылдық елді мекендерді электрлендіру мақсатында "Қызылорда электр тарату желілері компаниясы" акционерлік қоғамының жарғылық капиталын ұлғайтуға 409 000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17-тармақпен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18. 2009 жылға арналған облыстық бюджетте Арал ауданы бюджетіне Аманөткел ауылдық округінің Хан елді мекені тұсындағы Сырдария өзені арқылы өтетін қалқымалы көпірді сатып алуға 12 000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18-тармақпен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19. 2009 жылға арналған облыстық бюджетте облыстық ауқымдағы төтенше жағдайлардың алдын алу және оларды жою шараларын жүргізуге қосымша 346 078 мың теңге қаралсын.</w:t>
      </w:r>
      <w:r>
        <w:br/>
      </w:r>
      <w:r>
        <w:rPr>
          <w:rFonts w:ascii="Times New Roman"/>
          <w:b w:val="false"/>
          <w:i w:val="false"/>
          <w:color w:val="000000"/>
          <w:sz w:val="28"/>
        </w:rPr>
        <w:t>
      </w:t>
      </w:r>
      <w:r>
        <w:rPr>
          <w:rFonts w:ascii="Times New Roman"/>
          <w:b w:val="false"/>
          <w:i w:val="false"/>
          <w:color w:val="ff0000"/>
          <w:sz w:val="28"/>
        </w:rPr>
        <w:t xml:space="preserve">Ескерту. Шешім 19-тармақпен толықтырылды - Қызылорда облыстық мәслихаттың 2009.04.21 </w:t>
      </w:r>
      <w:r>
        <w:rPr>
          <w:rFonts w:ascii="Times New Roman"/>
          <w:b w:val="false"/>
          <w:i w:val="false"/>
          <w:color w:val="000000"/>
          <w:sz w:val="28"/>
        </w:rPr>
        <w:t>N 156</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20. 2009 жылға арналған облыстық бюджетте облыстың азық-түлік қауіпсіздігін қамтамасыз ету мақсатында "Қызылордаагросервис" мемлекеттік коммуналдық кәсіпорнының жарғылық капиталын ұлғайтуға - 200 000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20-тармақпен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21. 2009 жылға арналған облыстық бюджетте бюджеттік сала қызметкерлерінің кәсіби біліктілігін арттыруға жағдай жасау мақсатында "Мемлекеттік қызметшілерді және бюджеттік сала қызметкерлерін қайта даярлау және олардың біліктілігін арттыру өңірлік орталығы" шаруашылық жүргізу құқығындағы мемлекеттік коммуналдық кәсіпорнына ғимарат сатып алуға - 50 000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21-тармақпен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22. 2009 жылға арналған облыстық бюджетте Қызылорда қаласы бюджетіне кіріс бөлігінің орындалмауына байланысты орнын толтыруға - 326 766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22-тармақпен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23. 2009 жылға арналған облыстық бюджетте Қызылорда қаласы бюджетіне 3 ипотекалық тұрғын үй құрылысын аяқтауға бюджеттік кредит беруге - 113 200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23-тармақпен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24. 2009 жылға арналған облыстық бюджетте Қызылорда қаласы бюджетіне 2 арендалық тұрғын үйлердің құрылысын аяқтауға - 17 900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24-тармақпен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25. 2009 жылға арналған облыстық бюджетте Қызылорда қаласы бюджетіне Н.Бекежанов атындағы облыстық қазақ музыкалық драма театрын орталықтандырылған жылу жүйесіне қосуға - 17 786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25-тармақпен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26. 2009 жылға арналған облыстық бюджетте Қызылорда қаласы бюджетіне коммуналдық меншікке ғимарат алуға - 30 100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26-тармақпен толықтырылды - Қызылорда облыстық мәслихаттың 2009.07.08 </w:t>
      </w:r>
      <w:r>
        <w:rPr>
          <w:rFonts w:ascii="Times New Roman"/>
          <w:b w:val="false"/>
          <w:i w:val="false"/>
          <w:color w:val="000000"/>
          <w:sz w:val="28"/>
        </w:rPr>
        <w:t>N 175</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Алынып тасталды - Қызылорда облыстық мәслихаттың 2009.10.02 </w:t>
      </w:r>
      <w:r>
        <w:rPr>
          <w:rFonts w:ascii="Times New Roman"/>
          <w:b w:val="false"/>
          <w:i w:val="false"/>
          <w:color w:val="000000"/>
          <w:sz w:val="28"/>
        </w:rPr>
        <w:t>N 181</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28. 2009 жылға арналған облыстық бюджетте Арал ауданының бюджетіне Шөміш елді мекеніндегі бастауыш мектебінің негізгі мектепке ауысуына байланысты ұстап тұру шығындарының көбеюіне - 6 979 мың теңге қаралсын.</w:t>
      </w:r>
      <w:r>
        <w:br/>
      </w:r>
      <w:r>
        <w:rPr>
          <w:rFonts w:ascii="Times New Roman"/>
          <w:b w:val="false"/>
          <w:i w:val="false"/>
          <w:color w:val="000000"/>
          <w:sz w:val="28"/>
        </w:rPr>
        <w:t>
      </w:t>
      </w:r>
      <w:r>
        <w:rPr>
          <w:rFonts w:ascii="Times New Roman"/>
          <w:b w:val="false"/>
          <w:i w:val="false"/>
          <w:color w:val="ff0000"/>
          <w:sz w:val="28"/>
        </w:rPr>
        <w:t xml:space="preserve">Ескерту. Шешім 28-тармақпен толықтырылды - Қызылорда облыстық мәслихаттың 2009.10.02 </w:t>
      </w:r>
      <w:r>
        <w:rPr>
          <w:rFonts w:ascii="Times New Roman"/>
          <w:b w:val="false"/>
          <w:i w:val="false"/>
          <w:color w:val="000000"/>
          <w:sz w:val="28"/>
        </w:rPr>
        <w:t>N 181</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p>
    <w:bookmarkEnd w:id="1"/>
    <w:p>
      <w:pPr>
        <w:spacing w:after="0"/>
        <w:ind w:left="0"/>
        <w:jc w:val="both"/>
      </w:pPr>
      <w:r>
        <w:rPr>
          <w:rFonts w:ascii="Times New Roman"/>
          <w:b w:val="false"/>
          <w:i w:val="false"/>
          <w:color w:val="ff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ХІ сессиясының төрағасы                   Қ. Әжібеков</w:t>
      </w:r>
      <w:r>
        <w:rPr>
          <w:rFonts w:ascii="Times New Roman"/>
          <w:b w:val="false"/>
          <w:i w:val="false"/>
          <w:color w:val="000000"/>
          <w:sz w:val="28"/>
        </w:rPr>
        <w:t> </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Құдайбергенгов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кезектен тыс ХІ сессиясының</w:t>
      </w:r>
      <w:r>
        <w:br/>
      </w:r>
      <w:r>
        <w:rPr>
          <w:rFonts w:ascii="Times New Roman"/>
          <w:b w:val="false"/>
          <w:i w:val="false"/>
          <w:color w:val="000000"/>
          <w:sz w:val="28"/>
        </w:rPr>
        <w:t>
      N 114 шешіміне 1-қосымша</w:t>
      </w:r>
    </w:p>
    <w:bookmarkStart w:name="z22" w:id="2"/>
    <w:p>
      <w:pPr>
        <w:spacing w:after="0"/>
        <w:ind w:left="0"/>
        <w:jc w:val="left"/>
      </w:pPr>
      <w:r>
        <w:rPr>
          <w:rFonts w:ascii="Times New Roman"/>
          <w:b/>
          <w:i w:val="false"/>
          <w:color w:val="000000"/>
        </w:rPr>
        <w:t xml:space="preserve"> 
2009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мәслихаттың 2009.11.11 </w:t>
      </w:r>
      <w:r>
        <w:rPr>
          <w:rFonts w:ascii="Times New Roman"/>
          <w:b w:val="false"/>
          <w:i w:val="false"/>
          <w:color w:val="ff0000"/>
          <w:sz w:val="28"/>
        </w:rPr>
        <w:t>N 190</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63"/>
        <w:gridCol w:w="629"/>
        <w:gridCol w:w="2"/>
        <w:gridCol w:w="8037"/>
        <w:gridCol w:w="2042"/>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92999504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19330208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1914135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1914135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1641988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1641988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15774085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15774085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663223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 (мүдделер)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270043</w:t>
            </w:r>
          </w:p>
        </w:tc>
      </w:tr>
      <w:tr>
        <w:trPr>
          <w:trHeight w:val="9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270043</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360380</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73002573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323684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323684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72678889</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72678889</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93774468</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1119043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410181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449058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52611</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326766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466263</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409048</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авариялармен дүлей зілзалалардың алдын алуды және жоюды ұйымдастыру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57215</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2522202</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2522202</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2416243</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жұмыс істеуін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19917039</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826083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спорт бойынша қосымша білім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684310</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6206237</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881090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243160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738386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1544710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136863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638513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544532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272905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12568115</w:t>
            </w:r>
          </w:p>
        </w:tc>
      </w:tr>
      <w:tr>
        <w:trPr>
          <w:trHeight w:val="8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2943917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9624198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19458067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17041629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596170</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6561274</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91366</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3575342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3853383</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600661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28435</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683393</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15887</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118797</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32007</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92382</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69913</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мекендерге жұмыс үшін жұмысқа жіберілген медицина және фармацевтикалық қызметкерлерді әлеуметтік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122493</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246072</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2416438</w:t>
            </w: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2416438</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4787236</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1426323</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64158</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527884</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84548</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361641</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r>
      <w:tr>
        <w:trPr>
          <w:trHeight w:val="10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практикасы бағдарламасын кеңейтуге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328688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217409</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217409</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3143504</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3143504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11086545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2055906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620261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бюджеттерге инженерлік коммуникациялық инфрақұрылымды дамытуға, жайластыруға және (немесе) сатып алуға берілетін нысаналы даму трансферттері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9030639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4802194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901063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1581034</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3026989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760350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132034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61549</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112465</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307696</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843519</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843519</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762728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107106</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560528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63846</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369736</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61293</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230462</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тiлдерiн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2364911</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2357511</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2225725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131786</w:t>
            </w:r>
          </w:p>
        </w:tc>
      </w:tr>
      <w:tr>
        <w:trPr>
          <w:trHeight w:val="7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3239930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1780197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114882</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195984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150340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61944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1018244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1010968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нысандарының су қорғау аймақтары мен белдеулерін белгілеу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33316</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79067</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511616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96168</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72102</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122391</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35758</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44709</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8363160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8363160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459975</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559068</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3538828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2316728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683672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18859</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689838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632038</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39332</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w:t>
            </w:r>
          </w:p>
        </w:tc>
      </w:tr>
      <w:tr>
        <w:trPr>
          <w:trHeight w:val="5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592706</w:t>
            </w: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16650379</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16650379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15839803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741649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400774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327426</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327426</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1632160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1632160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1632160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-2807898</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2807898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327426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327426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327426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2570324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2570324</w:t>
            </w:r>
          </w:p>
        </w:tc>
      </w:tr>
    </w:tbl>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кезектен тыс ХІ сессиясының</w:t>
      </w:r>
      <w:r>
        <w:br/>
      </w:r>
      <w:r>
        <w:rPr>
          <w:rFonts w:ascii="Times New Roman"/>
          <w:b w:val="false"/>
          <w:i w:val="false"/>
          <w:color w:val="000000"/>
          <w:sz w:val="28"/>
        </w:rPr>
        <w:t>
N 114 шешіміне 2-қосымша</w:t>
      </w:r>
    </w:p>
    <w:bookmarkStart w:name="z23" w:id="3"/>
    <w:p>
      <w:pPr>
        <w:spacing w:after="0"/>
        <w:ind w:left="0"/>
        <w:jc w:val="left"/>
      </w:pPr>
      <w:r>
        <w:rPr>
          <w:rFonts w:ascii="Times New Roman"/>
          <w:b/>
          <w:i w:val="false"/>
          <w:color w:val="000000"/>
        </w:rPr>
        <w:t xml:space="preserve"> 
2009 жылға арналған жергілікті бюджеттерді атқару процесінде секвестрлеуге жатпайтын жергілікті бюджеттік бағдарламалардың тізбесі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мәні бар мен айналадағылар үшiн қауiп төндiретiн аурулармен ауыратын адамдарға медициналық көмек көрсету</w:t>
            </w:r>
          </w:p>
        </w:tc>
      </w:tr>
      <w:tr>
        <w:trPr>
          <w:trHeight w:val="43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 оған қарсы күрес жөніндегі іс-шараларды іске асыру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 көмек көрсететiн жақын жердегі денсаулық сақтау ұйымына жеткiзудi ұйымдастыру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48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жеткіліксіздігі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кезектен тыс ХІ сессиясының</w:t>
      </w:r>
      <w:r>
        <w:br/>
      </w:r>
      <w:r>
        <w:rPr>
          <w:rFonts w:ascii="Times New Roman"/>
          <w:b w:val="false"/>
          <w:i w:val="false"/>
          <w:color w:val="000000"/>
          <w:sz w:val="28"/>
        </w:rPr>
        <w:t>
N 114 шешіміне 3-қосымша</w:t>
      </w:r>
    </w:p>
    <w:bookmarkStart w:name="z24" w:id="4"/>
    <w:p>
      <w:pPr>
        <w:spacing w:after="0"/>
        <w:ind w:left="0"/>
        <w:jc w:val="left"/>
      </w:pPr>
      <w:r>
        <w:rPr>
          <w:rFonts w:ascii="Times New Roman"/>
          <w:b/>
          <w:i w:val="false"/>
          <w:color w:val="000000"/>
        </w:rPr>
        <w:t xml:space="preserve">        
2009 жылға арналған облыстық бюджеттің бюджеттік даму бағдарламасының және заңды тұлғалардың жарғылық капиталын қалыптастыру немесе ұлғайту тізбесі</w:t>
      </w:r>
    </w:p>
    <w:bookmarkEnd w:id="4"/>
    <w:p>
      <w:pPr>
        <w:spacing w:after="0"/>
        <w:ind w:left="0"/>
        <w:jc w:val="both"/>
      </w:pPr>
      <w:r>
        <w:rPr>
          <w:rFonts w:ascii="Times New Roman"/>
          <w:b w:val="false"/>
          <w:i w:val="false"/>
          <w:color w:val="ff0000"/>
          <w:sz w:val="28"/>
        </w:rPr>
        <w:t xml:space="preserve">      Ескерту: 3-қосымша жаңа редакцияда - Қызылорда облыстық мәслихаттың 2009.01.29 </w:t>
      </w:r>
      <w:r>
        <w:rPr>
          <w:rFonts w:ascii="Times New Roman"/>
          <w:b w:val="false"/>
          <w:i w:val="false"/>
          <w:color w:val="ff0000"/>
          <w:sz w:val="28"/>
        </w:rPr>
        <w:t>N 134</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өзгеріс енгізілді - Қызылорда облыстық мәслихаттың 2009.04.21 </w:t>
      </w:r>
      <w:r>
        <w:rPr>
          <w:rFonts w:ascii="Times New Roman"/>
          <w:b w:val="false"/>
          <w:i w:val="false"/>
          <w:color w:val="ff0000"/>
          <w:sz w:val="28"/>
        </w:rPr>
        <w:t>N 156</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721"/>
        <w:gridCol w:w="759"/>
        <w:gridCol w:w="10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жаңартуға аудандар (облыстық маңызы бар қалалар) бюджеттеріне берілетін нысаналы даму трансферттер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