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9ef9" w14:textId="82d9e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ауданы бойынша салық салу объектілерінен айына алынатын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2008 жылғы 24 желтоқсандағы N 13-7 шешімі. Қызылорда облысының Әділет департаменті Жалағаш аудандық Әділет басқармасында 2008 жылғы 30 желтоқсанда N 10-6-112 тіркелді. Күші жойылды - Қызылорда облысы Жалағаш аудандық мәслихатының 2009 жылғы 29 сәуірдегі N 17-2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 Ескерту. Күші жойылды - Қызылорда облысы Жалағаш аудандық мәслихатының 2009 жылғы 29 сәуірдегі N 17-2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"Салық және бюджетке төленетін басқа да міндетті төлемдер туралы" Қазақстан Республикасының 2008 жылғы 10 желтоқсандағы Кодексінің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Жалағаш ауданы бойынша Салық басқармасы ұсынған деректер негізінде, Жалағаш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Жалағаш ауданы бойынша салық салу объектілерінен айына алынатын тіркелген салық ставкалары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төмендегі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"Аудан бойынша сыртқы (көрнекті) жарнама объектілерін 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мекендерде орналастырғаны үшін төленетін төлемақы мөлшерін бекіту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аудандық мәслихаттың 2007 жылғы 19 желтоқсандағы N 4-7 шешімі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(нормативтік құқықтық актілерді мемлекеттік тіркеу тізілімінде N  10-6-80 санымен тіркелген, "Жалағаш жаршысы" газетінің 2008 жылғы 12 қаңтардағы N 4-5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"Аудан бойынша жер салығының белгіленген базалық ставкаларының мөлшерін белгілеу туралы" аудандық мәслихаттың 2007 жылғы 19 желтоқсандағы N 4-9 шешімі (нормативтік құқықтық актілерді мемлекеттік тіркеу тізілімінде N 10-6-82 санымен тіркелген, "Жалағаш жаршысы" газетінің 2008 жылғы 12 қаңтардағы N 4-5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"Жалағаш ауданы бойынша салық салу объектісінен алынатын тіркелген жиынтық салық ставкаларын белгілеу туралы" аудандық мәслихаттың 2007 жылғы 19 желтоқсандағы N 4-10 шешімі (нормативтік құқықтық актілерді мемлекеттік тіркеу тізілімінде N 10-6-83 санымен тіркелген, "Жалағаш жаршысы" газетінің 2008 жылғы 12 қаңтардағы N 4-5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ХІІІ-сессиясының төрағасы                         Б. Пирмаханов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 хатшысы                         К. Сүлейменов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 N 13-7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Жалағаш ауданы бойынша салық салу объектілерінен айына алынатын тіркелген салық ставкаларының</w:t>
      </w:r>
      <w:r>
        <w:br/>
      </w:r>
      <w:r>
        <w:rPr>
          <w:rFonts w:ascii="Times New Roman"/>
          <w:b/>
          <w:i w:val="false"/>
          <w:color w:val="000000"/>
        </w:rPr>
        <w:t xml:space="preserve">
МӨЛШЕРІ     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8046"/>
        <w:gridCol w:w="4139"/>
      </w:tblGrid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салу объектісінің атау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Тіркелген салық ставкаларының мөлшері (айлық есептік көрсеткіш-АЕК)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 ақшасыз ұтыс ойын автоматы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АЕК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ақшасыз ұтыс ойын автоматы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АЕК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жеке компьютер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АЕК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 (боулинг (кегельбан)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АЕК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 (картинг)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АЕК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