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0ff7" w14:textId="0280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Тереңөзек кенті шекарасын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2008 жылғы 22 қазандағы N 545 қаулысы мен Қызылорда облысы Сырдария аудандық мәслихатының 2008 жылғы 22 қазандағы N 104 шешімі. Қызылорда облысының Әділет департаменті Сырдария аудандық Әділет басқармасында 2008 жылы 28 қарашада N 10-8-76 тіркелді. Күші жойылды - Қызылорда облысы Сырдария аудандық мәслихатының 2014 жылғы 30 сәуірдегі N 236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аудандық мәслихатының 30.04.2014 N 236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Қаулы мен шешім толықтырылды - Қызылорда облысы Сырдария ауданы әкімдігінің 2011.12.15 </w:t>
      </w:r>
      <w:r>
        <w:rPr>
          <w:rFonts w:ascii="Times New Roman"/>
          <w:b w:val="false"/>
          <w:i w:val="false"/>
          <w:color w:val="000000"/>
          <w:sz w:val="28"/>
        </w:rPr>
        <w:t>N 524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Қызылорда облысы Сырдария аудандық мәслихатының 2011.12.15 </w:t>
      </w:r>
      <w:r>
        <w:rPr>
          <w:rFonts w:ascii="Times New Roman"/>
          <w:b w:val="false"/>
          <w:i w:val="false"/>
          <w:color w:val="000000"/>
          <w:sz w:val="28"/>
        </w:rPr>
        <w:t>N 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Тереңөзек кентінің шекарасы осы шешімнің қосымшасына сәйкес көлемі-1347 гектар болып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"Тереңөзек кенті шекарасын қайта бекіту туралы" 2007 жылғы 3 тамыздағы N 321/377 санды аудан әкімдігі және аудандық мәслихат БІРЛЕСКЕН ҚАУЛЫ және ШЕШІМНІҢ (нормативтік құқықтық актілерді мемлекеттік Тіркеу тізілімінде 2007 жылғы 7 қыркүйек мемлекеттік тіркеу N 10-8-52, "Тіршілік тынысы" газетінің 2007 жылғы 12 қыркүйектегі N 78 шығарылымында жарияланған) заңды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қолданысқа ресми жарияланған күннен бастап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С. Тәуіпбаев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кезекті 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       И. Абдықалықов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 А. Атақаев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545, 104 Бірлескен қаулы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Сызбаны қағаз жүзінде қараңыз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