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05c7" w14:textId="44f0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Айдарлы, Жетікөл және Іңкәрдария ауылдық округтеріне енгізілген шектеу іс-шараларын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2008 жылғы 24 қарашадағы N 616 қаулысы. Қызылорда облысының Әділет департаменті Сырдария аудандық Әділет басқармасында 2008 жылы 11 желтоқсанда N 10-8-78 тіркелді. Күші жойылды - Қызылорда облысы Сырдария ауданы әкімдігінің 2010 жылғы 12 ақпандағы N 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Сырдария ауданы әкімдігінің 2010.02.12 N 52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Айдарлы, Жетікөл және Інкәрдария ауылдық округтерінде ауыл шаруашылығы жануарларынан сарып ауруының шығуына байланысты сарып ауру ошақтарын жоюға қарсы профилактикалық шаралар жүргізу үшін енгізілген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"Айдарлы ауылдық округінде ауыл шаруашылығы жануарларын сарып ауруының шығуына байланысты сарып ауру ошақтарын жоюға профилактикалық шаралар жүргізу үшін шектеу енгізу туралы" аудан әкімдігінің 2007 жылғы 22 қарашадағы N 522 (нормативтік құқықтық кесімдерді мемлекеттік тіркеудің 2008 жылғы 7 қаңтарда N 10-8-55 болып тіркелген, "Тіршілік тынысы" газет баспасының 2008 жылғы 23 қаңтардағы N 8 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"Жетікөл және Інкәрдария ауылдық округтерінде ауыл шаруашылығы жануарларынан сарып ауруының шығуына байланысты сарып ауру ошақтарын жоюға қарсы профилактикалық шаралар жүргізу үшін шектеу енгізу туралы" аудан әкімдігінің 2007 жылғы 26 желтоқсандағы N 596 (нормативтік құқықтық кесімдерді мемлекеттік тіркеудің 2008 жылғы 21 қаңтарда N 10-8-59 болып тіркелген, "Тіршілік тынысы" газет баспасының 2008 жылғы 23 ақпандағы N 17 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Б.Маншариповке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С.Тәуіпбаев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"КЕЛІСІЛДІ"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инспекциясының бастығы                               Марат Наурызбаев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"__" _____________ 2008 ж.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 мемлекеттік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инспекторы                                           Бекзат Мұсағұлов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_____________ 2008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