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9033" w14:textId="c919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кенті "Көкшоқы" мөлтек ауданындағы атау берілмеген көшеге Ыбырайхан Нәлібайұлының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Шиелі кенті әкімінің 2008 жылғы 24 қыркүйектегі N 204 шешімі. Шиелі аудандық Әділет басқармасының 2008 жылы 05 қарашада N 10-9-65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аудандық ономастикалық комиссия мәжілісінің 2006 жылғы 15 мамырдағы N 3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Шиелі кентінде N 23 геологиялық барлау экспедициясы елді мекеніндегі атау берілмеген көшеге, еңбек ардагері, N 97 "Бәйгеқұм" кәсіптік техникалық училищесін 1964-1974 жылдары аралығында басқарған, ардагер-ұстаз Ыбырайхан Нәлібайұлының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Қызылорда облысы Шиелі ауданы әкімдігі Шиелі кенті әкімінің 2010.12.28 </w:t>
      </w:r>
      <w:r>
        <w:rPr>
          <w:rFonts w:ascii="Times New Roman"/>
          <w:b w:val="false"/>
          <w:i w:val="false"/>
          <w:color w:val="000000"/>
          <w:sz w:val="28"/>
        </w:rPr>
        <w:t>N 1102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10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Қызылорда облысы Шиелі ауданы әкімдігі Шиелі кенті әкімінің 2010.12.28 </w:t>
      </w:r>
      <w:r>
        <w:rPr>
          <w:rFonts w:ascii="Times New Roman"/>
          <w:b w:val="false"/>
          <w:i w:val="false"/>
          <w:color w:val="000000"/>
          <w:sz w:val="28"/>
        </w:rPr>
        <w:t>N 1102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кент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 Ермахан Түменовке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Кент әкімі                              М.Молдабаев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