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7e07" w14:textId="9a67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әлеуметтік қорғалатын санаттарына әлеуметтік көмектердің жекелеген түрлері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2008 жылғы 28 ақпандағы N 164 қаулысы. Маңғыстау облыстық Әділет департаментінде 2008 жылғы 28 наурызда N 2007 тіркелді. Күші жойылды - Маңғыстау облысы әкімі аппаратының 2010 жылғы 12 сәуірдегі № 144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Маңғыстау облысы әкімі аппаратының 2010.04.12 № 144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, 1995 жылғы 28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"Ұлы Отан соғысының қатысушылары мен соларға теңестірілген адамдарға берілетін жеңілдіктер мен оларды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, 2005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Заңдарына сәйкес, халықтың әлеуметтік қорғалатын санаттарының өмір сұру деңгейі мен сапасын арттыру мақсатында,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Азаматтардың әлеуметтік қорғалатын санаттарына әлеуметтік көмектердің жекелеген түрлерінің (бұдан әрі -Көмек) тізілімі, төлемдердің мерзімділігі 1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 Қосымшаға сәйкес Маңғыстау облысы әкімдігінің қаулыларының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М.М. әбдірахмановқа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 Қ. Көшербаев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164 қаулысына 1 қосымша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Азаматтардың әлеуметтік қорғалатын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әлеуметтік көмектердің жекелеген түрлерінің тізілімі,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төлемдердің мерзімділігі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265"/>
        <w:gridCol w:w="3347"/>
        <w:gridCol w:w="3128"/>
        <w:gridCol w:w="2808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көмектің түрлері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заматтардың санаттары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көмектің шекті мөлшері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Мерзімділігі 
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сайынғы әлеуметтік көмек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қатысушыларына теңестірілген адамдар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мүгедектеріне теңестірілген адамдар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ардагерлерінің қайта тұрмыс құрмаған жесірлері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Мүгедектігі бойынша мемлекеттік әлеуметтік жәрдемақы алушылар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Жасына байланысты мемлекеттік әлеуметтік жәрдемақы алушылар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Асыраушысынан айырылу жағдайы бойынша мемлекеттік әлеуметтік жәрдемақы алушылар (балаларға)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1 рет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қатысушыларына теңестірілген адамдар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мүгедектеріне теңестірілген адамдар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ардагерлерінің қайта тұрмыс құрмаған жесірлері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Мүгедектігі бойынша мемлекеттік әлеуметтік жәрдемақы алушылар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Жалғызілікті зейнеткерлер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</w:tr>
      <w:tr>
        <w:trPr>
          <w:trHeight w:val="15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оқып және тәрбиеленетін бала кезден мүгедек балаларға әлеуметтік көмек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оқып және тәрбиеленетін бала кезден мүгедек балалар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 мен атаулы күндер құрметіне әлеуметтік көмек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30.000 теңге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Ауғанстанда әскери қызметін өтеу кезінде мүгедек болған әскери қызметшілер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25.000 теңге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Ауғанстанда әскери қимылдарға қатысқан әскери қызметшілер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20.000 теңге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 АЭС-індегі апаттың салдарын жоюға қатысқан және Чернобыль АЭС-індегі апаттың салдарынан мүгедек болған адамдар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20.000 теңге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Ұлы Отан соғысы ардагерлерінің қайта тұрмыс құрмаған жесірлері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мүгедектеріне теңестірілген адамдардың басқа да санаттары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қатысушыларына теңестірілген адамдардың басқа да санаттары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жылдары жаңқиярлық еңбегі мен мінсіз әскери қызметі үшін орден, медальдарімен марапатталған адамдар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жылғы 22 маусым мен 1945 жылғы 9 мамыр аралығында 6 айдан кем емес жұмыс істегендер (қызмет еткендер) және тылдағы жаңқиярлық еңбегі мен мінсіз әскери қызметі үшін орден, медальдарімен марапатталған адамдар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Ауғанстандағы ұрыс қимылдары кезінде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теңге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Жеңіс күніне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жастан асқан жалғызілікті зейнеткерлер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қазан)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топтағы мүгедектер, бала кезден мүгедектер, мүгедек - балалар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 күніне (қазанның екінші жексенбісі)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Асыраушысынан айырылу жағдайы бойынша мемлекеттік әлеуметтік жәрдемақы алушылар (балаларға)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күніне (25 қазан)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Шартты қысқартулар: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АЕК - айлық есептік көрсеткіш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АЭС - атомдық электр стансасы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164 қаулысына 2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әкімдігінің күшін жойған қаулыларының</w:t>
      </w:r>
      <w:r>
        <w:br/>
      </w:r>
      <w:r>
        <w:rPr>
          <w:rFonts w:ascii="Times New Roman"/>
          <w:b/>
          <w:i w:val="false"/>
          <w:color w:val="000000"/>
        </w:rPr>
        <w:t>
Тізілімі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Маңғыстау облысы әкімдігінің 2006 жылғы 30 наурыздағы N 92 Маңғыстау облысына "Оралмандардың көші-қон квотасынан" тыс қоныстанған оралмандарға берілетін бір жолғы көмекке 2006 жылғы облыстық бюджеттен аудан мен қалалардың бюджеттеріне бөлінген ағымдағы нысаналы трансферттерді пайдалану туралы" қаулысы (нормативтік құқықтық кесімдерді мемлекеттік тіркеу тізілімінде N 1944 санымен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 әкімдігінің 2006 жылғы 30 наурыздағы N 118 "Қалалар мен аудандар бюджеттеріне 2006 жылға арналған облыстық бюджеттен ағымдағы нысаналы трансферттер туралы" қаулысы (нормативтік құқықтық кесімдерді мемлекеттік тіркеу тізілімінде N 1945 санымен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Маңғыстау облысы әкімдігінің 2007 жылғы 26 ақпандағы N 65 "Қалалар мен аудандар бюджеттеріне 2007 жылға арналған облыстық бюджеттен ағымдағы нысаналы трансферттер туралы" қаулысы (нормативтік құқықтық кесімдерді мемлекеттік тіркеу тізілімінде N 1968 санымен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Маңғыстау облысы әкімдігінің 2007 жылғы 26 ақпандағы N 66«Маңғыстау облысына "Оралмандардың көші-қон квотасынан" тыс қоныстанған оралмандарға берілетін бір жолғы көмекке 2007 жылға облыстық бюджеттен аудан мен қалалардың бюджеттеріне бөлінген ағымдағы нысаналы транферттерді пайдалану туралы" қаулысы (нормативтік құқықтық кесімдерді мемлекеттік тіркеу тізілімінде N 1967 санымен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Маңғыстау облысы әкімдігінің 2007 жылғы 28 қазандағы N 365 "Нанға және тамақтың негізгі өнімдеріне бағаның көтерілуіне байланысты халықтың әлеуметтік-осал жіктерінің жекелеген санаттарына әлеуметтік көмек төлеу туралы" қаулысы (нормативтік құқықтық кесімдерді мемлекеттік тіркеу тізілімінде N 1984 санымен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