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73ba" w14:textId="4307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"Мемлекеттік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жөніндегі Нұскаулығын бекіту туралы" 2008 жылғы 3 маусымдағы N 404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2008 жылғы 24 қыркүйектегі N 1313 қаулысы. Маңғыстау облысының Әділет департаментінде 2008 жылғы 20 қазанда N 2032 тіркелді. Күші жойылды - Маңғыстау облысы әкімдігінің 2012 жылғы 11 шілдедегі № 01-30-1018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мерзімінің аяқталуына байланысты қаулының күші жойылды - Маңғыстау облысы әкімдігінің 2012.07.11  № 01-30-1018 хатымен.</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2001 жылғы 23 қаңтардағы,  </w:t>
      </w:r>
      <w:r>
        <w:rPr>
          <w:rFonts w:ascii="Times New Roman"/>
          <w:b w:val="false"/>
          <w:i w:val="false"/>
          <w:color w:val="000000"/>
          <w:sz w:val="28"/>
        </w:rPr>
        <w:t xml:space="preserve">"Нормативтік құқықтық актілер туралы" </w:t>
      </w:r>
      <w:r>
        <w:rPr>
          <w:rFonts w:ascii="Times New Roman"/>
          <w:b w:val="false"/>
          <w:i w:val="false"/>
          <w:color w:val="000000"/>
          <w:sz w:val="28"/>
        </w:rPr>
        <w:t>1998 жылғы 24 наурыздағы заңдарына, Қазақстан Республикасы Үкіметінің "Қазақстан Республикасының әлеуметтік-экономикалық даму тұрақтылығын қамтамасыз ету бойынша бірінші кезектегі іс-қимыл жоспарын бекіту туралы" 2007 жылғы 06 қарашадағы </w:t>
      </w:r>
      <w:r>
        <w:rPr>
          <w:rFonts w:ascii="Times New Roman"/>
          <w:b w:val="false"/>
          <w:i w:val="false"/>
          <w:color w:val="000000"/>
          <w:sz w:val="28"/>
        </w:rPr>
        <w:t xml:space="preserve">N 1039 </w:t>
      </w:r>
      <w:r>
        <w:rPr>
          <w:rFonts w:ascii="Times New Roman"/>
          <w:b w:val="false"/>
          <w:i w:val="false"/>
          <w:color w:val="000000"/>
          <w:sz w:val="28"/>
        </w:rPr>
        <w:t xml:space="preserve">қаулысына толықтырулар мен өзгерістер енгізу туралы" қаулысына сәйкес, облыс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Маңғыстау облысы әкімдігінің "Мемлекеттік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жөніндегі Нұсқаулығын бекіту туралы" 2008 жылғы 3 маусымдағы </w:t>
      </w:r>
      <w:r>
        <w:rPr>
          <w:rFonts w:ascii="Times New Roman"/>
          <w:b w:val="false"/>
          <w:i w:val="false"/>
          <w:color w:val="000000"/>
          <w:sz w:val="28"/>
        </w:rPr>
        <w:t xml:space="preserve">N 404 </w:t>
      </w:r>
      <w:r>
        <w:rPr>
          <w:rFonts w:ascii="Times New Roman"/>
          <w:b w:val="false"/>
          <w:i w:val="false"/>
          <w:color w:val="000000"/>
          <w:sz w:val="28"/>
        </w:rPr>
        <w:t>қаулысына (нормативтік құқықтық актілер Тізілімінде  N2016 тіркелген, "Маңғыстау" газетінде 2008 жылғы 14 маусымдағы N 92 жарияланған, нормативтік құқықтық актілер Тізілімінде N 2023 тіркелген, "Маңғыстау" газетінде 2008 жылғы 28 тамызында N 132 жарияланған Маңғыстау облысы әкімдігінің "Маңғыстау облысы әкімдігінің "Мемлекеттік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Нұсқаулығын бекіту туралы" 2008 жылғы 3 маусымдағы N 404 қаулысына өзгерістер енгізу туралы" 2008 жылғы 14 шілдедегі </w:t>
      </w:r>
      <w:r>
        <w:rPr>
          <w:rFonts w:ascii="Times New Roman"/>
          <w:b w:val="false"/>
          <w:i w:val="false"/>
          <w:color w:val="000000"/>
          <w:sz w:val="28"/>
        </w:rPr>
        <w:t xml:space="preserve">N 518 </w:t>
      </w:r>
      <w:r>
        <w:rPr>
          <w:rFonts w:ascii="Times New Roman"/>
          <w:b w:val="false"/>
          <w:i w:val="false"/>
          <w:color w:val="000000"/>
          <w:sz w:val="28"/>
        </w:rPr>
        <w:t>, нормативтік құқықтық актілер Тізілімінде N 2029 тіркелген, "Маңғыстау" газетінде 2008 жылғы 30 қыркүйектегі N 151 жарияланған Маңғыстау облысы әкімдігінің "Маңғыстау облысы әкімдігінің "Мемлекеттік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Нұсқаулығын бекіту туралы" 2008 жылғы 3 маусымдағы N 404 қаулысына өзгерістер енгізу туралы" 2008 жылғы 25 тамызындағы </w:t>
      </w:r>
      <w:r>
        <w:rPr>
          <w:rFonts w:ascii="Times New Roman"/>
          <w:b w:val="false"/>
          <w:i w:val="false"/>
          <w:color w:val="000000"/>
          <w:sz w:val="28"/>
        </w:rPr>
        <w:t xml:space="preserve">N 775 </w:t>
      </w:r>
      <w:r>
        <w:rPr>
          <w:rFonts w:ascii="Times New Roman"/>
          <w:b w:val="false"/>
          <w:i w:val="false"/>
          <w:color w:val="000000"/>
          <w:sz w:val="28"/>
        </w:rPr>
        <w:t xml:space="preserve">қаулысымен өзгерістер енгізілген)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облыс әкімдігінің көрсетілген қаулы қосымшасында: </w:t>
      </w:r>
      <w:r>
        <w:br/>
      </w:r>
      <w:r>
        <w:rPr>
          <w:rFonts w:ascii="Times New Roman"/>
          <w:b w:val="false"/>
          <w:i w:val="false"/>
          <w:color w:val="000000"/>
          <w:sz w:val="28"/>
        </w:rPr>
        <w:t xml:space="preserve">
      "шағын" сөзінен кейін "және орта" сөздерімен толықтырылсын; </w:t>
      </w:r>
      <w:r>
        <w:br/>
      </w:r>
      <w:r>
        <w:rPr>
          <w:rFonts w:ascii="Times New Roman"/>
          <w:b w:val="false"/>
          <w:i w:val="false"/>
          <w:color w:val="000000"/>
          <w:sz w:val="28"/>
        </w:rPr>
        <w:t xml:space="preserve">
      "шағын" сөзінен кейін "және орта" сөздерімен толықтырылсын; </w:t>
      </w:r>
      <w:r>
        <w:br/>
      </w:r>
      <w:r>
        <w:rPr>
          <w:rFonts w:ascii="Times New Roman"/>
          <w:b w:val="false"/>
          <w:i w:val="false"/>
          <w:color w:val="000000"/>
          <w:sz w:val="28"/>
        </w:rPr>
        <w:t xml:space="preserve">
      "шағын кәсіпкерлік субъектілері (одан әрі – ШКС) сөздері" "шағын және орта кәсіпкерлік субъектілері (одан әрі – ШжОКС)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қоса берілген "Мемлекеттік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Нұсқаулығының 2 тарауындағы 8 тармағында мынадай абзац қосылсын: </w:t>
      </w:r>
      <w:r>
        <w:br/>
      </w:r>
      <w:r>
        <w:rPr>
          <w:rFonts w:ascii="Times New Roman"/>
          <w:b w:val="false"/>
          <w:i w:val="false"/>
          <w:color w:val="000000"/>
          <w:sz w:val="28"/>
        </w:rPr>
        <w:t xml:space="preserve">
      "ұзақ мерзімді (бес жылдан 10 жылға дейін)."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қаулының 1 қосымшасында: </w:t>
      </w:r>
      <w:r>
        <w:br/>
      </w:r>
      <w:r>
        <w:rPr>
          <w:rFonts w:ascii="Times New Roman"/>
          <w:b w:val="false"/>
          <w:i w:val="false"/>
          <w:color w:val="000000"/>
          <w:sz w:val="28"/>
        </w:rPr>
        <w:t xml:space="preserve">
      Маңғыстау облысының әкімдігі жанындағы 2008 жылы облыстық бюджет қаражатынан несиелендіру үшін бизнес-жобаларды қарау және іріктеу жөніндегі Комиссия құрамына (одан әрі - Құрам)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8"/>
        <w:gridCol w:w="6542"/>
      </w:tblGrid>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Олжабаева Лиза Оспанқызы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кәсіпкерлік және өнеркәсіп басқармасының бастығы, комиссия төрағасының орынбасары; </w:t>
            </w:r>
          </w:p>
        </w:tc>
      </w:tr>
    </w:tbl>
    <w:bookmarkStart w:name="z6" w:id="2"/>
    <w:p>
      <w:pPr>
        <w:spacing w:after="0"/>
        <w:ind w:left="0"/>
        <w:jc w:val="both"/>
      </w:pPr>
      <w:r>
        <w:rPr>
          <w:rFonts w:ascii="Times New Roman"/>
          <w:b w:val="false"/>
          <w:i w:val="false"/>
          <w:color w:val="000000"/>
          <w:sz w:val="28"/>
        </w:rPr>
        <w:t xml:space="preserve">      енгізілсін және Маңғыстау облыстық мәслихатының кезекті сессиясына бекітуге ұсынылсын; </w:t>
      </w:r>
      <w:r>
        <w:br/>
      </w:r>
      <w:r>
        <w:rPr>
          <w:rFonts w:ascii="Times New Roman"/>
          <w:b w:val="false"/>
          <w:i w:val="false"/>
          <w:color w:val="000000"/>
          <w:sz w:val="28"/>
        </w:rPr>
        <w:t xml:space="preserve">
      жоғарыда көрсетілген Құрамнан Д.Б. Әділханов шығарылсын; </w:t>
      </w:r>
      <w:r>
        <w:br/>
      </w:r>
      <w:r>
        <w:rPr>
          <w:rFonts w:ascii="Times New Roman"/>
          <w:b w:val="false"/>
          <w:i w:val="false"/>
          <w:color w:val="000000"/>
          <w:sz w:val="28"/>
        </w:rPr>
        <w:t>
</w:t>
      </w:r>
      <w:r>
        <w:rPr>
          <w:rFonts w:ascii="Times New Roman"/>
          <w:b w:val="false"/>
          <w:i w:val="false"/>
          <w:color w:val="000000"/>
          <w:sz w:val="28"/>
        </w:rPr>
        <w:t xml:space="preserve">
      сегізінші жолда "Маңғыстау облысы бойынша салық комитетінің төрағасы (келісім бойынша) сөздері "Маңғыстау облысы бойынша салық департаментінің бастығы (келісім бойынша)" сөздерімен ауыстырылсын; </w:t>
      </w:r>
      <w:r>
        <w:br/>
      </w:r>
      <w:r>
        <w:rPr>
          <w:rFonts w:ascii="Times New Roman"/>
          <w:b w:val="false"/>
          <w:i w:val="false"/>
          <w:color w:val="000000"/>
          <w:sz w:val="28"/>
        </w:rPr>
        <w:t xml:space="preserve">
      "Инвестициялық саясатты іске асыруға арналған "ДАМУ" кәсіпкерлікті дамыту қоры" АҚ несиелендіру" бағдарламасы бойынша облыстық бюджетте қаралған қаражатты пайдалану жөніндегі Нұсқаулығына қоса берілген 6 тарауда: </w:t>
      </w:r>
      <w:r>
        <w:br/>
      </w:r>
      <w:r>
        <w:rPr>
          <w:rFonts w:ascii="Times New Roman"/>
          <w:b w:val="false"/>
          <w:i w:val="false"/>
          <w:color w:val="000000"/>
          <w:sz w:val="28"/>
        </w:rPr>
        <w:t>
</w:t>
      </w:r>
      <w:r>
        <w:rPr>
          <w:rFonts w:ascii="Times New Roman"/>
          <w:b w:val="false"/>
          <w:i w:val="false"/>
          <w:color w:val="000000"/>
          <w:sz w:val="28"/>
        </w:rPr>
        <w:t xml:space="preserve">
      жиырма алтыншы абзац алып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"кәсіпкерлік инфрақұрылымдары саласында кәсіпорындар құру (консалтингтік, аудиторлық, маркетингтік қызметтер көрсету); </w:t>
      </w:r>
      <w:r>
        <w:br/>
      </w:r>
      <w:r>
        <w:rPr>
          <w:rFonts w:ascii="Times New Roman"/>
          <w:b w:val="false"/>
          <w:i w:val="false"/>
          <w:color w:val="000000"/>
          <w:sz w:val="28"/>
        </w:rPr>
        <w:t xml:space="preserve">
      денсаулық және халыққа әлеуметтік қызметтер көрсету салаларындағы қызметтер; </w:t>
      </w:r>
      <w:r>
        <w:br/>
      </w:r>
      <w:r>
        <w:rPr>
          <w:rFonts w:ascii="Times New Roman"/>
          <w:b w:val="false"/>
          <w:i w:val="false"/>
          <w:color w:val="000000"/>
          <w:sz w:val="28"/>
        </w:rPr>
        <w:t xml:space="preserve">
      коммуналдық, әлеуметтік және дербес басқа да қызметтер" </w:t>
      </w:r>
    </w:p>
    <w:bookmarkEnd w:id="2"/>
    <w:bookmarkStart w:name="z9" w:id="3"/>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А.Қ. Нұрғалиевке жүктелсін. </w:t>
      </w:r>
    </w:p>
    <w:bookmarkEnd w:id="3"/>
    <w:bookmarkStart w:name="z10" w:id="4"/>
    <w:p>
      <w:pPr>
        <w:spacing w:after="0"/>
        <w:ind w:left="0"/>
        <w:jc w:val="both"/>
      </w:pPr>
      <w:r>
        <w:rPr>
          <w:rFonts w:ascii="Times New Roman"/>
          <w:b w:val="false"/>
          <w:i w:val="false"/>
          <w:color w:val="000000"/>
          <w:sz w:val="28"/>
        </w:rPr>
        <w:t xml:space="preserve">
      3. Осы қаулы жарияланған күнінен бастап қолданысқа енгізіледі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                             К.Көшербаев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А.Қ. Нұрғалиев </w:t>
      </w:r>
    </w:p>
    <w:p>
      <w:pPr>
        <w:spacing w:after="0"/>
        <w:ind w:left="0"/>
        <w:jc w:val="both"/>
      </w:pPr>
      <w:r>
        <w:rPr>
          <w:rFonts w:ascii="Times New Roman"/>
          <w:b w:val="false"/>
          <w:i w:val="false"/>
          <w:color w:val="000000"/>
          <w:sz w:val="28"/>
        </w:rPr>
        <w:t xml:space="preserve">      С.А. Бермұхамедов </w:t>
      </w:r>
    </w:p>
    <w:p>
      <w:pPr>
        <w:spacing w:after="0"/>
        <w:ind w:left="0"/>
        <w:jc w:val="both"/>
      </w:pPr>
      <w:r>
        <w:rPr>
          <w:rFonts w:ascii="Times New Roman"/>
          <w:b w:val="false"/>
          <w:i w:val="false"/>
          <w:color w:val="000000"/>
          <w:sz w:val="28"/>
        </w:rPr>
        <w:t xml:space="preserve">      Е.А. Бектұрғанов </w:t>
      </w:r>
    </w:p>
    <w:p>
      <w:pPr>
        <w:spacing w:after="0"/>
        <w:ind w:left="0"/>
        <w:jc w:val="both"/>
      </w:pPr>
      <w:r>
        <w:rPr>
          <w:rFonts w:ascii="Times New Roman"/>
          <w:b w:val="false"/>
          <w:i w:val="false"/>
          <w:color w:val="000000"/>
          <w:sz w:val="28"/>
        </w:rPr>
        <w:t xml:space="preserve">      А. Әбдешұлы </w:t>
      </w:r>
    </w:p>
    <w:p>
      <w:pPr>
        <w:spacing w:after="0"/>
        <w:ind w:left="0"/>
        <w:jc w:val="both"/>
      </w:pPr>
      <w:r>
        <w:rPr>
          <w:rFonts w:ascii="Times New Roman"/>
          <w:b w:val="false"/>
          <w:i w:val="false"/>
          <w:color w:val="000000"/>
          <w:sz w:val="28"/>
        </w:rPr>
        <w:t xml:space="preserve">      А.М. Теңгебаев </w:t>
      </w:r>
    </w:p>
    <w:p>
      <w:pPr>
        <w:spacing w:after="0"/>
        <w:ind w:left="0"/>
        <w:jc w:val="both"/>
      </w:pPr>
      <w:r>
        <w:rPr>
          <w:rFonts w:ascii="Times New Roman"/>
          <w:b w:val="false"/>
          <w:i w:val="false"/>
          <w:color w:val="000000"/>
          <w:sz w:val="28"/>
        </w:rPr>
        <w:t xml:space="preserve">      Маңғыстау облысы бойынша </w:t>
      </w:r>
      <w:r>
        <w:br/>
      </w:r>
      <w:r>
        <w:rPr>
          <w:rFonts w:ascii="Times New Roman"/>
          <w:b w:val="false"/>
          <w:i w:val="false"/>
          <w:color w:val="000000"/>
          <w:sz w:val="28"/>
        </w:rPr>
        <w:t xml:space="preserve">
      салық департаментінің бастығы </w:t>
      </w:r>
      <w:r>
        <w:br/>
      </w:r>
      <w:r>
        <w:rPr>
          <w:rFonts w:ascii="Times New Roman"/>
          <w:b w:val="false"/>
          <w:i w:val="false"/>
          <w:color w:val="000000"/>
          <w:sz w:val="28"/>
        </w:rPr>
        <w:t xml:space="preserve">
      "____"_____________2008 жыл. </w:t>
      </w:r>
    </w:p>
    <w:p>
      <w:pPr>
        <w:spacing w:after="0"/>
        <w:ind w:left="0"/>
        <w:jc w:val="both"/>
      </w:pPr>
      <w:r>
        <w:rPr>
          <w:rFonts w:ascii="Times New Roman"/>
          <w:b w:val="false"/>
          <w:i w:val="false"/>
          <w:color w:val="000000"/>
          <w:sz w:val="28"/>
        </w:rPr>
        <w:t xml:space="preserve">      Л.О. Олжабаева </w:t>
      </w:r>
      <w:r>
        <w:br/>
      </w:r>
      <w:r>
        <w:rPr>
          <w:rFonts w:ascii="Times New Roman"/>
          <w:b w:val="false"/>
          <w:i w:val="false"/>
          <w:color w:val="000000"/>
          <w:sz w:val="28"/>
        </w:rPr>
        <w:t xml:space="preserve">
      Маңғыстау облысының кәсіпкерлік </w:t>
      </w:r>
      <w:r>
        <w:br/>
      </w:r>
      <w:r>
        <w:rPr>
          <w:rFonts w:ascii="Times New Roman"/>
          <w:b w:val="false"/>
          <w:i w:val="false"/>
          <w:color w:val="000000"/>
          <w:sz w:val="28"/>
        </w:rPr>
        <w:t xml:space="preserve">
      және өнеркәсіп басқармасының бастығы </w:t>
      </w:r>
      <w:r>
        <w:br/>
      </w:r>
      <w:r>
        <w:rPr>
          <w:rFonts w:ascii="Times New Roman"/>
          <w:b w:val="false"/>
          <w:i w:val="false"/>
          <w:color w:val="000000"/>
          <w:sz w:val="28"/>
        </w:rPr>
        <w:t xml:space="preserve">
      "____"_____________2008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