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cd7c" w14:textId="688c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"Ақтау, Форт-Шевченко қалаларында, Құрық ауылы және Кендірлі демалыс аймағында су қорғау аймақтары мен белдеулерін белгілеу туралы" 2008 жылғы 20 наурыздағы N 181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2008 жылғы 23 желтоқсандағы N 2631 қаулысы. Маңғыстау облысының Әділет департаментінде 2009 жылғы 23 қаңтарда N 2040 тіркелді. Күші жойылды-Маңғыстау облысы әкімдігінің 2023 жылғы 24 тамыздағы № 130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жойылды-Маңғыстау облысы әкімдігінің 24.08.2023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Тақырыпта және бүкіл мәтін бойынша "поселке", "поселкелер", "поселкелерге", "поселкелері", "поселкелерді", "поселкелердің" деген сөздер тиісінше "кент", "кенттер", "кенттерге", "кенттері", "кенттерді", "кенттердің" деген сөздермен; "ауыл (село)", "ауылдық (селолық)", "ауылдардың (селолардың)", "ауылдарды (селоларды)", "ауылдар (селолар)", "ауылдарға (селоларға)" деген сөздер тиісінше "ауыл", "ауылдық", "ауылдардың", "ауылдарды", "ауылдар", "ауылдарға" деген сөздермен ауыстырылды - Маңғыстау облысы әкімдігінің 30.06.2016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сондай - ақ Қазақстан Республикасы Үкіметінің "Каспий теңізінің Қазақстандық секторын игеру барысы туралы" отырысында Қазақстан Республикасының Премьер - Министрі К. Қ. Мәсімовтің берген 2008 жылғы 11 қазандағы N 38 тапсырмасын орындау үшін,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"Ақтау, Форт - Шевченко қалаларында, Құрық ауылы және Кендірлі демалыс аймағында су қорғау аймақтары мен белдеулерін белгілеу туралы" 2008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181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(нормативтiк құқықтық актiлер тізілімінде 2008 жылдың 30 сәуірде N 2009 тіркелген, "Маңғыстау" газетінде 2008 жылғы 13 мамырдағы N 73 жарияланған) мынадай толықтыру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2 қосымшасында: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 мынадай мазмұндағы 13)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"теңіздегі мұнай операцияларын қолдау үшін қажетті жағалаулық инфрақұрылымның өндірістік объектілеріндегі су қорғау аймағына ғимараттар мен құрылыстар салуға су объектісінің ластануы мен қоқыстануын болдырмау жөнінде, қосымша іс - шаралар қабылдау талабымен, шектеу таратылмайды".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Қ. Боқановқа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жарияланғаннан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Көшербаев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Қ.Боқанов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С.А. Бермұхамедов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Н.А. Байжанов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А.Әбдешұлы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 Сейлханұлы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облысының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қатынастары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желтоқсан 2008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Р.А. Боранбаев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және Маңғыстау облыстары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өңіраралық жер инспекциясы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бастығының м.а.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желтоқсан 2008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Ы.Ы. Ноғаев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Жайық - Каспий экологиялық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филиалының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"22" желтоқсан 2008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Б.Б. Өтесінов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санитарлық-эпидемиологилық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қадағау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желтоқсан 2008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Ө.И.Сабиров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 ресурстарын пайдалануды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қорғау жөніндегі Жайық-Каспий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бассейіндік инспекциясы"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 бастығының м.а.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желтоқсан 2008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Орын: Б.А.Бисенов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 табиғи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табиғат пайдалануды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желтоқсан 2008 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