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0644" w14:textId="28b0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тұлғаларға көрсетілген мемлекеттік қызметтердің тізімі мен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2008 жылғы 12 тамыздағы N 825 қаулысы. Маңғыстау облысының Әділет департаментінің Ақтау қаласының Әділет басқармасында 2008 жылғы 24 қыркүйекте N 11-1-94 тіркелді.Күші жойылды - Маңғыстау облысы Ақтау қаласы әкімдігінің 2011 жылғы 01 маусымдағы № 617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Маңғыстау облысы Ақтау қаласы әкімдігінің 2011 жылғы 01 маусымдағы № 617 қаулысымен </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30 маусымдағы N 558 " </w:t>
      </w:r>
      <w:r>
        <w:rPr>
          <w:rFonts w:ascii="Times New Roman"/>
          <w:b w:val="false"/>
          <w:i w:val="false"/>
          <w:color w:val="000000"/>
          <w:sz w:val="28"/>
        </w:rPr>
        <w:t xml:space="preserve">Мемлекеттік қызмет көрсетудің үлгі стандартын бекіту туралы </w:t>
      </w:r>
      <w:r>
        <w:rPr>
          <w:rFonts w:ascii="Times New Roman"/>
          <w:b w:val="false"/>
          <w:i w:val="false"/>
          <w:color w:val="000000"/>
          <w:sz w:val="28"/>
        </w:rPr>
        <w:t>" және 2007 жылғы 30 маусымдағы N 561 " </w:t>
      </w:r>
      <w:r>
        <w:rPr>
          <w:rFonts w:ascii="Times New Roman"/>
          <w:b w:val="false"/>
          <w:i w:val="false"/>
          <w:color w:val="000000"/>
          <w:sz w:val="28"/>
        </w:rPr>
        <w:t xml:space="preserve">Жеке және заңды тұлғаларға көрсетілетін мемлекеттік қызметтердің тізімін бекіту туралы </w:t>
      </w:r>
      <w:r>
        <w:rPr>
          <w:rFonts w:ascii="Times New Roman"/>
          <w:b w:val="false"/>
          <w:i w:val="false"/>
          <w:color w:val="000000"/>
          <w:sz w:val="28"/>
        </w:rPr>
        <w:t xml:space="preserve">" қаулыларына сәйкес, мемлекеттік қызмет көрсетудің сапасын көтеру мақсатында, Ақтау қаласының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1.Жеке және заңды тұлғаларға көрсетілетін мемлекеттік қызметтердің тізімі 1 қосымшаға сәйкес бекітілсін. </w:t>
      </w:r>
    </w:p>
    <w:bookmarkEnd w:id="1"/>
    <w:bookmarkStart w:name="z3" w:id="2"/>
    <w:p>
      <w:pPr>
        <w:spacing w:after="0"/>
        <w:ind w:left="0"/>
        <w:jc w:val="both"/>
      </w:pPr>
      <w:r>
        <w:rPr>
          <w:rFonts w:ascii="Times New Roman"/>
          <w:b w:val="false"/>
          <w:i w:val="false"/>
          <w:color w:val="000000"/>
          <w:sz w:val="28"/>
        </w:rPr>
        <w:t xml:space="preserve">
      2. Мына мемлекеттік мекемелердің мемлекеттік қызмет көрсетудің стандарттары қоса беріліп отырған қосымшаларға сәйкес бекітілсін: </w:t>
      </w:r>
      <w:r>
        <w:br/>
      </w:r>
      <w:r>
        <w:rPr>
          <w:rFonts w:ascii="Times New Roman"/>
          <w:b w:val="false"/>
          <w:i w:val="false"/>
          <w:color w:val="000000"/>
          <w:sz w:val="28"/>
        </w:rPr>
        <w:t xml:space="preserve">
      1) "Ақтау қалалық жұмыспен қамту және әлеуметтік бағдарламалар бөлімі" мемлекеттік мекемесінің: </w:t>
      </w:r>
      <w:r>
        <w:br/>
      </w:r>
      <w:r>
        <w:rPr>
          <w:rFonts w:ascii="Times New Roman"/>
          <w:b w:val="false"/>
          <w:i w:val="false"/>
          <w:color w:val="000000"/>
          <w:sz w:val="28"/>
        </w:rPr>
        <w:t xml:space="preserve">
      "Жұмыссыз азаматтарды есепке қою және тіркеу" мемлекеттік қызмет көрсету стандарты; </w:t>
      </w:r>
      <w:r>
        <w:br/>
      </w: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тіркеу және есепке алу" мемлекеттік қызмет көрсету стандарты; </w:t>
      </w:r>
      <w:r>
        <w:br/>
      </w:r>
      <w:r>
        <w:rPr>
          <w:rFonts w:ascii="Times New Roman"/>
          <w:b w:val="false"/>
          <w:i w:val="false"/>
          <w:color w:val="000000"/>
          <w:sz w:val="28"/>
        </w:rPr>
        <w:t xml:space="preserve">
      "Мүгедектерді сурдо-тифлоқұралдармен және міндетті гигиеналық құралдармен қамсыздандыру үшін оларға құжаттар ресімдеу" мемлекеттік қызмет көрсету стандарты; </w:t>
      </w:r>
      <w:r>
        <w:br/>
      </w:r>
      <w:r>
        <w:rPr>
          <w:rFonts w:ascii="Times New Roman"/>
          <w:b w:val="false"/>
          <w:i w:val="false"/>
          <w:color w:val="000000"/>
          <w:sz w:val="28"/>
        </w:rPr>
        <w:t xml:space="preserve">
      "Он сегіз жасқа дейінгі балалары бар отбасыларға мемлекеттік жәрдемақы тағайындау" мемлекеттік қызмет көрсету стандарты; </w:t>
      </w:r>
      <w:r>
        <w:br/>
      </w:r>
      <w:r>
        <w:rPr>
          <w:rFonts w:ascii="Times New Roman"/>
          <w:b w:val="false"/>
          <w:i w:val="false"/>
          <w:color w:val="000000"/>
          <w:sz w:val="28"/>
        </w:rPr>
        <w:t xml:space="preserve">
      "Тұрғын үй көмегін тағайындау" мемлекеттік қызмет көрсету стандарты; </w:t>
      </w:r>
      <w:r>
        <w:br/>
      </w:r>
      <w:r>
        <w:rPr>
          <w:rFonts w:ascii="Times New Roman"/>
          <w:b w:val="false"/>
          <w:i w:val="false"/>
          <w:color w:val="000000"/>
          <w:sz w:val="28"/>
        </w:rPr>
        <w:t xml:space="preserve">
      "Мемлекеттік атаулы әлеуметтік көмек" мемлекеттік қызмет көрсету стандарты; </w:t>
      </w:r>
      <w:r>
        <w:br/>
      </w:r>
      <w:r>
        <w:rPr>
          <w:rFonts w:ascii="Times New Roman"/>
          <w:b w:val="false"/>
          <w:i w:val="false"/>
          <w:color w:val="000000"/>
          <w:sz w:val="28"/>
        </w:rPr>
        <w:t xml:space="preserve">
      "Жергілікті өкілетті органдардың шешімдері бойынша аса мұқтаж азаматтардың және азаматтардың жекелеген санаттарына әлеуметтік көмек тағайындау және төлеу" мемлекеттік қызмет көрсету стандарты; </w:t>
      </w:r>
      <w:r>
        <w:br/>
      </w:r>
      <w:r>
        <w:rPr>
          <w:rFonts w:ascii="Times New Roman"/>
          <w:b w:val="false"/>
          <w:i w:val="false"/>
          <w:color w:val="000000"/>
          <w:sz w:val="28"/>
        </w:rPr>
        <w:t xml:space="preserve">
      "Үйде тәрбиеленетін және оқитын мүгедек балаларды материалдық қамтамасыз ету үшін құжаттар ресімдеу" мемлекеттік қызмет көрсету стандарты бекітілсін. </w:t>
      </w:r>
      <w:r>
        <w:br/>
      </w:r>
      <w:r>
        <w:rPr>
          <w:rFonts w:ascii="Times New Roman"/>
          <w:b w:val="false"/>
          <w:i w:val="false"/>
          <w:color w:val="000000"/>
          <w:sz w:val="28"/>
        </w:rPr>
        <w:t xml:space="preserve">
      2) "Ақтау қалалық тұрғын үй-коммуналдық шаруашылық, жолаушылар көлігі мен автомобиль жолдары бөлімі" мемлекеттік мекемесі: </w:t>
      </w:r>
      <w:r>
        <w:br/>
      </w:r>
      <w:r>
        <w:rPr>
          <w:rFonts w:ascii="Times New Roman"/>
          <w:b w:val="false"/>
          <w:i w:val="false"/>
          <w:color w:val="000000"/>
          <w:sz w:val="28"/>
        </w:rPr>
        <w:t xml:space="preserve">
      "Мемлекеттік тұрғын-үй қорынан тұрғын үй немесе жеке тұрғын-уй қорынан жергілікті атқарушы орган жалдаған тұрғын үй беру үшін есепке алу және кезекке қою" мемлекеттік қызмет көрсету стандарты; </w:t>
      </w:r>
      <w:r>
        <w:br/>
      </w:r>
      <w:r>
        <w:rPr>
          <w:rFonts w:ascii="Times New Roman"/>
          <w:b w:val="false"/>
          <w:i w:val="false"/>
          <w:color w:val="000000"/>
          <w:sz w:val="28"/>
        </w:rPr>
        <w:t xml:space="preserve">
      3) "Ақтау қалалық білім бөлімі" мемлекеттік мекемесі: </w:t>
      </w:r>
      <w:r>
        <w:br/>
      </w:r>
      <w:r>
        <w:rPr>
          <w:rFonts w:ascii="Times New Roman"/>
          <w:b w:val="false"/>
          <w:i w:val="false"/>
          <w:color w:val="000000"/>
          <w:sz w:val="28"/>
        </w:rPr>
        <w:t xml:space="preserve">
      "Патронаттық тәрбиелеуге балаларды алуға тілек білдірген отбасылардан өтініштер қабылдау" мемлекеттік қызмет көрсету стандарты; </w:t>
      </w:r>
      <w:r>
        <w:br/>
      </w:r>
      <w:r>
        <w:rPr>
          <w:rFonts w:ascii="Times New Roman"/>
          <w:b w:val="false"/>
          <w:i w:val="false"/>
          <w:color w:val="000000"/>
          <w:sz w:val="28"/>
        </w:rPr>
        <w:t xml:space="preserve">
      "Жетім балалар мен ата-ананың қамқорлығынсыз қалған балаларды өңірлік есепке қою" мемлекеттік қызмет көрсету стандарты; </w:t>
      </w:r>
      <w:r>
        <w:br/>
      </w:r>
      <w:r>
        <w:rPr>
          <w:rFonts w:ascii="Times New Roman"/>
          <w:b w:val="false"/>
          <w:i w:val="false"/>
          <w:color w:val="000000"/>
          <w:sz w:val="28"/>
        </w:rPr>
        <w:t xml:space="preserve">
      "Мектепке дейінгі балалар мекемелеріне жіберу үшін мектепке дейінгі (7 жасқа дейін) жастағы балаларды тіркеу" мемлекеттік қызмет көрсету стандарты; </w:t>
      </w:r>
      <w:r>
        <w:br/>
      </w:r>
      <w:r>
        <w:rPr>
          <w:rFonts w:ascii="Times New Roman"/>
          <w:b w:val="false"/>
          <w:i w:val="false"/>
          <w:color w:val="000000"/>
          <w:sz w:val="28"/>
        </w:rPr>
        <w:t xml:space="preserve">
      "Қорғаншылық және қамқоршылық жөнінде анықтама беру" мемлекеттік қызмет көрсету стандарты; </w:t>
      </w:r>
      <w:r>
        <w:br/>
      </w:r>
      <w:r>
        <w:rPr>
          <w:rFonts w:ascii="Times New Roman"/>
          <w:b w:val="false"/>
          <w:i w:val="false"/>
          <w:color w:val="000000"/>
          <w:sz w:val="28"/>
        </w:rPr>
        <w:t xml:space="preserve">
      "Кәмелетке толмаған балаларға тиесілі тұрғын үй алаңын ауыстыруға немесе сатуға рұқсат беру үшін нотариалдық кеңсеге анықтама беру" мемлекеттік қызмет көрсету стандарты; </w:t>
      </w:r>
      <w:r>
        <w:br/>
      </w:r>
      <w:r>
        <w:rPr>
          <w:rFonts w:ascii="Times New Roman"/>
          <w:b w:val="false"/>
          <w:i w:val="false"/>
          <w:color w:val="000000"/>
          <w:sz w:val="28"/>
        </w:rPr>
        <w:t xml:space="preserve">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беру" мемлекеттік қызмет көрсету стандарты; </w:t>
      </w:r>
      <w:r>
        <w:br/>
      </w:r>
      <w:r>
        <w:rPr>
          <w:rFonts w:ascii="Times New Roman"/>
          <w:b w:val="false"/>
          <w:i w:val="false"/>
          <w:color w:val="000000"/>
          <w:sz w:val="28"/>
        </w:rPr>
        <w:t xml:space="preserve">
      "Кәмелетке толмағандарға тиесілі тұрғын үйді банкке несие рәсімдеу үшін кепілге қоюға рұқсат беру" мемлекеттік қызмет көрсету стандарты; </w:t>
      </w:r>
      <w:r>
        <w:br/>
      </w:r>
      <w:r>
        <w:rPr>
          <w:rFonts w:ascii="Times New Roman"/>
          <w:b w:val="false"/>
          <w:i w:val="false"/>
          <w:color w:val="000000"/>
          <w:sz w:val="28"/>
        </w:rPr>
        <w:t xml:space="preserve">
      "Тұрғын үйді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 стандарты бекітілсін. </w:t>
      </w:r>
      <w:r>
        <w:br/>
      </w:r>
      <w:r>
        <w:rPr>
          <w:rFonts w:ascii="Times New Roman"/>
          <w:b w:val="false"/>
          <w:i w:val="false"/>
          <w:color w:val="000000"/>
          <w:sz w:val="28"/>
        </w:rPr>
        <w:t xml:space="preserve">
      4) "Ақтау қалалық жер қатынастары бөлімі" мемлекеттік мекемесі: </w:t>
      </w:r>
      <w:r>
        <w:br/>
      </w:r>
      <w:r>
        <w:rPr>
          <w:rFonts w:ascii="Times New Roman"/>
          <w:b w:val="false"/>
          <w:i w:val="false"/>
          <w:color w:val="000000"/>
          <w:sz w:val="28"/>
        </w:rPr>
        <w:t xml:space="preserve">
      "Жер учаскелері туралы анықтама беру" мемлекеттік қызмет көрсету стандарты; </w:t>
      </w:r>
      <w:r>
        <w:br/>
      </w:r>
      <w:r>
        <w:rPr>
          <w:rFonts w:ascii="Times New Roman"/>
          <w:b w:val="false"/>
          <w:i w:val="false"/>
          <w:color w:val="000000"/>
          <w:sz w:val="28"/>
        </w:rPr>
        <w:t xml:space="preserve">
      "Жерді тұрақты пайдалану құқығына актілерді рәсімдеу" мемлекеттік қызмет көрсету стандарты; </w:t>
      </w:r>
      <w:r>
        <w:br/>
      </w:r>
      <w:r>
        <w:rPr>
          <w:rFonts w:ascii="Times New Roman"/>
          <w:b w:val="false"/>
          <w:i w:val="false"/>
          <w:color w:val="000000"/>
          <w:sz w:val="28"/>
        </w:rPr>
        <w:t xml:space="preserve">
      "Уақытша өтеулі жер пайдалану құқығына актілерді рәсімдеу" мемлекеттік қызмет көрсету стандарты; </w:t>
      </w:r>
      <w:r>
        <w:br/>
      </w:r>
      <w:r>
        <w:rPr>
          <w:rFonts w:ascii="Times New Roman"/>
          <w:b w:val="false"/>
          <w:i w:val="false"/>
          <w:color w:val="000000"/>
          <w:sz w:val="28"/>
        </w:rPr>
        <w:t xml:space="preserve">
      "Жерді уақытша өтеусіз пайдалану құқығына актілерді рәсімдеу" мемлекеттік қызмет көрсету стандарты; </w:t>
      </w:r>
      <w:r>
        <w:br/>
      </w:r>
      <w:r>
        <w:rPr>
          <w:rFonts w:ascii="Times New Roman"/>
          <w:b w:val="false"/>
          <w:i w:val="false"/>
          <w:color w:val="000000"/>
          <w:sz w:val="28"/>
        </w:rPr>
        <w:t xml:space="preserve">
      "Жер учаскесіне жеке меншік құқығына арналған актілерді рәсімдеу" мемлекеттік қызмет көрсету стандарты бекітілсін. </w:t>
      </w:r>
    </w:p>
    <w:bookmarkEnd w:id="2"/>
    <w:bookmarkStart w:name="z4" w:id="3"/>
    <w:p>
      <w:pPr>
        <w:spacing w:after="0"/>
        <w:ind w:left="0"/>
        <w:jc w:val="both"/>
      </w:pPr>
      <w:r>
        <w:rPr>
          <w:rFonts w:ascii="Times New Roman"/>
          <w:b w:val="false"/>
          <w:i w:val="false"/>
          <w:color w:val="000000"/>
          <w:sz w:val="28"/>
        </w:rPr>
        <w:t xml:space="preserve">
      3. Мемлекеттік мекемелер: </w:t>
      </w:r>
      <w:r>
        <w:br/>
      </w:r>
      <w:r>
        <w:rPr>
          <w:rFonts w:ascii="Times New Roman"/>
          <w:b w:val="false"/>
          <w:i w:val="false"/>
          <w:color w:val="000000"/>
          <w:sz w:val="28"/>
        </w:rPr>
        <w:t xml:space="preserve">
      есептік тоқсаннан кейінгі айдың 10 жұлдызына және әрбір есеп беру жылының 15 желтоқсанына дейін Ақтау қаласы әкімі аппаратының жалпы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bookmarkEnd w:id="3"/>
    <w:bookmarkStart w:name="z5" w:id="4"/>
    <w:p>
      <w:pPr>
        <w:spacing w:after="0"/>
        <w:ind w:left="0"/>
        <w:jc w:val="both"/>
      </w:pPr>
      <w:r>
        <w:rPr>
          <w:rFonts w:ascii="Times New Roman"/>
          <w:b w:val="false"/>
          <w:i w:val="false"/>
          <w:color w:val="000000"/>
          <w:sz w:val="28"/>
        </w:rPr>
        <w:t xml:space="preserve">
      4. "Ақтау қаласы әкімінің аппараты" мемлекеттік мекемесі осы қаулыны әділет органдарында мемлекеттік тіркеуді қамтамасыз етсін.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Ақтау қаласы әкімі аппаратының басшысы Ұ.С. Сарқұловқа жүктелсін. </w:t>
      </w:r>
    </w:p>
    <w:bookmarkEnd w:id="5"/>
    <w:bookmarkStart w:name="z7" w:id="6"/>
    <w:p>
      <w:pPr>
        <w:spacing w:after="0"/>
        <w:ind w:left="0"/>
        <w:jc w:val="both"/>
      </w:pPr>
      <w:r>
        <w:rPr>
          <w:rFonts w:ascii="Times New Roman"/>
          <w:b w:val="false"/>
          <w:i w:val="false"/>
          <w:color w:val="000000"/>
          <w:sz w:val="28"/>
        </w:rPr>
        <w:t xml:space="preserve">
      6. Осы қаулы әділет органдарында мемлекеттік тіркелген күнінен бастап күшіне енеді және алғаш ресми жарияланған күннен кейін он күнтізбелік күн өткен соң қолданысқа енгізіледі. </w:t>
      </w:r>
    </w:p>
    <w:bookmarkEnd w:id="6"/>
    <w:p>
      <w:pPr>
        <w:spacing w:after="0"/>
        <w:ind w:left="0"/>
        <w:jc w:val="both"/>
      </w:pPr>
      <w:r>
        <w:rPr>
          <w:rFonts w:ascii="Times New Roman"/>
          <w:b w:val="false"/>
          <w:i/>
          <w:color w:val="000000"/>
          <w:sz w:val="28"/>
        </w:rPr>
        <w:t xml:space="preserve">      Қала әкімі                               С. Бекбергенов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Д.А. Клинчев </w:t>
      </w:r>
      <w:r>
        <w:br/>
      </w:r>
      <w:r>
        <w:rPr>
          <w:rFonts w:ascii="Times New Roman"/>
          <w:b w:val="false"/>
          <w:i w:val="false"/>
          <w:color w:val="000000"/>
          <w:sz w:val="28"/>
        </w:rPr>
        <w:t xml:space="preserve">
      Б.М. Шапқанов </w:t>
      </w:r>
      <w:r>
        <w:br/>
      </w:r>
      <w:r>
        <w:rPr>
          <w:rFonts w:ascii="Times New Roman"/>
          <w:b w:val="false"/>
          <w:i w:val="false"/>
          <w:color w:val="000000"/>
          <w:sz w:val="28"/>
        </w:rPr>
        <w:t xml:space="preserve">
      Т.К. Хитуов </w:t>
      </w:r>
      <w:r>
        <w:br/>
      </w:r>
      <w:r>
        <w:rPr>
          <w:rFonts w:ascii="Times New Roman"/>
          <w:b w:val="false"/>
          <w:i w:val="false"/>
          <w:color w:val="000000"/>
          <w:sz w:val="28"/>
        </w:rPr>
        <w:t xml:space="preserve">
      Ұ.С. Сарқұлов </w:t>
      </w:r>
      <w:r>
        <w:br/>
      </w:r>
      <w:r>
        <w:rPr>
          <w:rFonts w:ascii="Times New Roman"/>
          <w:b w:val="false"/>
          <w:i w:val="false"/>
          <w:color w:val="000000"/>
          <w:sz w:val="28"/>
        </w:rPr>
        <w:t xml:space="preserve">
      А.С. Борашев </w:t>
      </w:r>
      <w:r>
        <w:br/>
      </w:r>
      <w:r>
        <w:rPr>
          <w:rFonts w:ascii="Times New Roman"/>
          <w:b w:val="false"/>
          <w:i w:val="false"/>
          <w:color w:val="000000"/>
          <w:sz w:val="28"/>
        </w:rPr>
        <w:t xml:space="preserve">
      Л.Б. Аленова </w:t>
      </w:r>
    </w:p>
    <w:p>
      <w:pPr>
        <w:spacing w:after="0"/>
        <w:ind w:left="0"/>
        <w:jc w:val="both"/>
      </w:pPr>
      <w:r>
        <w:rPr>
          <w:rFonts w:ascii="Times New Roman"/>
          <w:b w:val="false"/>
          <w:i w:val="false"/>
          <w:color w:val="000000"/>
          <w:sz w:val="28"/>
        </w:rPr>
        <w:t xml:space="preserve">      Орынд. А.Б. Қожаназарова  ___________     </w:t>
      </w:r>
    </w:p>
    <w:bookmarkStart w:name="z8" w:id="7"/>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N 825 </w:t>
      </w:r>
      <w:r>
        <w:br/>
      </w:r>
      <w:r>
        <w:rPr>
          <w:rFonts w:ascii="Times New Roman"/>
          <w:b w:val="false"/>
          <w:i w:val="false"/>
          <w:color w:val="000000"/>
          <w:sz w:val="28"/>
        </w:rPr>
        <w:t xml:space="preserve">
қаулысына 1 қосымша </w:t>
      </w:r>
    </w:p>
    <w:bookmarkEnd w:id="7"/>
    <w:p>
      <w:pPr>
        <w:spacing w:after="0"/>
        <w:ind w:left="0"/>
        <w:jc w:val="left"/>
      </w:pPr>
      <w:r>
        <w:rPr>
          <w:rFonts w:ascii="Times New Roman"/>
          <w:b/>
          <w:i w:val="false"/>
          <w:color w:val="000000"/>
        </w:rPr>
        <w:t xml:space="preserve"> Жеке және заңды тұлғаларға көрсетілетін </w:t>
      </w:r>
      <w:r>
        <w:br/>
      </w:r>
      <w:r>
        <w:rPr>
          <w:rFonts w:ascii="Times New Roman"/>
          <w:b/>
          <w:i w:val="false"/>
          <w:color w:val="000000"/>
        </w:rPr>
        <w:t xml:space="preserve">
мемлекеттік қызметтердің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053"/>
        <w:gridCol w:w="2753"/>
        <w:gridCol w:w="608"/>
        <w:gridCol w:w="39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Қызметтердің 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Тұтынушылар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Өтініштер қабылдауды және рәсімделген құжаттар беруді жүзеге асыратын ұйымдар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Жеке тұлғаларды, азаматтарды, азаматтығы жоқ адамдарды, шетелдік азаматтарды тіркеу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 азаматтарды есепке қою және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 Айтбатырова)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ядролық сынақ полигонындағы, ядролық сынақтардың салдарынан зардап шеккен азаматтарды тіркеу және есепке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 Айтбатырова)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қорынан тұрғын үй немесе жеке тұрғын үй қорынан жергілікті атқарушы орган жалдаған тұрғын үй беру үшін есепке алу және кезекке қою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тұрғын үй-коммуналдық шаруашылық, жолаушылар көлігі мен автомобиль жолдары бөлімі" мемлекеттік мекемесі </w:t>
            </w:r>
            <w:r>
              <w:br/>
            </w:r>
            <w:r>
              <w:rPr>
                <w:rFonts w:ascii="Times New Roman"/>
                <w:b w:val="false"/>
                <w:i w:val="false"/>
                <w:color w:val="000000"/>
                <w:sz w:val="20"/>
              </w:rPr>
              <w:t xml:space="preserve">
(Н. Дүйсенов)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Патронаттық тәрбиелеуге балаларды алуға тілек білдірген отбасылардан өтініштер қабылдау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беру бөлімі" мемлекеттік мекемесі </w:t>
            </w:r>
            <w:r>
              <w:br/>
            </w:r>
            <w:r>
              <w:rPr>
                <w:rFonts w:ascii="Times New Roman"/>
                <w:b w:val="false"/>
                <w:i w:val="false"/>
                <w:color w:val="000000"/>
                <w:sz w:val="20"/>
              </w:rPr>
              <w:t xml:space="preserve">
(С. Құрманғазиева)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және ата-ананың қамқорлығынсыз қалған балаларды өңірлік есепке қою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беру бөлімі" мемлекеттік мекемесі </w:t>
            </w:r>
            <w:r>
              <w:br/>
            </w:r>
            <w:r>
              <w:rPr>
                <w:rFonts w:ascii="Times New Roman"/>
                <w:b w:val="false"/>
                <w:i w:val="false"/>
                <w:color w:val="000000"/>
                <w:sz w:val="20"/>
              </w:rPr>
              <w:t xml:space="preserve">
(С. Құрманғазиева)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балалар мекемелеріне жіберу үшін мектепке дейінгі (7 жасқа дейін) жастағы балаларды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беру бөлімі" мемлекеттік мекемесі </w:t>
            </w:r>
            <w:r>
              <w:br/>
            </w:r>
            <w:r>
              <w:rPr>
                <w:rFonts w:ascii="Times New Roman"/>
                <w:b w:val="false"/>
                <w:i w:val="false"/>
                <w:color w:val="000000"/>
                <w:sz w:val="20"/>
              </w:rPr>
              <w:t xml:space="preserve">
(С. Құрманғазиева)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Әлеуметтік қорғау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сурдо-тифлоқұралдармен және міндетті гигиеналық құралдармен қамсыздандыру үшін оларға құжаттар рәсімдеу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 Айтбатырова)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балалары бар отбасыларға мемлекеттік жәрдемақылар тағайындау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 Айтбатырова)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тағайындау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(К.Айтбатырова) </w:t>
            </w:r>
          </w:p>
        </w:tc>
      </w:tr>
      <w:tr>
        <w:trPr>
          <w:trHeight w:val="16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тәрбиеленетін және оқитын мүгедек балаларды материалдық қамтамасыз ету үшін құжаттарды рәсімдеу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(К.Айтбатырова) </w:t>
            </w:r>
          </w:p>
        </w:tc>
      </w:tr>
      <w:tr>
        <w:trPr>
          <w:trHeight w:val="13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w:t>
            </w:r>
            <w:r>
              <w:br/>
            </w:r>
            <w:r>
              <w:rPr>
                <w:rFonts w:ascii="Times New Roman"/>
                <w:b w:val="false"/>
                <w:i w:val="false"/>
                <w:color w:val="000000"/>
                <w:sz w:val="20"/>
              </w:rPr>
              <w:t xml:space="preserve">
органдардың шешімдерібойынша аса мұқтаж азаматтардың </w:t>
            </w:r>
            <w:r>
              <w:br/>
            </w:r>
            <w:r>
              <w:rPr>
                <w:rFonts w:ascii="Times New Roman"/>
                <w:b w:val="false"/>
                <w:i w:val="false"/>
                <w:color w:val="000000"/>
                <w:sz w:val="20"/>
              </w:rPr>
              <w:t xml:space="preserve">
жекелеген санаттарына әлеуметтік көмек тағайындау және төлеу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(К.Айтбатырова) </w:t>
            </w:r>
          </w:p>
        </w:tc>
      </w:tr>
      <w:tr>
        <w:trPr>
          <w:trHeight w:val="13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жұмыспен қамту және әлеуметтік бағдарламалар бөлімі "мемлекеттік мекемесі </w:t>
            </w:r>
            <w:r>
              <w:br/>
            </w:r>
            <w:r>
              <w:rPr>
                <w:rFonts w:ascii="Times New Roman"/>
                <w:b w:val="false"/>
                <w:i w:val="false"/>
                <w:color w:val="000000"/>
                <w:sz w:val="20"/>
              </w:rPr>
              <w:t xml:space="preserve">
(К.Айтбатырова)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3-бөлім. Анықтамалар беру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
қамқоршылық жөнінде анықтама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беру бөлімі "мемлекеттік мекемесі </w:t>
            </w:r>
            <w:r>
              <w:br/>
            </w:r>
            <w:r>
              <w:rPr>
                <w:rFonts w:ascii="Times New Roman"/>
                <w:b w:val="false"/>
                <w:i w:val="false"/>
                <w:color w:val="000000"/>
                <w:sz w:val="20"/>
              </w:rPr>
              <w:t xml:space="preserve">
(С. Құрманғазиева)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балаларға тиесілі тұрғын үй алаңын ауыстыруға немесе сатуға рұқсат беру үшін нотариалды кеңсеге анықтама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беру бөлімі "мемлекеттік мекемесі </w:t>
            </w:r>
            <w:r>
              <w:br/>
            </w:r>
            <w:r>
              <w:rPr>
                <w:rFonts w:ascii="Times New Roman"/>
                <w:b w:val="false"/>
                <w:i w:val="false"/>
                <w:color w:val="000000"/>
                <w:sz w:val="20"/>
              </w:rPr>
              <w:t xml:space="preserve">
(С. Құрманғазиева) </w:t>
            </w:r>
          </w:p>
        </w:tc>
      </w:tr>
      <w:tr>
        <w:trPr>
          <w:trHeight w:val="17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беру бөлімі "мемлекеттік мекемесі </w:t>
            </w:r>
            <w:r>
              <w:br/>
            </w:r>
            <w:r>
              <w:rPr>
                <w:rFonts w:ascii="Times New Roman"/>
                <w:b w:val="false"/>
                <w:i w:val="false"/>
                <w:color w:val="000000"/>
                <w:sz w:val="20"/>
              </w:rPr>
              <w:t xml:space="preserve">
(С. құрманғазиева) </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толмағандарға тиесілі тұрғын үйді </w:t>
            </w:r>
            <w:r>
              <w:br/>
            </w:r>
            <w:r>
              <w:rPr>
                <w:rFonts w:ascii="Times New Roman"/>
                <w:b w:val="false"/>
                <w:i w:val="false"/>
                <w:color w:val="000000"/>
                <w:sz w:val="20"/>
              </w:rPr>
              <w:t xml:space="preserve">
банкке несие рәсімдеу үшін кепілге қоюға рұқсат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беру бөлімі "мемлекеттік мекемесі </w:t>
            </w:r>
            <w:r>
              <w:br/>
            </w:r>
            <w:r>
              <w:rPr>
                <w:rFonts w:ascii="Times New Roman"/>
                <w:b w:val="false"/>
                <w:i w:val="false"/>
                <w:color w:val="000000"/>
                <w:sz w:val="20"/>
              </w:rPr>
              <w:t xml:space="preserve">
(С. Құрманғазиева) </w:t>
            </w:r>
          </w:p>
        </w:tc>
      </w:tr>
      <w:tr>
        <w:trPr>
          <w:trHeight w:val="16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меншік иелері болып табылатын кәмелетке толмаған балалардың мүдделерінқозғайтын мәмілелерді жасау үшін қорғаншылар мен қамқоршылар кеңесінің шешіміне анықтама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білім бөлімі" мемлекеттік мекемесі </w:t>
            </w:r>
            <w:r>
              <w:br/>
            </w:r>
            <w:r>
              <w:rPr>
                <w:rFonts w:ascii="Times New Roman"/>
                <w:b w:val="false"/>
                <w:i w:val="false"/>
                <w:color w:val="000000"/>
                <w:sz w:val="20"/>
              </w:rPr>
              <w:t xml:space="preserve">
(С. Құрманғазиева)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 туралы анықтама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жер </w:t>
            </w:r>
            <w:r>
              <w:br/>
            </w:r>
            <w:r>
              <w:rPr>
                <w:rFonts w:ascii="Times New Roman"/>
                <w:b w:val="false"/>
                <w:i w:val="false"/>
                <w:color w:val="000000"/>
                <w:sz w:val="20"/>
              </w:rPr>
              <w:t xml:space="preserve">
қатынастары бөлімі "мемлекеттік мекемесі </w:t>
            </w:r>
            <w:r>
              <w:br/>
            </w:r>
            <w:r>
              <w:rPr>
                <w:rFonts w:ascii="Times New Roman"/>
                <w:b w:val="false"/>
                <w:i w:val="false"/>
                <w:color w:val="000000"/>
                <w:sz w:val="20"/>
              </w:rPr>
              <w:t xml:space="preserve">
(Б. Қуанбаев)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тұрақты пайдалану құқығына актілерді рәсімдеу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жер </w:t>
            </w:r>
            <w:r>
              <w:br/>
            </w:r>
            <w:r>
              <w:rPr>
                <w:rFonts w:ascii="Times New Roman"/>
                <w:b w:val="false"/>
                <w:i w:val="false"/>
                <w:color w:val="000000"/>
                <w:sz w:val="20"/>
              </w:rPr>
              <w:t xml:space="preserve">
қатынастары бөлімі "мемлекеттік мекемесі </w:t>
            </w:r>
            <w:r>
              <w:br/>
            </w:r>
            <w:r>
              <w:rPr>
                <w:rFonts w:ascii="Times New Roman"/>
                <w:b w:val="false"/>
                <w:i w:val="false"/>
                <w:color w:val="000000"/>
                <w:sz w:val="20"/>
              </w:rPr>
              <w:t xml:space="preserve">
(Б. Қуанбаев)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учаскесіне жеке меншік құқығына арналған актілерді рәсімдеу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жер </w:t>
            </w:r>
            <w:r>
              <w:br/>
            </w:r>
            <w:r>
              <w:rPr>
                <w:rFonts w:ascii="Times New Roman"/>
                <w:b w:val="false"/>
                <w:i w:val="false"/>
                <w:color w:val="000000"/>
                <w:sz w:val="20"/>
              </w:rPr>
              <w:t xml:space="preserve">
қатынастары бөлімі "мемлекеттік мекемесі </w:t>
            </w:r>
            <w:r>
              <w:br/>
            </w:r>
            <w:r>
              <w:rPr>
                <w:rFonts w:ascii="Times New Roman"/>
                <w:b w:val="false"/>
                <w:i w:val="false"/>
                <w:color w:val="000000"/>
                <w:sz w:val="20"/>
              </w:rPr>
              <w:t xml:space="preserve">
(Б. Қуанбаев)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өтеулі жер пайдалану құқығына актілерді рәсімдеу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жер </w:t>
            </w:r>
            <w:r>
              <w:br/>
            </w:r>
            <w:r>
              <w:rPr>
                <w:rFonts w:ascii="Times New Roman"/>
                <w:b w:val="false"/>
                <w:i w:val="false"/>
                <w:color w:val="000000"/>
                <w:sz w:val="20"/>
              </w:rPr>
              <w:t xml:space="preserve">
қатынастары бөлімі "мемлекеттік мекемесі </w:t>
            </w:r>
            <w:r>
              <w:br/>
            </w:r>
            <w:r>
              <w:rPr>
                <w:rFonts w:ascii="Times New Roman"/>
                <w:b w:val="false"/>
                <w:i w:val="false"/>
                <w:color w:val="000000"/>
                <w:sz w:val="20"/>
              </w:rPr>
              <w:t xml:space="preserve">
(Б.Қуанбаев)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уақытша өтеусіз пайдалану құқығына актілерді рәсімдеу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қалалық жер </w:t>
            </w:r>
            <w:r>
              <w:br/>
            </w:r>
            <w:r>
              <w:rPr>
                <w:rFonts w:ascii="Times New Roman"/>
                <w:b w:val="false"/>
                <w:i w:val="false"/>
                <w:color w:val="000000"/>
                <w:sz w:val="20"/>
              </w:rPr>
              <w:t xml:space="preserve">
қатынастары бөлімі "мемлекеттік мекемесі </w:t>
            </w:r>
            <w:r>
              <w:br/>
            </w:r>
            <w:r>
              <w:rPr>
                <w:rFonts w:ascii="Times New Roman"/>
                <w:b w:val="false"/>
                <w:i w:val="false"/>
                <w:color w:val="000000"/>
                <w:sz w:val="20"/>
              </w:rPr>
              <w:t xml:space="preserve">
(Б.Қуанбаев) </w:t>
            </w:r>
          </w:p>
        </w:tc>
      </w:tr>
    </w:tbl>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"КЕЛІСІЛГЕН": </w:t>
      </w:r>
      <w:r>
        <w:br/>
      </w:r>
      <w:r>
        <w:rPr>
          <w:rFonts w:ascii="Times New Roman"/>
          <w:b w:val="false"/>
          <w:i w:val="false"/>
          <w:color w:val="000000"/>
          <w:sz w:val="28"/>
        </w:rPr>
        <w:t>
</w:t>
      </w:r>
      <w:r>
        <w:rPr>
          <w:rFonts w:ascii="Times New Roman"/>
          <w:b/>
          <w:i w:val="false"/>
          <w:color w:val="000000"/>
          <w:sz w:val="28"/>
        </w:rPr>
        <w:t xml:space="preserve">      К.М. Айтбатырова </w:t>
      </w:r>
      <w:r>
        <w:br/>
      </w:r>
      <w:r>
        <w:rPr>
          <w:rFonts w:ascii="Times New Roman"/>
          <w:b w:val="false"/>
          <w:i w:val="false"/>
          <w:color w:val="000000"/>
          <w:sz w:val="28"/>
        </w:rPr>
        <w:t xml:space="preserve">
      ("Ақтау қалалық жұмыспен қамту </w:t>
      </w:r>
      <w:r>
        <w:br/>
      </w:r>
      <w:r>
        <w:rPr>
          <w:rFonts w:ascii="Times New Roman"/>
          <w:b w:val="false"/>
          <w:i w:val="false"/>
          <w:color w:val="000000"/>
          <w:sz w:val="28"/>
        </w:rPr>
        <w:t xml:space="preserve">
      және әлеуметтік бағдарламалар бөлімі"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 К.М. Айтбатырова </w:t>
      </w:r>
      <w:r>
        <w:br/>
      </w:r>
      <w:r>
        <w:rPr>
          <w:rFonts w:ascii="Times New Roman"/>
          <w:b w:val="false"/>
          <w:i w:val="false"/>
          <w:color w:val="000000"/>
          <w:sz w:val="28"/>
        </w:rPr>
        <w:t xml:space="preserve">
      "___"_____________ 2008 жыл </w:t>
      </w:r>
    </w:p>
    <w:bookmarkEnd w:id="8"/>
    <w:p>
      <w:pPr>
        <w:spacing w:after="0"/>
        <w:ind w:left="0"/>
        <w:jc w:val="both"/>
      </w:pPr>
      <w:r>
        <w:rPr>
          <w:rFonts w:ascii="Times New Roman"/>
          <w:b/>
          <w:i w:val="false"/>
          <w:color w:val="000000"/>
          <w:sz w:val="28"/>
        </w:rPr>
        <w:t xml:space="preserve">      Н.К. Дүйсенов </w:t>
      </w:r>
      <w:r>
        <w:br/>
      </w:r>
      <w:r>
        <w:rPr>
          <w:rFonts w:ascii="Times New Roman"/>
          <w:b w:val="false"/>
          <w:i w:val="false"/>
          <w:color w:val="000000"/>
          <w:sz w:val="28"/>
        </w:rPr>
        <w:t xml:space="preserve">
      ("Ақтау қалалық тұрғын үй - коммуналдық </w:t>
      </w:r>
      <w:r>
        <w:br/>
      </w:r>
      <w:r>
        <w:rPr>
          <w:rFonts w:ascii="Times New Roman"/>
          <w:b w:val="false"/>
          <w:i w:val="false"/>
          <w:color w:val="000000"/>
          <w:sz w:val="28"/>
        </w:rPr>
        <w:t xml:space="preserve">
      шаруашылық, жолаушылар көлігі мен </w:t>
      </w:r>
      <w:r>
        <w:br/>
      </w:r>
      <w:r>
        <w:rPr>
          <w:rFonts w:ascii="Times New Roman"/>
          <w:b w:val="false"/>
          <w:i w:val="false"/>
          <w:color w:val="000000"/>
          <w:sz w:val="28"/>
        </w:rPr>
        <w:t xml:space="preserve">
      автомобиль жолдары бөлімі" мемлекеттік мекемесі) </w:t>
      </w:r>
      <w:r>
        <w:br/>
      </w:r>
      <w:r>
        <w:rPr>
          <w:rFonts w:ascii="Times New Roman"/>
          <w:b w:val="false"/>
          <w:i w:val="false"/>
          <w:color w:val="000000"/>
          <w:sz w:val="28"/>
        </w:rPr>
        <w:t xml:space="preserve">
      ____________________ Н.К. Дүйсенов </w:t>
      </w:r>
      <w:r>
        <w:br/>
      </w:r>
      <w:r>
        <w:rPr>
          <w:rFonts w:ascii="Times New Roman"/>
          <w:b w:val="false"/>
          <w:i w:val="false"/>
          <w:color w:val="000000"/>
          <w:sz w:val="28"/>
        </w:rPr>
        <w:t xml:space="preserve">
      "___"_____________ 2008 жыл </w:t>
      </w:r>
    </w:p>
    <w:p>
      <w:pPr>
        <w:spacing w:after="0"/>
        <w:ind w:left="0"/>
        <w:jc w:val="both"/>
      </w:pPr>
      <w:r>
        <w:rPr>
          <w:rFonts w:ascii="Times New Roman"/>
          <w:b/>
          <w:i w:val="false"/>
          <w:color w:val="000000"/>
          <w:sz w:val="28"/>
        </w:rPr>
        <w:t xml:space="preserve">      С.М. Құрманғазиева </w:t>
      </w:r>
      <w:r>
        <w:br/>
      </w:r>
      <w:r>
        <w:rPr>
          <w:rFonts w:ascii="Times New Roman"/>
          <w:b w:val="false"/>
          <w:i w:val="false"/>
          <w:color w:val="000000"/>
          <w:sz w:val="28"/>
        </w:rPr>
        <w:t xml:space="preserve">
      ("Ақтау қалалық білім бөлімі" мемлекеттік мекемесі) </w:t>
      </w:r>
      <w:r>
        <w:br/>
      </w:r>
      <w:r>
        <w:rPr>
          <w:rFonts w:ascii="Times New Roman"/>
          <w:b w:val="false"/>
          <w:i w:val="false"/>
          <w:color w:val="000000"/>
          <w:sz w:val="28"/>
        </w:rPr>
        <w:t xml:space="preserve">
      ____________________ С.М. Құрманғазиева </w:t>
      </w:r>
      <w:r>
        <w:br/>
      </w:r>
      <w:r>
        <w:rPr>
          <w:rFonts w:ascii="Times New Roman"/>
          <w:b w:val="false"/>
          <w:i w:val="false"/>
          <w:color w:val="000000"/>
          <w:sz w:val="28"/>
        </w:rPr>
        <w:t xml:space="preserve">
      "___"_____________ 2008 жыл </w:t>
      </w:r>
    </w:p>
    <w:p>
      <w:pPr>
        <w:spacing w:after="0"/>
        <w:ind w:left="0"/>
        <w:jc w:val="both"/>
      </w:pPr>
      <w:r>
        <w:rPr>
          <w:rFonts w:ascii="Times New Roman"/>
          <w:b/>
          <w:i w:val="false"/>
          <w:color w:val="000000"/>
          <w:sz w:val="28"/>
        </w:rPr>
        <w:t xml:space="preserve">      Б.М. Қуанбаев </w:t>
      </w:r>
      <w:r>
        <w:br/>
      </w:r>
      <w:r>
        <w:rPr>
          <w:rFonts w:ascii="Times New Roman"/>
          <w:b w:val="false"/>
          <w:i w:val="false"/>
          <w:color w:val="000000"/>
          <w:sz w:val="28"/>
        </w:rPr>
        <w:t xml:space="preserve">
      ("Ақтау қалалық жер қатынастар бөлімі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 Б.М. Қуанбаев </w:t>
      </w:r>
      <w:r>
        <w:br/>
      </w:r>
      <w:r>
        <w:rPr>
          <w:rFonts w:ascii="Times New Roman"/>
          <w:b w:val="false"/>
          <w:i w:val="false"/>
          <w:color w:val="000000"/>
          <w:sz w:val="28"/>
        </w:rPr>
        <w:t xml:space="preserve">
      "___"_____________ 2008 жыл </w:t>
      </w:r>
    </w:p>
    <w:bookmarkStart w:name="z10" w:id="9"/>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9"/>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"Уақытша жер пайдалану құқығына актілерді ресімдеу"  1. Жалпы ережелер </w:t>
      </w:r>
    </w:p>
    <w:p>
      <w:pPr>
        <w:spacing w:after="0"/>
        <w:ind w:left="0"/>
        <w:jc w:val="both"/>
      </w:pPr>
      <w:r>
        <w:rPr>
          <w:rFonts w:ascii="Times New Roman"/>
          <w:b w:val="false"/>
          <w:i w:val="false"/>
          <w:color w:val="000000"/>
          <w:sz w:val="28"/>
        </w:rPr>
        <w:t xml:space="preserve">      1. Осы стандарт жер учаскесіне уақытша жер пайдалану құқығына актілерді ресімдеу бойынша мемлекеттік қызмет көрсету тәртібін белгілейді.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2003 жылғы 20 маусымдағы Қазақстан Республикасы Жер кодексінің 14-1 және 35-баптары негізінде жүзеге асырылады. </w:t>
      </w:r>
      <w:r>
        <w:br/>
      </w:r>
      <w:r>
        <w:rPr>
          <w:rFonts w:ascii="Times New Roman"/>
          <w:b w:val="false"/>
          <w:i w:val="false"/>
          <w:color w:val="000000"/>
          <w:sz w:val="28"/>
        </w:rPr>
        <w:t xml:space="preserve">
      4. Мемлекеттік қызметті "Ақтау қалалық жер қатынастары бөлімінің" мемлекеттік мекемесі (бұдан әрі - Бөлімі) көрсетеді. </w:t>
      </w:r>
      <w:r>
        <w:br/>
      </w:r>
      <w:r>
        <w:rPr>
          <w:rFonts w:ascii="Times New Roman"/>
          <w:b w:val="false"/>
          <w:i w:val="false"/>
          <w:color w:val="000000"/>
          <w:sz w:val="28"/>
        </w:rPr>
        <w:t xml:space="preserve">
      қызмет көрсету орны: Ақтау қаласы, 4-шағын аудан, 72 үй, қалалық әкімдігінің ғимараты. </w:t>
      </w:r>
      <w:r>
        <w:br/>
      </w:r>
      <w:r>
        <w:rPr>
          <w:rFonts w:ascii="Times New Roman"/>
          <w:b w:val="false"/>
          <w:i w:val="false"/>
          <w:color w:val="000000"/>
          <w:sz w:val="28"/>
        </w:rPr>
        <w:t xml:space="preserve">
      Тұрғылықты жері бойынша Халыққа қызмет көрсету орталықтары (бұдан әрі - ХҚО) арқылы. </w:t>
      </w:r>
      <w:r>
        <w:br/>
      </w:r>
      <w:r>
        <w:rPr>
          <w:rFonts w:ascii="Times New Roman"/>
          <w:b w:val="false"/>
          <w:i w:val="false"/>
          <w:color w:val="000000"/>
          <w:sz w:val="28"/>
        </w:rPr>
        <w:t xml:space="preserve">
      5. Жер учаскесіне уақытша жер пайдалану құқығына акті ресімделеді немесе уәжделген бас тарту туралы мәлімет беріледі.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Мемлекеттік қызметті көрсету мерзімі жиырма екі жұмыс күні ішінде: </w:t>
      </w:r>
      <w:r>
        <w:br/>
      </w:r>
      <w:r>
        <w:rPr>
          <w:rFonts w:ascii="Times New Roman"/>
          <w:b w:val="false"/>
          <w:i w:val="false"/>
          <w:color w:val="000000"/>
          <w:sz w:val="28"/>
        </w:rPr>
        <w:t xml:space="preserve">
      1) ұсынылған құжаттарды тексеру және оларды мамандандырылған Ақтау қаласы бойынша жер ресурстары және жерге орналастыру жөніндегі еншілес мемлекеттік кәсіпорынға (бұдан әрі - ЕМК) жіберу өтініштерді тіркеген күннен бастап бес жұмыс күні ішінде жүзеге асырылады; </w:t>
      </w:r>
      <w:r>
        <w:br/>
      </w:r>
      <w:r>
        <w:rPr>
          <w:rFonts w:ascii="Times New Roman"/>
          <w:b w:val="false"/>
          <w:i w:val="false"/>
          <w:color w:val="000000"/>
          <w:sz w:val="28"/>
        </w:rPr>
        <w:t xml:space="preserve">
      кәсіпорын актіні он бес жұмыс күні ішінде әзірлейді; </w:t>
      </w:r>
      <w:r>
        <w:br/>
      </w:r>
      <w:r>
        <w:rPr>
          <w:rFonts w:ascii="Times New Roman"/>
          <w:b w:val="false"/>
          <w:i w:val="false"/>
          <w:color w:val="000000"/>
          <w:sz w:val="28"/>
        </w:rPr>
        <w:t xml:space="preserve">
      сараптама жүргізу және өтініш берушіге акті беру өтініш түскен күннен бастап екі жұмыс күні ішінде жүргізіледі. </w:t>
      </w:r>
      <w:r>
        <w:br/>
      </w:r>
      <w:r>
        <w:rPr>
          <w:rFonts w:ascii="Times New Roman"/>
          <w:b w:val="false"/>
          <w:i w:val="false"/>
          <w:color w:val="000000"/>
          <w:sz w:val="28"/>
        </w:rPr>
        <w:t xml:space="preserve">
      2) қажетті құжаттарды тапсырған кезде (тіркеу, талон алу кезде) кезек күтуге рұқсат берілген ең ұзақ уақыт: 40 минутке дейін;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ақылы. </w:t>
      </w:r>
      <w:r>
        <w:br/>
      </w:r>
      <w:r>
        <w:rPr>
          <w:rFonts w:ascii="Times New Roman"/>
          <w:b w:val="false"/>
          <w:i w:val="false"/>
          <w:color w:val="000000"/>
          <w:sz w:val="28"/>
        </w:rPr>
        <w:t xml:space="preserve">
      9. Ақпараттық және анықтамалық тағандар Бөлімнің, ХҚО-ның және ЕМК-ның фойелерінде орналастырылған. </w:t>
      </w:r>
      <w:r>
        <w:br/>
      </w:r>
      <w:r>
        <w:rPr>
          <w:rFonts w:ascii="Times New Roman"/>
          <w:b w:val="false"/>
          <w:i w:val="false"/>
          <w:color w:val="000000"/>
          <w:sz w:val="28"/>
        </w:rPr>
        <w:t xml:space="preserve">
      ХҚО: </w:t>
      </w:r>
      <w:r>
        <w:br/>
      </w:r>
      <w:r>
        <w:rPr>
          <w:rFonts w:ascii="Times New Roman"/>
          <w:b w:val="false"/>
          <w:i w:val="false"/>
          <w:color w:val="000000"/>
          <w:sz w:val="28"/>
        </w:rPr>
        <w:t xml:space="preserve">
      Ақтау қаласы ХҚО, 15-шағын аудан </w:t>
      </w:r>
      <w:r>
        <w:br/>
      </w:r>
      <w:r>
        <w:rPr>
          <w:rFonts w:ascii="Times New Roman"/>
          <w:b w:val="false"/>
          <w:i w:val="false"/>
          <w:color w:val="000000"/>
          <w:sz w:val="28"/>
        </w:rPr>
        <w:t xml:space="preserve">
      ЕМК, Ақтау қаласы. 23-шағын аудан N 103-ғимарат </w:t>
      </w:r>
      <w:r>
        <w:br/>
      </w:r>
      <w:r>
        <w:rPr>
          <w:rFonts w:ascii="Times New Roman"/>
          <w:b w:val="false"/>
          <w:i w:val="false"/>
          <w:color w:val="000000"/>
          <w:sz w:val="28"/>
        </w:rPr>
        <w:t xml:space="preserve">
      10. Жұмыс кестесі мен жұмыс режимі: </w:t>
      </w:r>
      <w:r>
        <w:br/>
      </w:r>
      <w:r>
        <w:rPr>
          <w:rFonts w:ascii="Times New Roman"/>
          <w:b w:val="false"/>
          <w:i w:val="false"/>
          <w:color w:val="000000"/>
          <w:sz w:val="28"/>
        </w:rPr>
        <w:t xml:space="preserve">
      Бөлім - мерекелік күндерден басқа, дүйсенбіден жұмаға дейін сағат 09.00-ден 18.30-ге дейін, үзіліс сағат 12.30-ден 14.00-ке дейін. </w:t>
      </w:r>
      <w:r>
        <w:br/>
      </w:r>
      <w:r>
        <w:rPr>
          <w:rFonts w:ascii="Times New Roman"/>
          <w:b w:val="false"/>
          <w:i w:val="false"/>
          <w:color w:val="000000"/>
          <w:sz w:val="28"/>
        </w:rPr>
        <w:t xml:space="preserve">
      ХҚО - мерекелік күндерден басқа, күн сайын 9:00-ден 19:00-ге дейін, үзіліссіз, сенбі күні - 9:00-ден 13:00-ге дейін. </w:t>
      </w:r>
      <w:r>
        <w:br/>
      </w:r>
      <w:r>
        <w:rPr>
          <w:rFonts w:ascii="Times New Roman"/>
          <w:b w:val="false"/>
          <w:i w:val="false"/>
          <w:color w:val="000000"/>
          <w:sz w:val="28"/>
        </w:rPr>
        <w:t xml:space="preserve">
      ЕМК - мерекелік күндерден басқа, дүйсенбіден бейсенбіге дейін сағат 08.30-ден 18.00-ге дейін, үзіліс сағат 12.30-ден 14.00-ке дейін. </w:t>
      </w:r>
      <w:r>
        <w:br/>
      </w:r>
      <w:r>
        <w:rPr>
          <w:rFonts w:ascii="Times New Roman"/>
          <w:b w:val="false"/>
          <w:i w:val="false"/>
          <w:color w:val="000000"/>
          <w:sz w:val="28"/>
        </w:rPr>
        <w:t xml:space="preserve">
      11. Қызмет құжаттарды қабылдау-беру терезелері орналасқан, отыратын орындықтары бар күту залдары, толтырылған бланк үлгілері қойылған ақпараттық тағандары бар Бөлім, ХҚО, ЕМК ғимараттарында көрсетіледі. </w:t>
      </w:r>
      <w:r>
        <w:br/>
      </w:r>
      <w:r>
        <w:rPr>
          <w:rFonts w:ascii="Times New Roman"/>
          <w:b w:val="false"/>
          <w:i w:val="false"/>
          <w:color w:val="000000"/>
          <w:sz w:val="28"/>
        </w:rPr>
        <w:t xml:space="preserve">
      Ұлы Отан соғысының ардагерлеріне, І, ІІ топ мүгедектеріне кезектен тыс қызмет көрсетіледі. </w:t>
      </w:r>
    </w:p>
    <w:bookmarkStart w:name="z11" w:id="10"/>
    <w:p>
      <w:pPr>
        <w:spacing w:after="0"/>
        <w:ind w:left="0"/>
        <w:jc w:val="left"/>
      </w:pPr>
      <w:r>
        <w:rPr>
          <w:rFonts w:ascii="Times New Roman"/>
          <w:b/>
          <w:i w:val="false"/>
          <w:color w:val="000000"/>
        </w:rPr>
        <w:t xml:space="preserve"> 
2. Мемлекеттік қызмет көрсету тәртібі </w:t>
      </w:r>
    </w:p>
    <w:bookmarkEnd w:id="10"/>
    <w:p>
      <w:pPr>
        <w:spacing w:after="0"/>
        <w:ind w:left="0"/>
        <w:jc w:val="both"/>
      </w:pPr>
      <w:r>
        <w:rPr>
          <w:rFonts w:ascii="Times New Roman"/>
          <w:b w:val="false"/>
          <w:i w:val="false"/>
          <w:color w:val="000000"/>
          <w:sz w:val="28"/>
        </w:rPr>
        <w:t xml:space="preserve">      12. Тұтынушылар жер учаскесіне уақытша жер пайдалану құқығына актілерді ресімдеу үшін төмендегідей құжаттар тізбесін ұсынады: </w:t>
      </w:r>
      <w:r>
        <w:br/>
      </w:r>
      <w:r>
        <w:rPr>
          <w:rFonts w:ascii="Times New Roman"/>
          <w:b w:val="false"/>
          <w:i w:val="false"/>
          <w:color w:val="000000"/>
          <w:sz w:val="28"/>
        </w:rPr>
        <w:t xml:space="preserve">
      өтініш (N 2 қосымша бойынша), жер учаскесіне уақытша жер пайдалану құқығын беру туралы қаулыдан үзінді немесе жер учаскесіне сәйкестендіру құжатын әзірлеуге тапсырыс бланкісі (жұмыстың жерге орналастыру түрлерін орындауға лицензиясы бар мекеменің бәсекелестік ортасында әзірленеді), </w:t>
      </w:r>
      <w:r>
        <w:br/>
      </w:r>
      <w:r>
        <w:rPr>
          <w:rFonts w:ascii="Times New Roman"/>
          <w:b w:val="false"/>
          <w:i w:val="false"/>
          <w:color w:val="000000"/>
          <w:sz w:val="28"/>
        </w:rPr>
        <w:t xml:space="preserve">
      жеке тұлға үшін салық төлеушінің тіркеу нөмірі (бұдан әрі - СТН), жеке куәлігі (сенімхат болған жағдайда - сенім білдірген тұлғаның сенімхаты және жеке куәлігі), заңды тұлға үшін - жарғының, статистикалық карточканың, заңды тұлғаны тіркеу туралы куәліктің көшірмесі. </w:t>
      </w:r>
      <w:r>
        <w:br/>
      </w:r>
      <w:r>
        <w:rPr>
          <w:rFonts w:ascii="Times New Roman"/>
          <w:b w:val="false"/>
          <w:i w:val="false"/>
          <w:color w:val="000000"/>
          <w:sz w:val="28"/>
        </w:rPr>
        <w:t xml:space="preserve">
      Құжаттардың көшірмелері салыстыру үшін түпнұсқалармен бірге беріледі. </w:t>
      </w:r>
      <w:r>
        <w:br/>
      </w:r>
      <w:r>
        <w:rPr>
          <w:rFonts w:ascii="Times New Roman"/>
          <w:b w:val="false"/>
          <w:i w:val="false"/>
          <w:color w:val="000000"/>
          <w:sz w:val="28"/>
        </w:rPr>
        <w:t xml:space="preserve">
      Заңды тұлғаның өтінішіне бірінші басшы немесе оның орнын басатын тұлға қол қояды. </w:t>
      </w:r>
      <w:r>
        <w:br/>
      </w:r>
      <w:r>
        <w:rPr>
          <w:rFonts w:ascii="Times New Roman"/>
          <w:b w:val="false"/>
          <w:i w:val="false"/>
          <w:color w:val="000000"/>
          <w:sz w:val="28"/>
        </w:rPr>
        <w:t xml:space="preserve">
      13. Өтініштер бланкісін Ақтау қалалық әкімдігінің сервистік орталығының NN 5,6 терезелерінен, ЕМК және ХҚО-дан алуға болады. </w:t>
      </w:r>
      <w:r>
        <w:br/>
      </w:r>
      <w:r>
        <w:rPr>
          <w:rFonts w:ascii="Times New Roman"/>
          <w:b w:val="false"/>
          <w:i w:val="false"/>
          <w:color w:val="000000"/>
          <w:sz w:val="28"/>
        </w:rPr>
        <w:t xml:space="preserve">
      14. Құжаттарды (бланкілер, нысандар, өтініштер және басқа да құжаттар) қабылдау "терезелердің" атқаратын қызметтері мен бағытталуы туралы ақпараттар орналасатын "терезелердің" көмегімен жүзеге асырылады, сонымен қатар қызметкердің аты-жөні мен лауазымы көрсетіледі. </w:t>
      </w:r>
      <w:r>
        <w:br/>
      </w:r>
      <w:r>
        <w:rPr>
          <w:rFonts w:ascii="Times New Roman"/>
          <w:b w:val="false"/>
          <w:i w:val="false"/>
          <w:color w:val="000000"/>
          <w:sz w:val="28"/>
        </w:rPr>
        <w:t xml:space="preserve">
      15. Өтініш берушіге мемлекеттік қызмет көрсетудің сұралған түрі, берілген құжаттардың аталуы мен аяқталған күні және анықтамалық қызмет телефонының нөмірі, сондай-ақ құжаттарды рәсімдеуге өтініш қабылдаған қызметкердің аты-жөні көрсетілген тиісті құжаттарды қабылдағаны туралы қолхат беріледі. </w:t>
      </w:r>
      <w:r>
        <w:br/>
      </w:r>
      <w:r>
        <w:rPr>
          <w:rFonts w:ascii="Times New Roman"/>
          <w:b w:val="false"/>
          <w:i w:val="false"/>
          <w:color w:val="000000"/>
          <w:sz w:val="28"/>
        </w:rPr>
        <w:t xml:space="preserve">
      16. Дайын құжаттарды беру ХҚО-да немесе Бөлімде қолхат пен тұлғаны растайтын құжатты көрсету арқылы жүзеге асырылады. </w:t>
      </w:r>
      <w:r>
        <w:br/>
      </w:r>
      <w:r>
        <w:rPr>
          <w:rFonts w:ascii="Times New Roman"/>
          <w:b w:val="false"/>
          <w:i w:val="false"/>
          <w:color w:val="000000"/>
          <w:sz w:val="28"/>
        </w:rPr>
        <w:t xml:space="preserve">
      17. Құжаттарды рәсімдеуде қателер (түзетулер, өшірулер және т.б.) анықталған жағдайда, Бөлім құжаттар пакетін алғаннан кейін бір жұмыс күні ішінде оларды бас тарту себебі көрсетілген жазбаша негіздемемен бірге ХҚО-ға немесе ЕМК-ге қайтарады. </w:t>
      </w:r>
    </w:p>
    <w:bookmarkStart w:name="z12" w:id="11"/>
    <w:p>
      <w:pPr>
        <w:spacing w:after="0"/>
        <w:ind w:left="0"/>
        <w:jc w:val="left"/>
      </w:pPr>
      <w:r>
        <w:rPr>
          <w:rFonts w:ascii="Times New Roman"/>
          <w:b/>
          <w:i w:val="false"/>
          <w:color w:val="000000"/>
        </w:rPr>
        <w:t xml:space="preserve"> 
3. Жұмыс қағидаттары </w:t>
      </w:r>
    </w:p>
    <w:bookmarkEnd w:id="11"/>
    <w:p>
      <w:pPr>
        <w:spacing w:after="0"/>
        <w:ind w:left="0"/>
        <w:jc w:val="both"/>
      </w:pPr>
      <w:r>
        <w:rPr>
          <w:rFonts w:ascii="Times New Roman"/>
          <w:b w:val="false"/>
          <w:i w:val="false"/>
          <w:color w:val="000000"/>
          <w:sz w:val="28"/>
        </w:rPr>
        <w:t xml:space="preserve">      18. Бөлім мен ХҚО-лардың қызметі келесі жұмыс қағидаттарына негізделеді: </w:t>
      </w:r>
      <w:r>
        <w:br/>
      </w:r>
      <w:r>
        <w:rPr>
          <w:rFonts w:ascii="Times New Roman"/>
          <w:b w:val="false"/>
          <w:i w:val="false"/>
          <w:color w:val="000000"/>
          <w:sz w:val="28"/>
        </w:rPr>
        <w:t xml:space="preserve">
      1) адамның конституциялық құқықтары мен бостандығын сақтау; </w:t>
      </w:r>
      <w:r>
        <w:br/>
      </w:r>
      <w:r>
        <w:rPr>
          <w:rFonts w:ascii="Times New Roman"/>
          <w:b w:val="false"/>
          <w:i w:val="false"/>
          <w:color w:val="000000"/>
          <w:sz w:val="28"/>
        </w:rPr>
        <w:t xml:space="preserve">
      2) қызметтік борышын орындау кезінде заңдылықтарды сақтау; </w:t>
      </w:r>
      <w:r>
        <w:br/>
      </w:r>
      <w:r>
        <w:rPr>
          <w:rFonts w:ascii="Times New Roman"/>
          <w:b w:val="false"/>
          <w:i w:val="false"/>
          <w:color w:val="000000"/>
          <w:sz w:val="28"/>
        </w:rPr>
        <w:t xml:space="preserve">
      3) нақтылы және толық ақпарат беру; </w:t>
      </w:r>
      <w:r>
        <w:br/>
      </w:r>
      <w:r>
        <w:rPr>
          <w:rFonts w:ascii="Times New Roman"/>
          <w:b w:val="false"/>
          <w:i w:val="false"/>
          <w:color w:val="000000"/>
          <w:sz w:val="28"/>
        </w:rPr>
        <w:t xml:space="preserve">
      4) ақпараттың қорғалуы және құпиялылығы. </w:t>
      </w:r>
    </w:p>
    <w:bookmarkStart w:name="z13" w:id="12"/>
    <w:p>
      <w:pPr>
        <w:spacing w:after="0"/>
        <w:ind w:left="0"/>
        <w:jc w:val="left"/>
      </w:pPr>
      <w:r>
        <w:rPr>
          <w:rFonts w:ascii="Times New Roman"/>
          <w:b/>
          <w:i w:val="false"/>
          <w:color w:val="000000"/>
        </w:rPr>
        <w:t xml:space="preserve"> 
4. Жұмыс нәтижелері </w:t>
      </w:r>
    </w:p>
    <w:bookmarkEnd w:id="12"/>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4" w:id="13"/>
    <w:p>
      <w:pPr>
        <w:spacing w:after="0"/>
        <w:ind w:left="0"/>
        <w:jc w:val="left"/>
      </w:pPr>
      <w:r>
        <w:rPr>
          <w:rFonts w:ascii="Times New Roman"/>
          <w:b/>
          <w:i w:val="false"/>
          <w:color w:val="000000"/>
        </w:rPr>
        <w:t xml:space="preserve"> 
5. Шағымдану тәртібі </w:t>
      </w:r>
    </w:p>
    <w:bookmarkEnd w:id="13"/>
    <w:p>
      <w:pPr>
        <w:spacing w:after="0"/>
        <w:ind w:left="0"/>
        <w:jc w:val="both"/>
      </w:pPr>
      <w:r>
        <w:rPr>
          <w:rFonts w:ascii="Times New Roman"/>
          <w:b w:val="false"/>
          <w:i w:val="false"/>
          <w:color w:val="000000"/>
          <w:sz w:val="28"/>
        </w:rPr>
        <w:t xml:space="preserve">           21. Лауазымды адамдардың әрекетіне (әрекетсіздігіне) шағымдану қажет болған жағдайда тұтынушы Бөлім бастығына, 223-кабинетке, телефон: 8 (7292) 50-06-67; 50-68-89; немесе ХҚО басшысына. </w:t>
      </w:r>
      <w:r>
        <w:br/>
      </w:r>
      <w:r>
        <w:rPr>
          <w:rFonts w:ascii="Times New Roman"/>
          <w:b w:val="false"/>
          <w:i w:val="false"/>
          <w:color w:val="000000"/>
          <w:sz w:val="28"/>
        </w:rPr>
        <w:t xml:space="preserve">
      Тұтынушы сонымен қатар 8 (7292) 50-06-67; нөмірі бойынша қабылдау бөлмесіне хабарласу арқылы Бөлім бастығының қабылдауына жазыла алады. Қабылдау әр жұма сағат 15:00-18:00 аралығында жүргізіледі. </w:t>
      </w:r>
      <w:r>
        <w:br/>
      </w:r>
      <w:r>
        <w:rPr>
          <w:rFonts w:ascii="Times New Roman"/>
          <w:b w:val="false"/>
          <w:i w:val="false"/>
          <w:color w:val="000000"/>
          <w:sz w:val="28"/>
        </w:rPr>
        <w:t xml:space="preserve">
      22. Шағым Бөлім бастығының атына беріледі, қабылдау бөлмесі: 223-кабинет немесе ХҚО директорына. </w:t>
      </w:r>
      <w:r>
        <w:br/>
      </w:r>
      <w:r>
        <w:rPr>
          <w:rFonts w:ascii="Times New Roman"/>
          <w:b w:val="false"/>
          <w:i w:val="false"/>
          <w:color w:val="000000"/>
          <w:sz w:val="28"/>
        </w:rPr>
        <w:t xml:space="preserve">
      23. Тікелей жазбаша түрде жүгінген тұтынушыға өтінішті қабылдаған тұлғаның тегі, аты, уақыты, күні көрсетіле отырып тіркелген өтінішінің (шағымының) екінші данасы қайтарылады; </w:t>
      </w:r>
      <w:r>
        <w:br/>
      </w:r>
      <w:r>
        <w:rPr>
          <w:rFonts w:ascii="Times New Roman"/>
          <w:b w:val="false"/>
          <w:i w:val="false"/>
          <w:color w:val="000000"/>
          <w:sz w:val="28"/>
        </w:rPr>
        <w:t xml:space="preserve">
      Бөлімге немесе ХҚО-ға түскен шағымдар Қазақстан Республикасы заңнамаларында қарастырылған тәртіп пен мерзімде жүзеге асырылады; </w:t>
      </w:r>
      <w:r>
        <w:br/>
      </w:r>
      <w:r>
        <w:rPr>
          <w:rFonts w:ascii="Times New Roman"/>
          <w:b w:val="false"/>
          <w:i w:val="false"/>
          <w:color w:val="000000"/>
          <w:sz w:val="28"/>
        </w:rPr>
        <w:t xml:space="preserve">
      Берілген шағымға жауапты не шағымның қаралу барысы туралы ақпаратты Бөлім орналасқан мекен-жай бойынша: Ақтау қаласы, 4-шағын аудан 72 үй қалалық әкімдігінің ғимараты., қабылдау бөлмесі - 223 кабинетте, не болмаса кеңседен алуыңызға болады. </w:t>
      </w:r>
      <w:r>
        <w:br/>
      </w:r>
      <w:r>
        <w:rPr>
          <w:rFonts w:ascii="Times New Roman"/>
          <w:b w:val="false"/>
          <w:i w:val="false"/>
          <w:color w:val="000000"/>
          <w:sz w:val="28"/>
        </w:rPr>
        <w:t xml:space="preserve">
      Заңнамада белгіленген ретімен берілген өтініштер міндетті түрде қабылданады, тіркеледі, есептен өтеді және қарастырылады. </w:t>
      </w:r>
    </w:p>
    <w:bookmarkStart w:name="z15" w:id="14"/>
    <w:p>
      <w:pPr>
        <w:spacing w:after="0"/>
        <w:ind w:left="0"/>
        <w:jc w:val="left"/>
      </w:pPr>
      <w:r>
        <w:rPr>
          <w:rFonts w:ascii="Times New Roman"/>
          <w:b/>
          <w:i w:val="false"/>
          <w:color w:val="000000"/>
        </w:rPr>
        <w:t xml:space="preserve"> 
6. Байланыс ақпараты </w:t>
      </w:r>
    </w:p>
    <w:bookmarkEnd w:id="14"/>
    <w:p>
      <w:pPr>
        <w:spacing w:after="0"/>
        <w:ind w:left="0"/>
        <w:jc w:val="both"/>
      </w:pPr>
      <w:r>
        <w:rPr>
          <w:rFonts w:ascii="Times New Roman"/>
          <w:b w:val="false"/>
          <w:i w:val="false"/>
          <w:color w:val="000000"/>
          <w:sz w:val="28"/>
        </w:rPr>
        <w:t xml:space="preserve">      24. Тұтынушыларды қабылдау Бөлім мен ХҚО-лардың белгіленген жұмыс кестесіне сәйкес жүргізіледі. </w:t>
      </w:r>
      <w:r>
        <w:br/>
      </w:r>
      <w:r>
        <w:rPr>
          <w:rFonts w:ascii="Times New Roman"/>
          <w:b w:val="false"/>
          <w:i w:val="false"/>
          <w:color w:val="000000"/>
          <w:sz w:val="28"/>
        </w:rPr>
        <w:t xml:space="preserve">
      1) Бөлім бастығы. </w:t>
      </w:r>
      <w:r>
        <w:br/>
      </w:r>
      <w:r>
        <w:rPr>
          <w:rFonts w:ascii="Times New Roman"/>
          <w:b w:val="false"/>
          <w:i w:val="false"/>
          <w:color w:val="000000"/>
          <w:sz w:val="28"/>
        </w:rPr>
        <w:t xml:space="preserve">
      Мекен-жайы: Ақтау қаласы, 4-шағын аудан 72 үй қалалық әкімдігінің 223-кабинет, телефон: 8 (7292) 50-06-67; 50-68-89; </w:t>
      </w:r>
      <w:r>
        <w:br/>
      </w:r>
      <w:r>
        <w:rPr>
          <w:rFonts w:ascii="Times New Roman"/>
          <w:b w:val="false"/>
          <w:i w:val="false"/>
          <w:color w:val="000000"/>
          <w:sz w:val="28"/>
        </w:rPr>
        <w:t xml:space="preserve">
      Жұмыс кестесі: мерекелік күндерден басқа, дүйсенбіден жұмаға дейін сағат 09.00-ден 18.30-ге дейін, үзіліс сағат 12.30 ден 14.00-ге дейін. </w:t>
      </w:r>
      <w:r>
        <w:br/>
      </w:r>
      <w:r>
        <w:rPr>
          <w:rFonts w:ascii="Times New Roman"/>
          <w:b w:val="false"/>
          <w:i w:val="false"/>
          <w:color w:val="000000"/>
          <w:sz w:val="28"/>
        </w:rPr>
        <w:t xml:space="preserve">
      Жеке мәселелер бойынша: жұма күні сағат 15.00-ден сағат 18.00-ге дейін, мерекелік күндерден басқа. </w:t>
      </w:r>
      <w:r>
        <w:br/>
      </w:r>
      <w:r>
        <w:rPr>
          <w:rFonts w:ascii="Times New Roman"/>
          <w:b w:val="false"/>
          <w:i w:val="false"/>
          <w:color w:val="000000"/>
          <w:sz w:val="28"/>
        </w:rPr>
        <w:t xml:space="preserve">
      2) ХҚО директорлары олардың белгіленген жұмыс кестелеріне сәйкес. </w:t>
      </w:r>
      <w:r>
        <w:br/>
      </w:r>
      <w:r>
        <w:rPr>
          <w:rFonts w:ascii="Times New Roman"/>
          <w:b w:val="false"/>
          <w:i w:val="false"/>
          <w:color w:val="000000"/>
          <w:sz w:val="28"/>
        </w:rPr>
        <w:t xml:space="preserve">
      25. Қосымша қызметтер көрсетілмейді. </w:t>
      </w:r>
    </w:p>
    <w:bookmarkStart w:name="z16" w:id="15"/>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15"/>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413"/>
        <w:gridCol w:w="2173"/>
        <w:gridCol w:w="213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жылда </w:t>
            </w:r>
            <w:r>
              <w:br/>
            </w:r>
            <w:r>
              <w:rPr>
                <w:rFonts w:ascii="Times New Roman"/>
                <w:b w:val="false"/>
                <w:i w:val="false"/>
                <w:color w:val="000000"/>
                <w:sz w:val="20"/>
              </w:rPr>
              <w:t xml:space="preserve">
көрсеткіштің мақсаттық мәні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көрсеткіштің ағымды </w:t>
            </w:r>
            <w:r>
              <w:br/>
            </w:r>
            <w:r>
              <w:rPr>
                <w:rFonts w:ascii="Times New Roman"/>
                <w:b w:val="false"/>
                <w:i w:val="false"/>
                <w:color w:val="000000"/>
                <w:sz w:val="20"/>
              </w:rPr>
              <w:t xml:space="preserve">
мәні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15 минуттан аспайтын уақыт күткен тұтынушылардың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bookmarkStart w:name="z17" w:id="16"/>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16"/>
    <w:p>
      <w:pPr>
        <w:spacing w:after="0"/>
        <w:ind w:left="0"/>
        <w:jc w:val="both"/>
      </w:pPr>
      <w:r>
        <w:rPr>
          <w:rFonts w:ascii="Times New Roman"/>
          <w:b w:val="false"/>
          <w:i w:val="false"/>
          <w:color w:val="000000"/>
          <w:sz w:val="28"/>
        </w:rPr>
        <w:t xml:space="preserve">"Ақтау қалалық жер қатынастары бөлімі" </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Начальнику Государственного Учреждения </w:t>
      </w:r>
      <w:r>
        <w:br/>
      </w:r>
      <w:r>
        <w:rPr>
          <w:rFonts w:ascii="Times New Roman"/>
          <w:b w:val="false"/>
          <w:i w:val="false"/>
          <w:color w:val="000000"/>
          <w:sz w:val="28"/>
        </w:rPr>
        <w:t xml:space="preserve">
"Актауский городской отдел </w:t>
      </w:r>
      <w:r>
        <w:br/>
      </w:r>
      <w:r>
        <w:rPr>
          <w:rFonts w:ascii="Times New Roman"/>
          <w:b w:val="false"/>
          <w:i w:val="false"/>
          <w:color w:val="000000"/>
          <w:sz w:val="28"/>
        </w:rPr>
        <w:t xml:space="preserve">
земельных отношений"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(Ф.И.О.)  (аты-жөні) </w:t>
      </w:r>
      <w:r>
        <w:br/>
      </w:r>
      <w:r>
        <w:rPr>
          <w:rFonts w:ascii="Times New Roman"/>
          <w:b w:val="false"/>
          <w:i w:val="false"/>
          <w:color w:val="000000"/>
          <w:sz w:val="28"/>
        </w:rPr>
        <w:t xml:space="preserve">
От   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N ___ берілген күні (от) _____ </w:t>
      </w:r>
    </w:p>
    <w:p>
      <w:pPr>
        <w:spacing w:after="0"/>
        <w:ind w:left="0"/>
        <w:jc w:val="both"/>
      </w:pPr>
      <w:r>
        <w:rPr>
          <w:rFonts w:ascii="Times New Roman"/>
          <w:b w:val="false"/>
          <w:i w:val="false"/>
          <w:color w:val="000000"/>
          <w:sz w:val="28"/>
        </w:rPr>
        <w:t xml:space="preserve">СТН                          </w:t>
      </w:r>
      <w:r>
        <w:br/>
      </w:r>
      <w:r>
        <w:rPr>
          <w:rFonts w:ascii="Times New Roman"/>
          <w:b w:val="false"/>
          <w:i w:val="false"/>
          <w:color w:val="000000"/>
          <w:sz w:val="28"/>
        </w:rPr>
        <w:t xml:space="preserve">
РНН__________________________ </w:t>
      </w:r>
      <w:r>
        <w:br/>
      </w:r>
      <w:r>
        <w:rPr>
          <w:rFonts w:ascii="Times New Roman"/>
          <w:b w:val="false"/>
          <w:i w:val="false"/>
          <w:color w:val="000000"/>
          <w:sz w:val="28"/>
        </w:rPr>
        <w:t xml:space="preserve">
Тұрғын мекен-жайы </w:t>
      </w:r>
      <w:r>
        <w:br/>
      </w:r>
      <w:r>
        <w:rPr>
          <w:rFonts w:ascii="Times New Roman"/>
          <w:b w:val="false"/>
          <w:i w:val="false"/>
          <w:color w:val="000000"/>
          <w:sz w:val="28"/>
        </w:rPr>
        <w:t xml:space="preserve">
Адрес проживания ____________________________ </w:t>
      </w:r>
      <w:r>
        <w:br/>
      </w:r>
      <w:r>
        <w:rPr>
          <w:rFonts w:ascii="Times New Roman"/>
          <w:b w:val="false"/>
          <w:i w:val="false"/>
          <w:color w:val="000000"/>
          <w:sz w:val="28"/>
        </w:rPr>
        <w:t xml:space="preserve">
Тел.________________________ </w:t>
      </w:r>
    </w:p>
    <w:p>
      <w:pPr>
        <w:spacing w:after="0"/>
        <w:ind w:left="0"/>
        <w:jc w:val="both"/>
      </w:pPr>
      <w:r>
        <w:rPr>
          <w:rFonts w:ascii="Times New Roman"/>
          <w:b w:val="false"/>
          <w:i w:val="false"/>
          <w:color w:val="000000"/>
          <w:sz w:val="28"/>
        </w:rPr>
        <w:t xml:space="preserve">ӨТІНІШ </w:t>
      </w:r>
      <w:r>
        <w:br/>
      </w: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Сізден </w:t>
      </w:r>
      <w:r>
        <w:br/>
      </w:r>
      <w:r>
        <w:rPr>
          <w:rFonts w:ascii="Times New Roman"/>
          <w:b w:val="false"/>
          <w:i w:val="false"/>
          <w:color w:val="000000"/>
          <w:sz w:val="28"/>
        </w:rPr>
        <w:t xml:space="preserve">
Прошу Вас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(күні, дата)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подпись) </w:t>
      </w:r>
    </w:p>
    <w:bookmarkStart w:name="z18" w:id="17"/>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(тұратын мекен-жайы) </w:t>
      </w:r>
    </w:p>
    <w:bookmarkEnd w:id="17"/>
    <w:p>
      <w:pPr>
        <w:spacing w:after="0"/>
        <w:ind w:left="0"/>
        <w:jc w:val="both"/>
      </w:pPr>
      <w:r>
        <w:rPr>
          <w:rFonts w:ascii="Times New Roman"/>
          <w:b w:val="false"/>
          <w:i w:val="false"/>
          <w:color w:val="000000"/>
          <w:sz w:val="28"/>
        </w:rPr>
        <w:t xml:space="preserve">      "Ақтау қалалық жер қатынастары бөлімі" мемлекеттік мекемесі, Сіздің ____________________ өтінішіңізді қарап, төмендегіні хабарлайды. </w:t>
      </w:r>
      <w:r>
        <w:br/>
      </w:r>
      <w:r>
        <w:rPr>
          <w:rFonts w:ascii="Times New Roman"/>
          <w:b w:val="false"/>
          <w:i w:val="false"/>
          <w:color w:val="000000"/>
          <w:sz w:val="28"/>
        </w:rPr>
        <w:t xml:space="preserve">
      ______________________________________________ байланысты, </w:t>
      </w:r>
      <w:r>
        <w:br/>
      </w:r>
      <w:r>
        <w:rPr>
          <w:rFonts w:ascii="Times New Roman"/>
          <w:b w:val="false"/>
          <w:i w:val="false"/>
          <w:color w:val="000000"/>
          <w:sz w:val="28"/>
        </w:rPr>
        <w:t xml:space="preserve">
______________________________________ актісін беру мүмкін емес. </w:t>
      </w:r>
      <w:r>
        <w:br/>
      </w:r>
      <w:r>
        <w:rPr>
          <w:rFonts w:ascii="Times New Roman"/>
          <w:b w:val="false"/>
          <w:i w:val="false"/>
          <w:color w:val="000000"/>
          <w:sz w:val="28"/>
        </w:rPr>
        <w:t xml:space="preserve">
      Осы мәселені шешу үшін 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жүгінуді ұсынамыз. </w:t>
      </w:r>
    </w:p>
    <w:p>
      <w:pPr>
        <w:spacing w:after="0"/>
        <w:ind w:left="0"/>
        <w:jc w:val="both"/>
      </w:pPr>
      <w:r>
        <w:rPr>
          <w:rFonts w:ascii="Times New Roman"/>
          <w:b w:val="false"/>
          <w:i w:val="false"/>
          <w:color w:val="000000"/>
          <w:sz w:val="28"/>
        </w:rPr>
        <w:t xml:space="preserve">      Бастық                              ______________ </w:t>
      </w:r>
    </w:p>
    <w:p>
      <w:pPr>
        <w:spacing w:after="0"/>
        <w:ind w:left="0"/>
        <w:jc w:val="both"/>
      </w:pPr>
      <w:r>
        <w:rPr>
          <w:rFonts w:ascii="Times New Roman"/>
          <w:b w:val="false"/>
          <w:i w:val="false"/>
          <w:color w:val="000000"/>
          <w:sz w:val="28"/>
        </w:rPr>
        <w:t xml:space="preserve">      Орынд.___________ </w:t>
      </w:r>
      <w:r>
        <w:br/>
      </w:r>
      <w:r>
        <w:rPr>
          <w:rFonts w:ascii="Times New Roman"/>
          <w:b w:val="false"/>
          <w:i w:val="false"/>
          <w:color w:val="000000"/>
          <w:sz w:val="28"/>
        </w:rPr>
        <w:t xml:space="preserve">
      Тел._____________ </w:t>
      </w:r>
    </w:p>
    <w:bookmarkStart w:name="z19" w:id="18"/>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18"/>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"Жер учаскесіне жеке меншік құқығына арналған </w:t>
      </w:r>
      <w:r>
        <w:br/>
      </w:r>
      <w:r>
        <w:rPr>
          <w:rFonts w:ascii="Times New Roman"/>
          <w:b/>
          <w:i w:val="false"/>
          <w:color w:val="000000"/>
        </w:rPr>
        <w:t xml:space="preserve">
актілерді ресімдеу"  1. Жалпы ережелер </w:t>
      </w:r>
    </w:p>
    <w:p>
      <w:pPr>
        <w:spacing w:after="0"/>
        <w:ind w:left="0"/>
        <w:jc w:val="both"/>
      </w:pPr>
      <w:r>
        <w:rPr>
          <w:rFonts w:ascii="Times New Roman"/>
          <w:b w:val="false"/>
          <w:i w:val="false"/>
          <w:color w:val="000000"/>
          <w:sz w:val="28"/>
        </w:rPr>
        <w:t xml:space="preserve">      1. Осы стандарт жер учаскесіне жеке меншік құқығына арналған актілерді ресімдеу бойынша мемлекеттік қызмет көрсету тәртібін белгілейді.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2003 жылғы 20 маусымдағы Қазақстан Республикасы Жер кодексінің 14-1, 23 және 24-баптары негізінде жүзеге асырылады. </w:t>
      </w:r>
      <w:r>
        <w:br/>
      </w:r>
      <w:r>
        <w:rPr>
          <w:rFonts w:ascii="Times New Roman"/>
          <w:b w:val="false"/>
          <w:i w:val="false"/>
          <w:color w:val="000000"/>
          <w:sz w:val="28"/>
        </w:rPr>
        <w:t xml:space="preserve">
      4. Мемлекеттік қызметті "Ақтау қалалық жер қатынастары бөлімі" мемлекеттік мекемесі (бұдан әрі - Бөлімі) көрсетеді. </w:t>
      </w:r>
      <w:r>
        <w:br/>
      </w:r>
      <w:r>
        <w:rPr>
          <w:rFonts w:ascii="Times New Roman"/>
          <w:b w:val="false"/>
          <w:i w:val="false"/>
          <w:color w:val="000000"/>
          <w:sz w:val="28"/>
        </w:rPr>
        <w:t xml:space="preserve">
      Қызмет көрсету орны: Ақтау қаласы 4-шағын аудан, 72 үй, қалалық әкімдігінің ғимараты. </w:t>
      </w:r>
      <w:r>
        <w:br/>
      </w:r>
      <w:r>
        <w:rPr>
          <w:rFonts w:ascii="Times New Roman"/>
          <w:b w:val="false"/>
          <w:i w:val="false"/>
          <w:color w:val="000000"/>
          <w:sz w:val="28"/>
        </w:rPr>
        <w:t xml:space="preserve">
      Тұрғылықты жері бойынша Халыққа қызмет көрсету орталықтары (бұдан әрі - ХҚО) арқылы. </w:t>
      </w:r>
      <w:r>
        <w:br/>
      </w:r>
      <w:r>
        <w:rPr>
          <w:rFonts w:ascii="Times New Roman"/>
          <w:b w:val="false"/>
          <w:i w:val="false"/>
          <w:color w:val="000000"/>
          <w:sz w:val="28"/>
        </w:rPr>
        <w:t xml:space="preserve">
      5. Жер учаскесіне жеке меншік құқығына арналған акті ресімделеді немесе уәжделген бас тарту туралы мәлімет беріледі.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Мемлекеттік қызметті көрсету мерзімі жиырма екі жұмыс күні ішінде: </w:t>
      </w:r>
      <w:r>
        <w:br/>
      </w:r>
      <w:r>
        <w:rPr>
          <w:rFonts w:ascii="Times New Roman"/>
          <w:b w:val="false"/>
          <w:i w:val="false"/>
          <w:color w:val="000000"/>
          <w:sz w:val="28"/>
        </w:rPr>
        <w:t xml:space="preserve">
      1) ұсынылған құжаттарды тексеру және оларды мамандандырылған Ақтау қаласы бойынша жер ресурстары және жерге орналастыру жөніндегі еншілес мемлекеттік кәсіпорынға (бұдан әрі - ЕМК) жіберу өтініштерді тіркеген күннен бастап бес жұмыс күні ішінде жүзеге асырылады; </w:t>
      </w:r>
      <w:r>
        <w:br/>
      </w:r>
      <w:r>
        <w:rPr>
          <w:rFonts w:ascii="Times New Roman"/>
          <w:b w:val="false"/>
          <w:i w:val="false"/>
          <w:color w:val="000000"/>
          <w:sz w:val="28"/>
        </w:rPr>
        <w:t xml:space="preserve">
      кәсіпорын актіні он бес жұмыс күні ішінде әзірлейді; </w:t>
      </w:r>
      <w:r>
        <w:br/>
      </w:r>
      <w:r>
        <w:rPr>
          <w:rFonts w:ascii="Times New Roman"/>
          <w:b w:val="false"/>
          <w:i w:val="false"/>
          <w:color w:val="000000"/>
          <w:sz w:val="28"/>
        </w:rPr>
        <w:t xml:space="preserve">
      сараптама жүргізу және өтініш берушіге акті беру өтініш түскен күннен бастап екі жұмыс күні ішінде жүргізіледі. </w:t>
      </w:r>
      <w:r>
        <w:br/>
      </w:r>
      <w:r>
        <w:rPr>
          <w:rFonts w:ascii="Times New Roman"/>
          <w:b w:val="false"/>
          <w:i w:val="false"/>
          <w:color w:val="000000"/>
          <w:sz w:val="28"/>
        </w:rPr>
        <w:t xml:space="preserve">
      2) қажетті құжаттарды тапсырған кезде (тіркеу, талон алу кезде) кезек күтуге рұқсат берілген ең ұзақ уақыт: 40 минутке дейін;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ақылы. </w:t>
      </w:r>
      <w:r>
        <w:br/>
      </w:r>
      <w:r>
        <w:rPr>
          <w:rFonts w:ascii="Times New Roman"/>
          <w:b w:val="false"/>
          <w:i w:val="false"/>
          <w:color w:val="000000"/>
          <w:sz w:val="28"/>
        </w:rPr>
        <w:t xml:space="preserve">
      9. Ақпараттық және анықтамалық тағандар Бөлімнің, ХҚО-ның және ЕМК-ның фойелерінде орналастырылған. </w:t>
      </w:r>
      <w:r>
        <w:br/>
      </w:r>
      <w:r>
        <w:rPr>
          <w:rFonts w:ascii="Times New Roman"/>
          <w:b w:val="false"/>
          <w:i w:val="false"/>
          <w:color w:val="000000"/>
          <w:sz w:val="28"/>
        </w:rPr>
        <w:t xml:space="preserve">
      ХҚО: </w:t>
      </w:r>
      <w:r>
        <w:br/>
      </w:r>
      <w:r>
        <w:rPr>
          <w:rFonts w:ascii="Times New Roman"/>
          <w:b w:val="false"/>
          <w:i w:val="false"/>
          <w:color w:val="000000"/>
          <w:sz w:val="28"/>
        </w:rPr>
        <w:t xml:space="preserve">
      Ақтау қаласы ХҚО, 15-шағын аудан </w:t>
      </w:r>
      <w:r>
        <w:br/>
      </w:r>
      <w:r>
        <w:rPr>
          <w:rFonts w:ascii="Times New Roman"/>
          <w:b w:val="false"/>
          <w:i w:val="false"/>
          <w:color w:val="000000"/>
          <w:sz w:val="28"/>
        </w:rPr>
        <w:t xml:space="preserve">
      ЕМК, Ақтау қаласы, 23-шағын аудан, 103-ғимарат </w:t>
      </w:r>
      <w:r>
        <w:br/>
      </w:r>
      <w:r>
        <w:rPr>
          <w:rFonts w:ascii="Times New Roman"/>
          <w:b w:val="false"/>
          <w:i w:val="false"/>
          <w:color w:val="000000"/>
          <w:sz w:val="28"/>
        </w:rPr>
        <w:t xml:space="preserve">
      10. Жұмыс кестесі мен жұмыс режимі: </w:t>
      </w:r>
      <w:r>
        <w:br/>
      </w:r>
      <w:r>
        <w:rPr>
          <w:rFonts w:ascii="Times New Roman"/>
          <w:b w:val="false"/>
          <w:i w:val="false"/>
          <w:color w:val="000000"/>
          <w:sz w:val="28"/>
        </w:rPr>
        <w:t xml:space="preserve">
      Бөлім - мерекелік күндерден басқа, дүйсенбіден жұмаға дейін сағат 09.00-ден 18.30-ге дейін, үзіліс сағат 12.30-ден 14.00-ке дейін. </w:t>
      </w:r>
      <w:r>
        <w:br/>
      </w:r>
      <w:r>
        <w:rPr>
          <w:rFonts w:ascii="Times New Roman"/>
          <w:b w:val="false"/>
          <w:i w:val="false"/>
          <w:color w:val="000000"/>
          <w:sz w:val="28"/>
        </w:rPr>
        <w:t xml:space="preserve">
      ХҚО - мерекелік күндерден басқа, күн сайын 9:00-ден 19:00-ге дейін, үзіліссіз, сенбі күні - 9:00-ден 13:00-ге дейін. </w:t>
      </w:r>
      <w:r>
        <w:br/>
      </w:r>
      <w:r>
        <w:rPr>
          <w:rFonts w:ascii="Times New Roman"/>
          <w:b w:val="false"/>
          <w:i w:val="false"/>
          <w:color w:val="000000"/>
          <w:sz w:val="28"/>
        </w:rPr>
        <w:t xml:space="preserve">
      ЕМК - мерекелік күндерден басқа, дүйсенбіден бейсенбіге дейін сағат 08.30-ден 18.00-ге дейін, үзіліс сағат 12.30-ден 14.00-ке дейін. </w:t>
      </w:r>
      <w:r>
        <w:br/>
      </w:r>
      <w:r>
        <w:rPr>
          <w:rFonts w:ascii="Times New Roman"/>
          <w:b w:val="false"/>
          <w:i w:val="false"/>
          <w:color w:val="000000"/>
          <w:sz w:val="28"/>
        </w:rPr>
        <w:t xml:space="preserve">
      11. Қызмет құжаттарды қабылдау-беру терезелері орналасқан, отыратын орындықтары бар күту залдары, толтырылған бланк үлгілері қойылған ақпараттық тағандары бар Бөлім, ХҚО, ЕМК ғимараттарында көрсетіледі. </w:t>
      </w:r>
      <w:r>
        <w:br/>
      </w:r>
      <w:r>
        <w:rPr>
          <w:rFonts w:ascii="Times New Roman"/>
          <w:b w:val="false"/>
          <w:i w:val="false"/>
          <w:color w:val="000000"/>
          <w:sz w:val="28"/>
        </w:rPr>
        <w:t xml:space="preserve">
      Ұлы Отан соғысының ардагерлеріне, І, ІІ топ мүгедектеріне кезектен тыс қызмет көрсетіледі. </w:t>
      </w:r>
    </w:p>
    <w:bookmarkStart w:name="z20" w:id="19"/>
    <w:p>
      <w:pPr>
        <w:spacing w:after="0"/>
        <w:ind w:left="0"/>
        <w:jc w:val="left"/>
      </w:pPr>
      <w:r>
        <w:rPr>
          <w:rFonts w:ascii="Times New Roman"/>
          <w:b/>
          <w:i w:val="false"/>
          <w:color w:val="000000"/>
        </w:rPr>
        <w:t xml:space="preserve"> 
2. Мемлекеттік қызмет көрсету тәртібі </w:t>
      </w:r>
    </w:p>
    <w:bookmarkEnd w:id="19"/>
    <w:p>
      <w:pPr>
        <w:spacing w:after="0"/>
        <w:ind w:left="0"/>
        <w:jc w:val="both"/>
      </w:pPr>
      <w:r>
        <w:rPr>
          <w:rFonts w:ascii="Times New Roman"/>
          <w:b w:val="false"/>
          <w:i w:val="false"/>
          <w:color w:val="000000"/>
          <w:sz w:val="28"/>
        </w:rPr>
        <w:t xml:space="preserve">      12. Тұтынушылар жер учаскесіне жеке меншік құқығына арналған актілерді ресімдеу үшін төмендегідей құжаттар тізбесін ұсынады: </w:t>
      </w:r>
      <w:r>
        <w:br/>
      </w:r>
      <w:r>
        <w:rPr>
          <w:rFonts w:ascii="Times New Roman"/>
          <w:b w:val="false"/>
          <w:i w:val="false"/>
          <w:color w:val="000000"/>
          <w:sz w:val="28"/>
        </w:rPr>
        <w:t xml:space="preserve">
      өтініш (N 2 қосымша бойынша), жер учаскесіне өтеусіз негізде жеке меншік құқығын беру туралы қаулыдан үзінді немесе жер учаскесіне сәйкестендіру құжатын әзірлеуге тапсырыс бланкісі (жұмыстың жерге орналастыру түрлерін орындауға лицензиясы бар мекеменің бәсекелестік ортасында әзірленеді), </w:t>
      </w:r>
      <w:r>
        <w:br/>
      </w:r>
      <w:r>
        <w:rPr>
          <w:rFonts w:ascii="Times New Roman"/>
          <w:b w:val="false"/>
          <w:i w:val="false"/>
          <w:color w:val="000000"/>
          <w:sz w:val="28"/>
        </w:rPr>
        <w:t xml:space="preserve">
      жеке тұлға үшін салық төлеушінің тіркеу нөмірі (бұдан әрі - СТН), жеке куәлігі (сенімхат болған жағдайда - сенім білдірген тұлғаның сенімхаты және жеке куәлігі), заңды тұлға үшін - жарғының, статистикалық карточканың, заңды тұлғаны тіркеу туралы куәліктің көшірмесі. </w:t>
      </w:r>
      <w:r>
        <w:br/>
      </w:r>
      <w:r>
        <w:rPr>
          <w:rFonts w:ascii="Times New Roman"/>
          <w:b w:val="false"/>
          <w:i w:val="false"/>
          <w:color w:val="000000"/>
          <w:sz w:val="28"/>
        </w:rPr>
        <w:t xml:space="preserve">
      құжаттардың көшірмелері салыстыру үшін түпнұсқалармен бірге беріледі. </w:t>
      </w:r>
      <w:r>
        <w:br/>
      </w:r>
      <w:r>
        <w:rPr>
          <w:rFonts w:ascii="Times New Roman"/>
          <w:b w:val="false"/>
          <w:i w:val="false"/>
          <w:color w:val="000000"/>
          <w:sz w:val="28"/>
        </w:rPr>
        <w:t xml:space="preserve">
      Заңды тұлғаның өтінішіне бірінші басшы немесе оның орнын басатын тұлға қол қояды. </w:t>
      </w:r>
      <w:r>
        <w:br/>
      </w:r>
      <w:r>
        <w:rPr>
          <w:rFonts w:ascii="Times New Roman"/>
          <w:b w:val="false"/>
          <w:i w:val="false"/>
          <w:color w:val="000000"/>
          <w:sz w:val="28"/>
        </w:rPr>
        <w:t xml:space="preserve">
      13. Өтініштер бланкісін Ақтау қалалық әкімдігінің сервистік орталығының NN 5,6, терезелерінен ЕМК және ХҚО-дан алуға болады. </w:t>
      </w:r>
      <w:r>
        <w:br/>
      </w:r>
      <w:r>
        <w:rPr>
          <w:rFonts w:ascii="Times New Roman"/>
          <w:b w:val="false"/>
          <w:i w:val="false"/>
          <w:color w:val="000000"/>
          <w:sz w:val="28"/>
        </w:rPr>
        <w:t xml:space="preserve">
      14. Құжаттарды (бланкілер, нысандар, өтініштер және басқа да құжаттар) қабылдау "терезелердің" атқаратын қызметтері мен бағытталуы туралы ақпараттар орналасатын "терезелердің" көмегімен жүзеге асырылады, сонымен қатар қызметкердің аты-жөні мен лауазымы көрсетіледі. </w:t>
      </w:r>
      <w:r>
        <w:br/>
      </w:r>
      <w:r>
        <w:rPr>
          <w:rFonts w:ascii="Times New Roman"/>
          <w:b w:val="false"/>
          <w:i w:val="false"/>
          <w:color w:val="000000"/>
          <w:sz w:val="28"/>
        </w:rPr>
        <w:t xml:space="preserve">
      15. Өтініш берушіге мемлекеттік қызмет көрсетудің сұралған түрі, берілген құжаттардың аталуы мен аяқталған күні және анықтамалық қызмет телефонының нөмірі, сондай-ақ құжаттарды рәсімдеуге өтініш қабылдаған қызметкердің аты-жөні көрсетілген тиісті құжаттарды қабылдағаны туралы қолхат беріледі. </w:t>
      </w:r>
      <w:r>
        <w:br/>
      </w:r>
      <w:r>
        <w:rPr>
          <w:rFonts w:ascii="Times New Roman"/>
          <w:b w:val="false"/>
          <w:i w:val="false"/>
          <w:color w:val="000000"/>
          <w:sz w:val="28"/>
        </w:rPr>
        <w:t xml:space="preserve">
      16. Дайын құжаттарды беру ХҚО-да немесе Бөлімде қолхат пен тұлғаны растайтын құжатты көрсету арқылы жүзеге асырылады. </w:t>
      </w:r>
      <w:r>
        <w:br/>
      </w:r>
      <w:r>
        <w:rPr>
          <w:rFonts w:ascii="Times New Roman"/>
          <w:b w:val="false"/>
          <w:i w:val="false"/>
          <w:color w:val="000000"/>
          <w:sz w:val="28"/>
        </w:rPr>
        <w:t xml:space="preserve">
      17. Құжаттарды рәсімдеуде қателер (түзетулер, өшірулер және т.б.) анықталған жағдайда, Бөлім құжаттар пакетін алғаннан кейін бір жұмыс күні ішінде оларды бас тарту себебі көрсетілген жазбаша негіздемемен бірге ХҚО-ға немесе ЕМК-ге қайтарады. </w:t>
      </w:r>
    </w:p>
    <w:bookmarkStart w:name="z21" w:id="20"/>
    <w:p>
      <w:pPr>
        <w:spacing w:after="0"/>
        <w:ind w:left="0"/>
        <w:jc w:val="left"/>
      </w:pPr>
      <w:r>
        <w:rPr>
          <w:rFonts w:ascii="Times New Roman"/>
          <w:b/>
          <w:i w:val="false"/>
          <w:color w:val="000000"/>
        </w:rPr>
        <w:t xml:space="preserve"> 
3. Жұмыс қағидаттары </w:t>
      </w:r>
    </w:p>
    <w:bookmarkEnd w:id="20"/>
    <w:p>
      <w:pPr>
        <w:spacing w:after="0"/>
        <w:ind w:left="0"/>
        <w:jc w:val="both"/>
      </w:pPr>
      <w:r>
        <w:rPr>
          <w:rFonts w:ascii="Times New Roman"/>
          <w:b w:val="false"/>
          <w:i w:val="false"/>
          <w:color w:val="000000"/>
          <w:sz w:val="28"/>
        </w:rPr>
        <w:t xml:space="preserve">      18. Бөлім мен ХҚО-лардың қызметі келесі жұмыс қағидаттарына негізделеді: </w:t>
      </w:r>
      <w:r>
        <w:br/>
      </w:r>
      <w:r>
        <w:rPr>
          <w:rFonts w:ascii="Times New Roman"/>
          <w:b w:val="false"/>
          <w:i w:val="false"/>
          <w:color w:val="000000"/>
          <w:sz w:val="28"/>
        </w:rPr>
        <w:t xml:space="preserve">
      1) адамның конституциялық құқықтары мен бостандығын сақтау; </w:t>
      </w:r>
      <w:r>
        <w:br/>
      </w:r>
      <w:r>
        <w:rPr>
          <w:rFonts w:ascii="Times New Roman"/>
          <w:b w:val="false"/>
          <w:i w:val="false"/>
          <w:color w:val="000000"/>
          <w:sz w:val="28"/>
        </w:rPr>
        <w:t xml:space="preserve">
      2) қызметтік борышын орындау кезінде заңдылықтарды сақтау; </w:t>
      </w:r>
      <w:r>
        <w:br/>
      </w:r>
      <w:r>
        <w:rPr>
          <w:rFonts w:ascii="Times New Roman"/>
          <w:b w:val="false"/>
          <w:i w:val="false"/>
          <w:color w:val="000000"/>
          <w:sz w:val="28"/>
        </w:rPr>
        <w:t xml:space="preserve">
      3) нақтылы және толық ақпарат беру; </w:t>
      </w:r>
      <w:r>
        <w:br/>
      </w:r>
      <w:r>
        <w:rPr>
          <w:rFonts w:ascii="Times New Roman"/>
          <w:b w:val="false"/>
          <w:i w:val="false"/>
          <w:color w:val="000000"/>
          <w:sz w:val="28"/>
        </w:rPr>
        <w:t xml:space="preserve">
      4) ақпараттың қорғалуы және құпиялылығы.. </w:t>
      </w:r>
    </w:p>
    <w:bookmarkStart w:name="z22" w:id="21"/>
    <w:p>
      <w:pPr>
        <w:spacing w:after="0"/>
        <w:ind w:left="0"/>
        <w:jc w:val="left"/>
      </w:pPr>
      <w:r>
        <w:rPr>
          <w:rFonts w:ascii="Times New Roman"/>
          <w:b/>
          <w:i w:val="false"/>
          <w:color w:val="000000"/>
        </w:rPr>
        <w:t xml:space="preserve"> 
4. Жұмыс нәтижелері </w:t>
      </w:r>
    </w:p>
    <w:bookmarkEnd w:id="21"/>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23" w:id="22"/>
    <w:p>
      <w:pPr>
        <w:spacing w:after="0"/>
        <w:ind w:left="0"/>
        <w:jc w:val="left"/>
      </w:pPr>
      <w:r>
        <w:rPr>
          <w:rFonts w:ascii="Times New Roman"/>
          <w:b/>
          <w:i w:val="false"/>
          <w:color w:val="000000"/>
        </w:rPr>
        <w:t xml:space="preserve"> 
5. Шағымдану тәртібі </w:t>
      </w:r>
    </w:p>
    <w:bookmarkEnd w:id="22"/>
    <w:p>
      <w:pPr>
        <w:spacing w:after="0"/>
        <w:ind w:left="0"/>
        <w:jc w:val="both"/>
      </w:pPr>
      <w:r>
        <w:rPr>
          <w:rFonts w:ascii="Times New Roman"/>
          <w:b w:val="false"/>
          <w:i w:val="false"/>
          <w:color w:val="000000"/>
          <w:sz w:val="28"/>
        </w:rPr>
        <w:t xml:space="preserve">      21. Лауазымды адамдардың әрекетіне (әрекетсіздігіне) шағымдану қажет болған жағдайда тұтынушы Бөлім бастығына, 223-кабинетке, телефон: 8 (7292) 50-06-67; 50-68-89; немесе ХҚО басшысына. </w:t>
      </w:r>
      <w:r>
        <w:br/>
      </w:r>
      <w:r>
        <w:rPr>
          <w:rFonts w:ascii="Times New Roman"/>
          <w:b w:val="false"/>
          <w:i w:val="false"/>
          <w:color w:val="000000"/>
          <w:sz w:val="28"/>
        </w:rPr>
        <w:t xml:space="preserve">
      Тұтынушы сонымен қатар 8 (7292) 50-06-67; нөмірі бойынша қабылдау бөлмесіне хабарласу арқылы Бөлім бастығының қабылдауына жазыла алады. қабылдау әр жұма сағат 15:00-18:00 аралығында жүргізіледі. </w:t>
      </w:r>
      <w:r>
        <w:br/>
      </w:r>
      <w:r>
        <w:rPr>
          <w:rFonts w:ascii="Times New Roman"/>
          <w:b w:val="false"/>
          <w:i w:val="false"/>
          <w:color w:val="000000"/>
          <w:sz w:val="28"/>
        </w:rPr>
        <w:t xml:space="preserve">
      22. Шағым Бөлім бастығының атына беріледі, қабылдау бөлмесі: 223-кабинет немесе ХҚО директорына. </w:t>
      </w:r>
      <w:r>
        <w:br/>
      </w:r>
      <w:r>
        <w:rPr>
          <w:rFonts w:ascii="Times New Roman"/>
          <w:b w:val="false"/>
          <w:i w:val="false"/>
          <w:color w:val="000000"/>
          <w:sz w:val="28"/>
        </w:rPr>
        <w:t xml:space="preserve">
      23. Тікелей жазбаша түрде жүгінген тұтынушыға өтінішті қабылдаған тұлғаның тегі, аты, уақыты, күні көрсетіле отырып тіркелген өтінішінің (шағымының) екінші данасы қайтарылады; </w:t>
      </w:r>
      <w:r>
        <w:br/>
      </w:r>
      <w:r>
        <w:rPr>
          <w:rFonts w:ascii="Times New Roman"/>
          <w:b w:val="false"/>
          <w:i w:val="false"/>
          <w:color w:val="000000"/>
          <w:sz w:val="28"/>
        </w:rPr>
        <w:t xml:space="preserve">
      Бөлімге немесе ХҚО-ға түскен шағымдар Қазақстан Республикасы заңнамаларында қарастырылған тәртіп пен мерзімде жүзеге асырылады; </w:t>
      </w:r>
      <w:r>
        <w:br/>
      </w:r>
      <w:r>
        <w:rPr>
          <w:rFonts w:ascii="Times New Roman"/>
          <w:b w:val="false"/>
          <w:i w:val="false"/>
          <w:color w:val="000000"/>
          <w:sz w:val="28"/>
        </w:rPr>
        <w:t xml:space="preserve">
      Берілген шағымға жауапты не шағымның қаралу барысы туралы ақпаратты Бөлім орналасқан мекен-жай бойынша: Ақтау қаласы, 4-шағын аудан 72 үй қалалық әкімдігінің ғимараты., қабылдау бөлмесі - 223 кабинетте, не болмаса кеңседен алуыңызға болады. </w:t>
      </w:r>
      <w:r>
        <w:br/>
      </w:r>
      <w:r>
        <w:rPr>
          <w:rFonts w:ascii="Times New Roman"/>
          <w:b w:val="false"/>
          <w:i w:val="false"/>
          <w:color w:val="000000"/>
          <w:sz w:val="28"/>
        </w:rPr>
        <w:t xml:space="preserve">
      Заңнамада белгіленген ретімен берілген өтініштер міндетті түрде қабылданады, тіркеледі, есептен өтеді және қарастырылады. </w:t>
      </w:r>
    </w:p>
    <w:bookmarkStart w:name="z24" w:id="23"/>
    <w:p>
      <w:pPr>
        <w:spacing w:after="0"/>
        <w:ind w:left="0"/>
        <w:jc w:val="left"/>
      </w:pPr>
      <w:r>
        <w:rPr>
          <w:rFonts w:ascii="Times New Roman"/>
          <w:b/>
          <w:i w:val="false"/>
          <w:color w:val="000000"/>
        </w:rPr>
        <w:t xml:space="preserve"> 
6. Байланыс ақпараты </w:t>
      </w:r>
    </w:p>
    <w:bookmarkEnd w:id="23"/>
    <w:p>
      <w:pPr>
        <w:spacing w:after="0"/>
        <w:ind w:left="0"/>
        <w:jc w:val="both"/>
      </w:pPr>
      <w:r>
        <w:rPr>
          <w:rFonts w:ascii="Times New Roman"/>
          <w:b w:val="false"/>
          <w:i w:val="false"/>
          <w:color w:val="000000"/>
          <w:sz w:val="28"/>
        </w:rPr>
        <w:t xml:space="preserve">      24. Тұтынушыларды қабылдау Бөлім мен ХҚО-лардың белгіленген жұмыс кестесіне сәйкес жүргізіледі. </w:t>
      </w:r>
      <w:r>
        <w:br/>
      </w:r>
      <w:r>
        <w:rPr>
          <w:rFonts w:ascii="Times New Roman"/>
          <w:b w:val="false"/>
          <w:i w:val="false"/>
          <w:color w:val="000000"/>
          <w:sz w:val="28"/>
        </w:rPr>
        <w:t xml:space="preserve">
       1) Бөлім бастығы. </w:t>
      </w:r>
      <w:r>
        <w:br/>
      </w:r>
      <w:r>
        <w:rPr>
          <w:rFonts w:ascii="Times New Roman"/>
          <w:b w:val="false"/>
          <w:i w:val="false"/>
          <w:color w:val="000000"/>
          <w:sz w:val="28"/>
        </w:rPr>
        <w:t xml:space="preserve">
      Мекен-жайы: Ақтау қаласы, 4-шағын аудан 72 үй қалалық әкімдігінің 223-кабинет, телефон: 8 (7292) 50-06-67; 50-68-89; </w:t>
      </w:r>
      <w:r>
        <w:br/>
      </w:r>
      <w:r>
        <w:rPr>
          <w:rFonts w:ascii="Times New Roman"/>
          <w:b w:val="false"/>
          <w:i w:val="false"/>
          <w:color w:val="000000"/>
          <w:sz w:val="28"/>
        </w:rPr>
        <w:t xml:space="preserve">
      Жұмыс кестесі: мерекелік күндерден басқа, дүйсенбіден жұмаға дейін сағат 09.00-ден 18.30-ге дейін, үзіліс сағат 12.30 ден 14.00-ге дейін. </w:t>
      </w:r>
      <w:r>
        <w:br/>
      </w:r>
      <w:r>
        <w:rPr>
          <w:rFonts w:ascii="Times New Roman"/>
          <w:b w:val="false"/>
          <w:i w:val="false"/>
          <w:color w:val="000000"/>
          <w:sz w:val="28"/>
        </w:rPr>
        <w:t xml:space="preserve">
      Жеке мәселелер бойынша: жұма күні сағат 15.00-ден сағат 18.00-ге дейін, мерекелік күндерден басқа. </w:t>
      </w:r>
      <w:r>
        <w:br/>
      </w:r>
      <w:r>
        <w:rPr>
          <w:rFonts w:ascii="Times New Roman"/>
          <w:b w:val="false"/>
          <w:i w:val="false"/>
          <w:color w:val="000000"/>
          <w:sz w:val="28"/>
        </w:rPr>
        <w:t xml:space="preserve">
      2) ХҚО директорлары олардың белгіленген жұмыс кестелеріне сәйкес. </w:t>
      </w:r>
      <w:r>
        <w:br/>
      </w:r>
      <w:r>
        <w:rPr>
          <w:rFonts w:ascii="Times New Roman"/>
          <w:b w:val="false"/>
          <w:i w:val="false"/>
          <w:color w:val="000000"/>
          <w:sz w:val="28"/>
        </w:rPr>
        <w:t xml:space="preserve">
      25. Қосымша қызметтер көрсетілмейді. </w:t>
      </w:r>
    </w:p>
    <w:bookmarkStart w:name="z25" w:id="24"/>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24"/>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573"/>
        <w:gridCol w:w="2393"/>
        <w:gridCol w:w="235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жылда </w:t>
            </w:r>
            <w:r>
              <w:br/>
            </w:r>
            <w:r>
              <w:rPr>
                <w:rFonts w:ascii="Times New Roman"/>
                <w:b w:val="false"/>
                <w:i w:val="false"/>
                <w:color w:val="000000"/>
                <w:sz w:val="20"/>
              </w:rPr>
              <w:t xml:space="preserve">
көрсеткіштің мақсаттық мәні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көрсеткіштің ағымды </w:t>
            </w:r>
            <w:r>
              <w:br/>
            </w:r>
            <w:r>
              <w:rPr>
                <w:rFonts w:ascii="Times New Roman"/>
                <w:b w:val="false"/>
                <w:i w:val="false"/>
                <w:color w:val="000000"/>
                <w:sz w:val="20"/>
              </w:rPr>
              <w:t xml:space="preserve">
мәні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15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bookmarkStart w:name="z26" w:id="25"/>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25"/>
    <w:p>
      <w:pPr>
        <w:spacing w:after="0"/>
        <w:ind w:left="0"/>
        <w:jc w:val="both"/>
      </w:pPr>
      <w:r>
        <w:rPr>
          <w:rFonts w:ascii="Times New Roman"/>
          <w:b w:val="false"/>
          <w:i w:val="false"/>
          <w:color w:val="000000"/>
          <w:sz w:val="28"/>
        </w:rPr>
        <w:t xml:space="preserve">"Ақтау қалалық жер қатынастары бөлімі" </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Начальнику Государственного Учреждения </w:t>
      </w:r>
      <w:r>
        <w:br/>
      </w:r>
      <w:r>
        <w:rPr>
          <w:rFonts w:ascii="Times New Roman"/>
          <w:b w:val="false"/>
          <w:i w:val="false"/>
          <w:color w:val="000000"/>
          <w:sz w:val="28"/>
        </w:rPr>
        <w:t xml:space="preserve">
"Актауский городской отдел земельных отношений"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(Ф.И.О.) аты-жөні) </w:t>
      </w:r>
      <w:r>
        <w:br/>
      </w:r>
      <w:r>
        <w:rPr>
          <w:rFonts w:ascii="Times New Roman"/>
          <w:b w:val="false"/>
          <w:i w:val="false"/>
          <w:color w:val="000000"/>
          <w:sz w:val="28"/>
        </w:rPr>
        <w:t xml:space="preserve">
От  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N ___ берілген күні (от) _____ </w:t>
      </w:r>
      <w:r>
        <w:br/>
      </w:r>
      <w:r>
        <w:rPr>
          <w:rFonts w:ascii="Times New Roman"/>
          <w:b w:val="false"/>
          <w:i w:val="false"/>
          <w:color w:val="000000"/>
          <w:sz w:val="28"/>
        </w:rPr>
        <w:t xml:space="preserve">
СТН </w:t>
      </w:r>
      <w:r>
        <w:br/>
      </w:r>
      <w:r>
        <w:rPr>
          <w:rFonts w:ascii="Times New Roman"/>
          <w:b w:val="false"/>
          <w:i w:val="false"/>
          <w:color w:val="000000"/>
          <w:sz w:val="28"/>
        </w:rPr>
        <w:t xml:space="preserve">
РНН__________________________ </w:t>
      </w:r>
      <w:r>
        <w:br/>
      </w:r>
      <w:r>
        <w:rPr>
          <w:rFonts w:ascii="Times New Roman"/>
          <w:b w:val="false"/>
          <w:i w:val="false"/>
          <w:color w:val="000000"/>
          <w:sz w:val="28"/>
        </w:rPr>
        <w:t xml:space="preserve">
      Тұрғын мекен-жайы </w:t>
      </w:r>
      <w:r>
        <w:br/>
      </w:r>
      <w:r>
        <w:rPr>
          <w:rFonts w:ascii="Times New Roman"/>
          <w:b w:val="false"/>
          <w:i w:val="false"/>
          <w:color w:val="000000"/>
          <w:sz w:val="28"/>
        </w:rPr>
        <w:t xml:space="preserve">
Адрес проживания ____________________________ </w:t>
      </w:r>
      <w:r>
        <w:br/>
      </w:r>
      <w:r>
        <w:rPr>
          <w:rFonts w:ascii="Times New Roman"/>
          <w:b w:val="false"/>
          <w:i w:val="false"/>
          <w:color w:val="000000"/>
          <w:sz w:val="28"/>
        </w:rPr>
        <w:t xml:space="preserve">
Тел.________________________ </w:t>
      </w:r>
    </w:p>
    <w:p>
      <w:pPr>
        <w:spacing w:after="0"/>
        <w:ind w:left="0"/>
        <w:jc w:val="both"/>
      </w:pPr>
      <w:r>
        <w:rPr>
          <w:rFonts w:ascii="Times New Roman"/>
          <w:b w:val="false"/>
          <w:i w:val="false"/>
          <w:color w:val="000000"/>
          <w:sz w:val="28"/>
        </w:rPr>
        <w:t xml:space="preserve">ӨТІНІШ </w:t>
      </w:r>
      <w:r>
        <w:br/>
      </w: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Сізден </w:t>
      </w:r>
      <w:r>
        <w:br/>
      </w:r>
      <w:r>
        <w:rPr>
          <w:rFonts w:ascii="Times New Roman"/>
          <w:b w:val="false"/>
          <w:i w:val="false"/>
          <w:color w:val="000000"/>
          <w:sz w:val="28"/>
        </w:rPr>
        <w:t xml:space="preserve">
Прошу Вас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(күні, дата)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подпись) </w:t>
      </w:r>
    </w:p>
    <w:bookmarkStart w:name="z27" w:id="26"/>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(тұратын мекен-жайы) </w:t>
      </w:r>
    </w:p>
    <w:bookmarkEnd w:id="26"/>
    <w:p>
      <w:pPr>
        <w:spacing w:after="0"/>
        <w:ind w:left="0"/>
        <w:jc w:val="both"/>
      </w:pPr>
      <w:r>
        <w:rPr>
          <w:rFonts w:ascii="Times New Roman"/>
          <w:b w:val="false"/>
          <w:i w:val="false"/>
          <w:color w:val="000000"/>
          <w:sz w:val="28"/>
        </w:rPr>
        <w:t xml:space="preserve">           "Ақтау қалалық жер қатынастары бөлімі" мемлекеттік мекемесі, Сіздің ____________________ өтінішіңізді қарап, төмендегіні хабарлайды.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 байланысты, </w:t>
      </w:r>
      <w:r>
        <w:br/>
      </w:r>
      <w:r>
        <w:rPr>
          <w:rFonts w:ascii="Times New Roman"/>
          <w:b w:val="false"/>
          <w:i w:val="false"/>
          <w:color w:val="000000"/>
          <w:sz w:val="28"/>
        </w:rPr>
        <w:t xml:space="preserve">
______________________________________ актісін беру мүмкін емес. </w:t>
      </w:r>
      <w:r>
        <w:br/>
      </w:r>
      <w:r>
        <w:rPr>
          <w:rFonts w:ascii="Times New Roman"/>
          <w:b w:val="false"/>
          <w:i w:val="false"/>
          <w:color w:val="000000"/>
          <w:sz w:val="28"/>
        </w:rPr>
        <w:t xml:space="preserve">
      Осы мәселені шешу үшін 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жүгінуді ұсынамыз. </w:t>
      </w:r>
    </w:p>
    <w:p>
      <w:pPr>
        <w:spacing w:after="0"/>
        <w:ind w:left="0"/>
        <w:jc w:val="both"/>
      </w:pPr>
      <w:r>
        <w:rPr>
          <w:rFonts w:ascii="Times New Roman"/>
          <w:b w:val="false"/>
          <w:i w:val="false"/>
          <w:color w:val="000000"/>
          <w:sz w:val="28"/>
        </w:rPr>
        <w:t xml:space="preserve">      Бастық                              ______________ </w:t>
      </w:r>
    </w:p>
    <w:p>
      <w:pPr>
        <w:spacing w:after="0"/>
        <w:ind w:left="0"/>
        <w:jc w:val="both"/>
      </w:pPr>
      <w:r>
        <w:rPr>
          <w:rFonts w:ascii="Times New Roman"/>
          <w:b w:val="false"/>
          <w:i w:val="false"/>
          <w:color w:val="000000"/>
          <w:sz w:val="28"/>
        </w:rPr>
        <w:t xml:space="preserve">      Орынд.___________ </w:t>
      </w:r>
      <w:r>
        <w:br/>
      </w:r>
      <w:r>
        <w:rPr>
          <w:rFonts w:ascii="Times New Roman"/>
          <w:b w:val="false"/>
          <w:i w:val="false"/>
          <w:color w:val="000000"/>
          <w:sz w:val="28"/>
        </w:rPr>
        <w:t xml:space="preserve">
      Тел._____________ </w:t>
      </w:r>
    </w:p>
    <w:bookmarkStart w:name="z28" w:id="27"/>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27"/>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"Уақытша өтеусіз (ұзақ мерзімді, қысқа мерзімді) жер </w:t>
      </w:r>
      <w:r>
        <w:br/>
      </w:r>
      <w:r>
        <w:rPr>
          <w:rFonts w:ascii="Times New Roman"/>
          <w:b/>
          <w:i w:val="false"/>
          <w:color w:val="000000"/>
        </w:rPr>
        <w:t xml:space="preserve">
пайдалану құқығына актілерді ресімдеу"  1. Жалпы ережелер </w:t>
      </w:r>
    </w:p>
    <w:p>
      <w:pPr>
        <w:spacing w:after="0"/>
        <w:ind w:left="0"/>
        <w:jc w:val="both"/>
      </w:pPr>
      <w:r>
        <w:rPr>
          <w:rFonts w:ascii="Times New Roman"/>
          <w:b w:val="false"/>
          <w:i w:val="false"/>
          <w:color w:val="000000"/>
          <w:sz w:val="28"/>
        </w:rPr>
        <w:t xml:space="preserve">      1. Осы стандарт жер учаскесіне уақытша өтеусіз (ұзақ мерзімді, қысқа мерзімді) жер пайдалану құқығына арналған актілерді ресімдеу бойынша мемлекеттік қызмет көрсету тәртібін белгілейді.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2003 жылғы 20 маусымдағы Қазақстан Республикасы Жер кодексінің 14-1 және 37-баптары негізінде жүзеге асырылады. </w:t>
      </w:r>
      <w:r>
        <w:br/>
      </w:r>
      <w:r>
        <w:rPr>
          <w:rFonts w:ascii="Times New Roman"/>
          <w:b w:val="false"/>
          <w:i w:val="false"/>
          <w:color w:val="000000"/>
          <w:sz w:val="28"/>
        </w:rPr>
        <w:t xml:space="preserve">
      4. Мемлекеттік қызметті "Ақтау қаласының Жер қатынастары бөлімінің" мемлекеттік мекемесі (бұдан әрі - Бөлімі) көрсетеді. </w:t>
      </w:r>
      <w:r>
        <w:br/>
      </w:r>
      <w:r>
        <w:rPr>
          <w:rFonts w:ascii="Times New Roman"/>
          <w:b w:val="false"/>
          <w:i w:val="false"/>
          <w:color w:val="000000"/>
          <w:sz w:val="28"/>
        </w:rPr>
        <w:t xml:space="preserve">
      қызмет көрсету орны: Ақтау қаласы 4-шағын аудан, 72 үй, қалалық әкімдігінің ғимараты. Тұрғылықты жері бойынша Халыққа қызмет көрсету орталықтары (бұдан әрі - ХҚО) арқылы. </w:t>
      </w:r>
      <w:r>
        <w:br/>
      </w:r>
      <w:r>
        <w:rPr>
          <w:rFonts w:ascii="Times New Roman"/>
          <w:b w:val="false"/>
          <w:i w:val="false"/>
          <w:color w:val="000000"/>
          <w:sz w:val="28"/>
        </w:rPr>
        <w:t xml:space="preserve">
      5. Жер учаскесіне уақытша өтеусіз (ұзақ мерзімді, қысқа мерзімді) жер пайдалану құқығына арналған акті ресімделеді немесе уәжделген бас тарту туралы мәлімет беріледі.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Мемлекеттік қызметті көрсету мерзімі жиырма екі жұмыс күні ішінде: </w:t>
      </w:r>
      <w:r>
        <w:br/>
      </w:r>
      <w:r>
        <w:rPr>
          <w:rFonts w:ascii="Times New Roman"/>
          <w:b w:val="false"/>
          <w:i w:val="false"/>
          <w:color w:val="000000"/>
          <w:sz w:val="28"/>
        </w:rPr>
        <w:t xml:space="preserve">
      1) ұсынылған құжаттарды тексеру және оларды мамандандырылған Ақтау қаласы бойынша жер ресурстары және жерге орналастыру жөніндегі еншілес мемлекеттік кәсіпорынға (бұдан әрі - ЕМК) жіберу өтініштерді тіркеген күннен бастап бес жұмыс күні ішінде жүзеге асырылады; </w:t>
      </w:r>
      <w:r>
        <w:br/>
      </w:r>
      <w:r>
        <w:rPr>
          <w:rFonts w:ascii="Times New Roman"/>
          <w:b w:val="false"/>
          <w:i w:val="false"/>
          <w:color w:val="000000"/>
          <w:sz w:val="28"/>
        </w:rPr>
        <w:t xml:space="preserve">
      кәсіпорын актіні он бес жұмыс күні ішінде әзірлейді; </w:t>
      </w:r>
      <w:r>
        <w:br/>
      </w:r>
      <w:r>
        <w:rPr>
          <w:rFonts w:ascii="Times New Roman"/>
          <w:b w:val="false"/>
          <w:i w:val="false"/>
          <w:color w:val="000000"/>
          <w:sz w:val="28"/>
        </w:rPr>
        <w:t xml:space="preserve">
      сараптама жүргізу және өтініш берушіге акті беру өтініш түскен күннен бастап екі жұмыс күні ішінде жүргізіледі. </w:t>
      </w:r>
      <w:r>
        <w:br/>
      </w:r>
      <w:r>
        <w:rPr>
          <w:rFonts w:ascii="Times New Roman"/>
          <w:b w:val="false"/>
          <w:i w:val="false"/>
          <w:color w:val="000000"/>
          <w:sz w:val="28"/>
        </w:rPr>
        <w:t xml:space="preserve">
      2) қажетті құжаттарды тапсырған кезде (тіркеу, талон алу кезде) кезек күтуге рұқсат берілген ең ұзақ уақыт: 40 минутке дейін;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ақылы. </w:t>
      </w:r>
      <w:r>
        <w:br/>
      </w:r>
      <w:r>
        <w:rPr>
          <w:rFonts w:ascii="Times New Roman"/>
          <w:b w:val="false"/>
          <w:i w:val="false"/>
          <w:color w:val="000000"/>
          <w:sz w:val="28"/>
        </w:rPr>
        <w:t xml:space="preserve">
      9. Ақпараттық және анықтамалық тағандар Бөлімнің, ХҚО-ның және ЕМК-ның фойелерінде орналастырылған. </w:t>
      </w:r>
      <w:r>
        <w:br/>
      </w:r>
      <w:r>
        <w:rPr>
          <w:rFonts w:ascii="Times New Roman"/>
          <w:b w:val="false"/>
          <w:i w:val="false"/>
          <w:color w:val="000000"/>
          <w:sz w:val="28"/>
        </w:rPr>
        <w:t xml:space="preserve">
      ХҚО: </w:t>
      </w:r>
      <w:r>
        <w:br/>
      </w:r>
      <w:r>
        <w:rPr>
          <w:rFonts w:ascii="Times New Roman"/>
          <w:b w:val="false"/>
          <w:i w:val="false"/>
          <w:color w:val="000000"/>
          <w:sz w:val="28"/>
        </w:rPr>
        <w:t xml:space="preserve">
      Ақтау қаласы ХҚО, 15-шағын аудан </w:t>
      </w:r>
      <w:r>
        <w:br/>
      </w:r>
      <w:r>
        <w:rPr>
          <w:rFonts w:ascii="Times New Roman"/>
          <w:b w:val="false"/>
          <w:i w:val="false"/>
          <w:color w:val="000000"/>
          <w:sz w:val="28"/>
        </w:rPr>
        <w:t xml:space="preserve">
      ЕМК, Ақтау қаласы. 23-шағын аудан N 103-ғимарат </w:t>
      </w:r>
      <w:r>
        <w:br/>
      </w:r>
      <w:r>
        <w:rPr>
          <w:rFonts w:ascii="Times New Roman"/>
          <w:b w:val="false"/>
          <w:i w:val="false"/>
          <w:color w:val="000000"/>
          <w:sz w:val="28"/>
        </w:rPr>
        <w:t xml:space="preserve">
      10. Жұмыс кестесі мен жұмыс режимі: </w:t>
      </w:r>
      <w:r>
        <w:br/>
      </w:r>
      <w:r>
        <w:rPr>
          <w:rFonts w:ascii="Times New Roman"/>
          <w:b w:val="false"/>
          <w:i w:val="false"/>
          <w:color w:val="000000"/>
          <w:sz w:val="28"/>
        </w:rPr>
        <w:t xml:space="preserve">
      Бөлім - мерекелік күндерден басқа, дүйсенбіден жұмаға дейін сағат 09.00-ден 18.30-ге дейін, үзіліс сағат 12.30-ден 14.00-ке дейін. </w:t>
      </w:r>
      <w:r>
        <w:br/>
      </w:r>
      <w:r>
        <w:rPr>
          <w:rFonts w:ascii="Times New Roman"/>
          <w:b w:val="false"/>
          <w:i w:val="false"/>
          <w:color w:val="000000"/>
          <w:sz w:val="28"/>
        </w:rPr>
        <w:t xml:space="preserve">
      ХҚО - мерекелік күндерден басқа, күн сайын 9:00-ден 19:00-ге дейін, үзіліссіз, сенбі күні - 9:00-ден 13:00-ге дейін. </w:t>
      </w:r>
      <w:r>
        <w:br/>
      </w:r>
      <w:r>
        <w:rPr>
          <w:rFonts w:ascii="Times New Roman"/>
          <w:b w:val="false"/>
          <w:i w:val="false"/>
          <w:color w:val="000000"/>
          <w:sz w:val="28"/>
        </w:rPr>
        <w:t xml:space="preserve">
      ЕМК - мерекелік күндерден басқа, дүйсенбіден бейсенбіге дейін сағат 08.30-ден 18.00-ге дейін, үзіліс сағат 12.30-ден 14.00-ке дейін. </w:t>
      </w:r>
      <w:r>
        <w:br/>
      </w:r>
      <w:r>
        <w:rPr>
          <w:rFonts w:ascii="Times New Roman"/>
          <w:b w:val="false"/>
          <w:i w:val="false"/>
          <w:color w:val="000000"/>
          <w:sz w:val="28"/>
        </w:rPr>
        <w:t xml:space="preserve">
      11. қызмет құжаттарды қабылдау-беру терезелері орналасқан, отыратын орындықтары бар күту залдары, толтырылған бланк үлгілері қойылған ақпараттық тағандары бар Бөлім, ХҚО, ЕМК ғимараттарында көрсетіледі. </w:t>
      </w:r>
      <w:r>
        <w:br/>
      </w:r>
      <w:r>
        <w:rPr>
          <w:rFonts w:ascii="Times New Roman"/>
          <w:b w:val="false"/>
          <w:i w:val="false"/>
          <w:color w:val="000000"/>
          <w:sz w:val="28"/>
        </w:rPr>
        <w:t xml:space="preserve">
      Ұлы Отан соғысының ардагерлеріне, І, ІІ топ мүгедектеріне кезектен тыс қызмет көрсетіледі. </w:t>
      </w:r>
    </w:p>
    <w:bookmarkStart w:name="z29" w:id="28"/>
    <w:p>
      <w:pPr>
        <w:spacing w:after="0"/>
        <w:ind w:left="0"/>
        <w:jc w:val="left"/>
      </w:pPr>
      <w:r>
        <w:rPr>
          <w:rFonts w:ascii="Times New Roman"/>
          <w:b/>
          <w:i w:val="false"/>
          <w:color w:val="000000"/>
        </w:rPr>
        <w:t xml:space="preserve"> 
2. Мемлекеттік қызмет көрсету тәртібі </w:t>
      </w:r>
    </w:p>
    <w:bookmarkEnd w:id="28"/>
    <w:p>
      <w:pPr>
        <w:spacing w:after="0"/>
        <w:ind w:left="0"/>
        <w:jc w:val="both"/>
      </w:pPr>
      <w:r>
        <w:rPr>
          <w:rFonts w:ascii="Times New Roman"/>
          <w:b w:val="false"/>
          <w:i w:val="false"/>
          <w:color w:val="000000"/>
          <w:sz w:val="28"/>
        </w:rPr>
        <w:t xml:space="preserve">      12. Тұтынушылар жер учаскесіне уақытша өтеусіз (ұзақ мерзімді, қысқа мерзімді) жер пайдалану құқығына арналған актілерді ресімдеу үшін төмендегідей құжаттар тізбесін ұсынады: </w:t>
      </w:r>
      <w:r>
        <w:br/>
      </w:r>
      <w:r>
        <w:rPr>
          <w:rFonts w:ascii="Times New Roman"/>
          <w:b w:val="false"/>
          <w:i w:val="false"/>
          <w:color w:val="000000"/>
          <w:sz w:val="28"/>
        </w:rPr>
        <w:t xml:space="preserve">
      өтініш (N 2 қосымша бойынша), жер учаскесіне уақытша өтеусіз (ұзақ мерзімді, қысқа мерзімді) жер пайдалану құқығын беру туралы қаулыдан үзінді немесе жер учаскесіне сәйкестендіру құжатын әзірлеуге тапсырыс бланкісі (жұмыстың жерге орналастыру түрлерін орындауға лицензиясы бар мекеменің бәсекелестік ортасында әзірленеді), </w:t>
      </w:r>
      <w:r>
        <w:br/>
      </w:r>
      <w:r>
        <w:rPr>
          <w:rFonts w:ascii="Times New Roman"/>
          <w:b w:val="false"/>
          <w:i w:val="false"/>
          <w:color w:val="000000"/>
          <w:sz w:val="28"/>
        </w:rPr>
        <w:t xml:space="preserve">
      жеке тұлға үшін салық төлеушінің тіркеу нөмірі (бұдан әрі - СТН), жеке куәлігі (сенімхат болған жағдайда - сенім білдірген тұлғаның сенімхаты және жеке куәлігі), заңды тұлға үшін - жарғының, статистикалық карточканың, заңды тұлғаны тіркеу туралы куәліктің көшірмесі. </w:t>
      </w:r>
      <w:r>
        <w:br/>
      </w:r>
      <w:r>
        <w:rPr>
          <w:rFonts w:ascii="Times New Roman"/>
          <w:b w:val="false"/>
          <w:i w:val="false"/>
          <w:color w:val="000000"/>
          <w:sz w:val="28"/>
        </w:rPr>
        <w:t xml:space="preserve">
      құжаттардың көшірмелері салыстыру үшін түпнұсқалармен бірге беріледі. </w:t>
      </w:r>
      <w:r>
        <w:br/>
      </w:r>
      <w:r>
        <w:rPr>
          <w:rFonts w:ascii="Times New Roman"/>
          <w:b w:val="false"/>
          <w:i w:val="false"/>
          <w:color w:val="000000"/>
          <w:sz w:val="28"/>
        </w:rPr>
        <w:t xml:space="preserve">
      Заңды тұлғаның өтінішіне бірінші басшы немесе оның орнын басатын тұлға қол қояды. </w:t>
      </w:r>
      <w:r>
        <w:br/>
      </w:r>
      <w:r>
        <w:rPr>
          <w:rFonts w:ascii="Times New Roman"/>
          <w:b w:val="false"/>
          <w:i w:val="false"/>
          <w:color w:val="000000"/>
          <w:sz w:val="28"/>
        </w:rPr>
        <w:t xml:space="preserve">
      13. Өтініштер бланкісін Ақтау қалалық әкімдігінің сервистік орталығының NN 5,6 терезелерінен, ЕМК және ХҚО-дан алуға болады. </w:t>
      </w:r>
      <w:r>
        <w:br/>
      </w:r>
      <w:r>
        <w:rPr>
          <w:rFonts w:ascii="Times New Roman"/>
          <w:b w:val="false"/>
          <w:i w:val="false"/>
          <w:color w:val="000000"/>
          <w:sz w:val="28"/>
        </w:rPr>
        <w:t xml:space="preserve">
      14. Құжаттарды (бланкілер, нысандар, өтініштер және басқа да құжаттар) қабылдау "терезелердің" атқаратын қызметтері мен бағытталуы туралы ақпараттар орналасатын "терезелердің" көмегімен жүзеге асырылады, сонымен қатар қызметкердің аты-жөні мен лауазымы көрсетіледі. </w:t>
      </w:r>
      <w:r>
        <w:br/>
      </w:r>
      <w:r>
        <w:rPr>
          <w:rFonts w:ascii="Times New Roman"/>
          <w:b w:val="false"/>
          <w:i w:val="false"/>
          <w:color w:val="000000"/>
          <w:sz w:val="28"/>
        </w:rPr>
        <w:t xml:space="preserve">
      15. Өтініш берушіге мемлекеттік қызмет көрсетудің сұралған түрі, берілген құжаттардың аталуы мен аяқталған күні және анықтамалық қызмет телефонының нөмірі, сондай-ақ құжаттарды рәсімдеуге өтініш қабылдаған қызметкердің аты-жөні көрсетілген тиісті құжаттарды қабылдағаны туралы қолхат беріледі. </w:t>
      </w:r>
      <w:r>
        <w:br/>
      </w:r>
      <w:r>
        <w:rPr>
          <w:rFonts w:ascii="Times New Roman"/>
          <w:b w:val="false"/>
          <w:i w:val="false"/>
          <w:color w:val="000000"/>
          <w:sz w:val="28"/>
        </w:rPr>
        <w:t xml:space="preserve">
      16. Дайын құжаттарды беру ХҚО-да немесе Бөлімде қолхат пен тұлғаны растайтын құжатты көрсету арқылы жүзеге асырылады. </w:t>
      </w:r>
      <w:r>
        <w:br/>
      </w:r>
      <w:r>
        <w:rPr>
          <w:rFonts w:ascii="Times New Roman"/>
          <w:b w:val="false"/>
          <w:i w:val="false"/>
          <w:color w:val="000000"/>
          <w:sz w:val="28"/>
        </w:rPr>
        <w:t xml:space="preserve">
      17. Құжаттарды рәсімдеуде қателер (түзетулер, өшірулер және т.б.) анықталған жағдайда, Бөлім құжаттар пакетін алғаннан кейін бір жұмыс күні ішінде оларды бас тарту себебі көрсетілген жазбаша негіздемемен бірге ХҚО-ға немесе ЕМК-ге қайтарады. </w:t>
      </w:r>
    </w:p>
    <w:bookmarkStart w:name="z30" w:id="29"/>
    <w:p>
      <w:pPr>
        <w:spacing w:after="0"/>
        <w:ind w:left="0"/>
        <w:jc w:val="left"/>
      </w:pPr>
      <w:r>
        <w:rPr>
          <w:rFonts w:ascii="Times New Roman"/>
          <w:b/>
          <w:i w:val="false"/>
          <w:color w:val="000000"/>
        </w:rPr>
        <w:t xml:space="preserve"> 
3. Жұмыс қағидаттары </w:t>
      </w:r>
    </w:p>
    <w:bookmarkEnd w:id="29"/>
    <w:p>
      <w:pPr>
        <w:spacing w:after="0"/>
        <w:ind w:left="0"/>
        <w:jc w:val="both"/>
      </w:pPr>
      <w:r>
        <w:rPr>
          <w:rFonts w:ascii="Times New Roman"/>
          <w:b w:val="false"/>
          <w:i w:val="false"/>
          <w:color w:val="000000"/>
          <w:sz w:val="28"/>
        </w:rPr>
        <w:t xml:space="preserve">      18. Бөлім мен ХҚО-лардың қызметі келесі жұмыс қағидаттарына негізделеді: </w:t>
      </w:r>
      <w:r>
        <w:br/>
      </w:r>
      <w:r>
        <w:rPr>
          <w:rFonts w:ascii="Times New Roman"/>
          <w:b w:val="false"/>
          <w:i w:val="false"/>
          <w:color w:val="000000"/>
          <w:sz w:val="28"/>
        </w:rPr>
        <w:t xml:space="preserve">
      1) адамның конституциялық құқықтары мен бостандығын сақтау; </w:t>
      </w:r>
      <w:r>
        <w:br/>
      </w:r>
      <w:r>
        <w:rPr>
          <w:rFonts w:ascii="Times New Roman"/>
          <w:b w:val="false"/>
          <w:i w:val="false"/>
          <w:color w:val="000000"/>
          <w:sz w:val="28"/>
        </w:rPr>
        <w:t xml:space="preserve">
      2) қызметтік борышын орындау кезінде заңдылықтарды сақтау; </w:t>
      </w:r>
      <w:r>
        <w:br/>
      </w:r>
      <w:r>
        <w:rPr>
          <w:rFonts w:ascii="Times New Roman"/>
          <w:b w:val="false"/>
          <w:i w:val="false"/>
          <w:color w:val="000000"/>
          <w:sz w:val="28"/>
        </w:rPr>
        <w:t xml:space="preserve">
      3) нақтылы және толық ақпарат беру; </w:t>
      </w:r>
      <w:r>
        <w:br/>
      </w:r>
      <w:r>
        <w:rPr>
          <w:rFonts w:ascii="Times New Roman"/>
          <w:b w:val="false"/>
          <w:i w:val="false"/>
          <w:color w:val="000000"/>
          <w:sz w:val="28"/>
        </w:rPr>
        <w:t xml:space="preserve">
      4) ақпараттың қорғалуы және құпиялылығы </w:t>
      </w:r>
    </w:p>
    <w:bookmarkStart w:name="z31" w:id="30"/>
    <w:p>
      <w:pPr>
        <w:spacing w:after="0"/>
        <w:ind w:left="0"/>
        <w:jc w:val="left"/>
      </w:pPr>
      <w:r>
        <w:rPr>
          <w:rFonts w:ascii="Times New Roman"/>
          <w:b/>
          <w:i w:val="false"/>
          <w:color w:val="000000"/>
        </w:rPr>
        <w:t xml:space="preserve"> 
4. Жұмыс нәтижелері </w:t>
      </w:r>
    </w:p>
    <w:bookmarkEnd w:id="30"/>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32" w:id="31"/>
    <w:p>
      <w:pPr>
        <w:spacing w:after="0"/>
        <w:ind w:left="0"/>
        <w:jc w:val="left"/>
      </w:pPr>
      <w:r>
        <w:rPr>
          <w:rFonts w:ascii="Times New Roman"/>
          <w:b/>
          <w:i w:val="false"/>
          <w:color w:val="000000"/>
        </w:rPr>
        <w:t xml:space="preserve"> 
5. Шағымдану тәртібі </w:t>
      </w:r>
    </w:p>
    <w:bookmarkEnd w:id="31"/>
    <w:p>
      <w:pPr>
        <w:spacing w:after="0"/>
        <w:ind w:left="0"/>
        <w:jc w:val="both"/>
      </w:pPr>
      <w:r>
        <w:rPr>
          <w:rFonts w:ascii="Times New Roman"/>
          <w:b w:val="false"/>
          <w:i w:val="false"/>
          <w:color w:val="000000"/>
          <w:sz w:val="28"/>
        </w:rPr>
        <w:t xml:space="preserve">      21. Лауазымды адамдардың әрекетіне (әрекетсіздігіне) шағымдану қажет болған жағдайда тұтынушы Бөлім бастығына, 223-кабинетке, телефон: 8 (7292) 50-06-67; 50-68-89; немесе ХҚО басшысына. </w:t>
      </w:r>
      <w:r>
        <w:br/>
      </w:r>
      <w:r>
        <w:rPr>
          <w:rFonts w:ascii="Times New Roman"/>
          <w:b w:val="false"/>
          <w:i w:val="false"/>
          <w:color w:val="000000"/>
          <w:sz w:val="28"/>
        </w:rPr>
        <w:t xml:space="preserve">
      Тұтынушы сонымен қатар 8 (7292) 50-06-67; нөмірі бойынша қабылдау бөлмесіне хабарласу арқылы Бөлім бастығының қабылдауына жазыла алады. қабылдау әр жұма сағат 15:00-18:00 аралығында жүргізіледі. </w:t>
      </w:r>
      <w:r>
        <w:br/>
      </w:r>
      <w:r>
        <w:rPr>
          <w:rFonts w:ascii="Times New Roman"/>
          <w:b w:val="false"/>
          <w:i w:val="false"/>
          <w:color w:val="000000"/>
          <w:sz w:val="28"/>
        </w:rPr>
        <w:t xml:space="preserve">
      22. Шағым Бөлім бастығының атына беріледі, қабылдау бөлмесі: 223-кабинет немесе ХҚО директорына. </w:t>
      </w:r>
      <w:r>
        <w:br/>
      </w:r>
      <w:r>
        <w:rPr>
          <w:rFonts w:ascii="Times New Roman"/>
          <w:b w:val="false"/>
          <w:i w:val="false"/>
          <w:color w:val="000000"/>
          <w:sz w:val="28"/>
        </w:rPr>
        <w:t xml:space="preserve">
      23. Тікелей жазбаша түрде жүгінген тұтынушыға өтінішті қабылдаған тұлғаның тегі, аты, уақыты, күні көрсетіле отырып тіркелген өтінішінің (шағымының) екінші данасы қайтарылады; </w:t>
      </w:r>
      <w:r>
        <w:br/>
      </w:r>
      <w:r>
        <w:rPr>
          <w:rFonts w:ascii="Times New Roman"/>
          <w:b w:val="false"/>
          <w:i w:val="false"/>
          <w:color w:val="000000"/>
          <w:sz w:val="28"/>
        </w:rPr>
        <w:t xml:space="preserve">
      Бөлімге немесе ХҚО-ға түскен шағымдар Қазақстан Республикасы заңнамаларында қарастырылған тәртіп пен мерзімде жүзеге асырылады; </w:t>
      </w:r>
      <w:r>
        <w:br/>
      </w:r>
      <w:r>
        <w:rPr>
          <w:rFonts w:ascii="Times New Roman"/>
          <w:b w:val="false"/>
          <w:i w:val="false"/>
          <w:color w:val="000000"/>
          <w:sz w:val="28"/>
        </w:rPr>
        <w:t xml:space="preserve">
      Берілген шағымға жауапты не шағымның қаралу барысы туралы ақпаратты Бөлім орналасқан мекен-жай бойынша: Ақтау қаласы, 4-шағын аудан 72 үй қалалық әкімдігінің ғимараты., қабылдау бөлмесі - 223 кабинетте, не болмаса кеңседен алуыңызға болады. </w:t>
      </w:r>
      <w:r>
        <w:br/>
      </w:r>
      <w:r>
        <w:rPr>
          <w:rFonts w:ascii="Times New Roman"/>
          <w:b w:val="false"/>
          <w:i w:val="false"/>
          <w:color w:val="000000"/>
          <w:sz w:val="28"/>
        </w:rPr>
        <w:t xml:space="preserve">
      Заңнамада белгіленген ретімен берілген өтініштер міндетті түрде қабылданады, тіркеледі, есептен өтеді және қарастырылады. </w:t>
      </w:r>
    </w:p>
    <w:bookmarkStart w:name="z33" w:id="32"/>
    <w:p>
      <w:pPr>
        <w:spacing w:after="0"/>
        <w:ind w:left="0"/>
        <w:jc w:val="left"/>
      </w:pPr>
      <w:r>
        <w:rPr>
          <w:rFonts w:ascii="Times New Roman"/>
          <w:b/>
          <w:i w:val="false"/>
          <w:color w:val="000000"/>
        </w:rPr>
        <w:t xml:space="preserve"> 
6. Байланыс ақпараты </w:t>
      </w:r>
    </w:p>
    <w:bookmarkEnd w:id="32"/>
    <w:p>
      <w:pPr>
        <w:spacing w:after="0"/>
        <w:ind w:left="0"/>
        <w:jc w:val="both"/>
      </w:pPr>
      <w:r>
        <w:rPr>
          <w:rFonts w:ascii="Times New Roman"/>
          <w:b w:val="false"/>
          <w:i w:val="false"/>
          <w:color w:val="000000"/>
          <w:sz w:val="28"/>
        </w:rPr>
        <w:t xml:space="preserve">      24. Тұтынушыларды қабылдау Бөлім мен ХҚО-лардың белгіленген жұмыс кестесіне сәйкес жүргізіледі. </w:t>
      </w:r>
      <w:r>
        <w:br/>
      </w:r>
      <w:r>
        <w:rPr>
          <w:rFonts w:ascii="Times New Roman"/>
          <w:b w:val="false"/>
          <w:i w:val="false"/>
          <w:color w:val="000000"/>
          <w:sz w:val="28"/>
        </w:rPr>
        <w:t xml:space="preserve">
      1) Бөлім бастығы. </w:t>
      </w:r>
      <w:r>
        <w:br/>
      </w:r>
      <w:r>
        <w:rPr>
          <w:rFonts w:ascii="Times New Roman"/>
          <w:b w:val="false"/>
          <w:i w:val="false"/>
          <w:color w:val="000000"/>
          <w:sz w:val="28"/>
        </w:rPr>
        <w:t xml:space="preserve">
      Мекен-жайы: Ақтау қаласы, 4-шағын аудан 72 үй қалалық әкімдігінің 223-кабинет, телефон: 8 (7292) 50-06-67; 50-68-89; </w:t>
      </w:r>
      <w:r>
        <w:br/>
      </w:r>
      <w:r>
        <w:rPr>
          <w:rFonts w:ascii="Times New Roman"/>
          <w:b w:val="false"/>
          <w:i w:val="false"/>
          <w:color w:val="000000"/>
          <w:sz w:val="28"/>
        </w:rPr>
        <w:t xml:space="preserve">
      Жұмыс кестесі: мерекелік күндерден басқа, дүйсенбіден жұмаға дейін сағат 09.00-ден 18.30-ге дейін, үзіліс сағат 12.30 ден 14.00-ге дейін. </w:t>
      </w:r>
      <w:r>
        <w:br/>
      </w:r>
      <w:r>
        <w:rPr>
          <w:rFonts w:ascii="Times New Roman"/>
          <w:b w:val="false"/>
          <w:i w:val="false"/>
          <w:color w:val="000000"/>
          <w:sz w:val="28"/>
        </w:rPr>
        <w:t xml:space="preserve">
      Жеке мәселелер бойынша: жұма күні сағат 15.00-ден сағат 18.00-ге дейін, мерекелік күндерден басқа. </w:t>
      </w:r>
      <w:r>
        <w:br/>
      </w:r>
      <w:r>
        <w:rPr>
          <w:rFonts w:ascii="Times New Roman"/>
          <w:b w:val="false"/>
          <w:i w:val="false"/>
          <w:color w:val="000000"/>
          <w:sz w:val="28"/>
        </w:rPr>
        <w:t xml:space="preserve">
      2) ХҚО директорлары олардың белгіленген жұмыс кестелеріне сәйкес. </w:t>
      </w:r>
      <w:r>
        <w:br/>
      </w:r>
      <w:r>
        <w:rPr>
          <w:rFonts w:ascii="Times New Roman"/>
          <w:b w:val="false"/>
          <w:i w:val="false"/>
          <w:color w:val="000000"/>
          <w:sz w:val="28"/>
        </w:rPr>
        <w:t xml:space="preserve">
      25. Қосымша қызметтер көрсетілмейді. </w:t>
      </w:r>
    </w:p>
    <w:bookmarkStart w:name="z34" w:id="33"/>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33"/>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573"/>
        <w:gridCol w:w="2393"/>
        <w:gridCol w:w="235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жылда </w:t>
            </w:r>
            <w:r>
              <w:br/>
            </w:r>
            <w:r>
              <w:rPr>
                <w:rFonts w:ascii="Times New Roman"/>
                <w:b w:val="false"/>
                <w:i w:val="false"/>
                <w:color w:val="000000"/>
                <w:sz w:val="20"/>
              </w:rPr>
              <w:t xml:space="preserve">
көрсеткіштің мақсаттық мәні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көрсеткіштің ағымды </w:t>
            </w:r>
            <w:r>
              <w:br/>
            </w:r>
            <w:r>
              <w:rPr>
                <w:rFonts w:ascii="Times New Roman"/>
                <w:b w:val="false"/>
                <w:i w:val="false"/>
                <w:color w:val="000000"/>
                <w:sz w:val="20"/>
              </w:rPr>
              <w:t xml:space="preserve">
мәні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15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bookmarkStart w:name="z35" w:id="34"/>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r>
        <w:br/>
      </w:r>
      <w:r>
        <w:rPr>
          <w:rFonts w:ascii="Times New Roman"/>
          <w:b w:val="false"/>
          <w:i w:val="false"/>
          <w:color w:val="000000"/>
          <w:sz w:val="28"/>
        </w:rPr>
        <w:t xml:space="preserve">
"Ақтау қалалық жер қатынастары бөлімі" </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Начальнику Государственного учреждения </w:t>
      </w:r>
      <w:r>
        <w:br/>
      </w:r>
      <w:r>
        <w:rPr>
          <w:rFonts w:ascii="Times New Roman"/>
          <w:b w:val="false"/>
          <w:i w:val="false"/>
          <w:color w:val="000000"/>
          <w:sz w:val="28"/>
        </w:rPr>
        <w:t xml:space="preserve">
"Актауский городской отдел земельных отношений"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От 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N ___ берілген күні (от) _____ </w:t>
      </w:r>
      <w:r>
        <w:br/>
      </w:r>
      <w:r>
        <w:rPr>
          <w:rFonts w:ascii="Times New Roman"/>
          <w:b w:val="false"/>
          <w:i w:val="false"/>
          <w:color w:val="000000"/>
          <w:sz w:val="28"/>
        </w:rPr>
        <w:t xml:space="preserve">
СТН                           </w:t>
      </w:r>
      <w:r>
        <w:br/>
      </w:r>
      <w:r>
        <w:rPr>
          <w:rFonts w:ascii="Times New Roman"/>
          <w:b w:val="false"/>
          <w:i w:val="false"/>
          <w:color w:val="000000"/>
          <w:sz w:val="28"/>
        </w:rPr>
        <w:t xml:space="preserve">
РНН___________________________ </w:t>
      </w:r>
      <w:r>
        <w:br/>
      </w:r>
      <w:r>
        <w:rPr>
          <w:rFonts w:ascii="Times New Roman"/>
          <w:b w:val="false"/>
          <w:i w:val="false"/>
          <w:color w:val="000000"/>
          <w:sz w:val="28"/>
        </w:rPr>
        <w:t xml:space="preserve">
Тұрғын мекен-жайы </w:t>
      </w:r>
      <w:r>
        <w:br/>
      </w:r>
      <w:r>
        <w:rPr>
          <w:rFonts w:ascii="Times New Roman"/>
          <w:b w:val="false"/>
          <w:i w:val="false"/>
          <w:color w:val="000000"/>
          <w:sz w:val="28"/>
        </w:rPr>
        <w:t xml:space="preserve">
Адрес проживания ____________ </w:t>
      </w:r>
      <w:r>
        <w:br/>
      </w:r>
      <w:r>
        <w:rPr>
          <w:rFonts w:ascii="Times New Roman"/>
          <w:b w:val="false"/>
          <w:i w:val="false"/>
          <w:color w:val="000000"/>
          <w:sz w:val="28"/>
        </w:rPr>
        <w:t xml:space="preserve">
Тел._________________________ </w:t>
      </w:r>
    </w:p>
    <w:bookmarkEnd w:id="34"/>
    <w:p>
      <w:pPr>
        <w:spacing w:after="0"/>
        <w:ind w:left="0"/>
        <w:jc w:val="both"/>
      </w:pPr>
      <w:r>
        <w:rPr>
          <w:rFonts w:ascii="Times New Roman"/>
          <w:b w:val="false"/>
          <w:i w:val="false"/>
          <w:color w:val="000000"/>
          <w:sz w:val="28"/>
        </w:rPr>
        <w:t xml:space="preserve">ӨТІНІШ </w:t>
      </w:r>
      <w:r>
        <w:br/>
      </w: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Сізден </w:t>
      </w:r>
      <w:r>
        <w:br/>
      </w:r>
      <w:r>
        <w:rPr>
          <w:rFonts w:ascii="Times New Roman"/>
          <w:b w:val="false"/>
          <w:i w:val="false"/>
          <w:color w:val="000000"/>
          <w:sz w:val="28"/>
        </w:rPr>
        <w:t xml:space="preserve">
Прошу Вас </w:t>
      </w:r>
    </w:p>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(күні, дата)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подпись) </w:t>
      </w:r>
    </w:p>
    <w:bookmarkStart w:name="z36" w:id="35"/>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(тұратын мекен-жайы) </w:t>
      </w:r>
    </w:p>
    <w:bookmarkEnd w:id="35"/>
    <w:p>
      <w:pPr>
        <w:spacing w:after="0"/>
        <w:ind w:left="0"/>
        <w:jc w:val="both"/>
      </w:pPr>
      <w:r>
        <w:rPr>
          <w:rFonts w:ascii="Times New Roman"/>
          <w:b w:val="false"/>
          <w:i w:val="false"/>
          <w:color w:val="000000"/>
          <w:sz w:val="28"/>
        </w:rPr>
        <w:t xml:space="preserve">           "Ақтау қалалық жер қатынастары бөлімі" мемлекеттік мекемесі, Сіздің ____________________ өтінішіңізді қарап, төмендегіні хабарлайды. </w:t>
      </w:r>
      <w:r>
        <w:br/>
      </w:r>
      <w:r>
        <w:rPr>
          <w:rFonts w:ascii="Times New Roman"/>
          <w:b w:val="false"/>
          <w:i w:val="false"/>
          <w:color w:val="000000"/>
          <w:sz w:val="28"/>
        </w:rPr>
        <w:t xml:space="preserve">
      ______________________________________________ байланысты, </w:t>
      </w:r>
      <w:r>
        <w:br/>
      </w:r>
      <w:r>
        <w:rPr>
          <w:rFonts w:ascii="Times New Roman"/>
          <w:b w:val="false"/>
          <w:i w:val="false"/>
          <w:color w:val="000000"/>
          <w:sz w:val="28"/>
        </w:rPr>
        <w:t xml:space="preserve">
______________________________________ актісін беру мүмкін емес. </w:t>
      </w:r>
      <w:r>
        <w:br/>
      </w:r>
      <w:r>
        <w:rPr>
          <w:rFonts w:ascii="Times New Roman"/>
          <w:b w:val="false"/>
          <w:i w:val="false"/>
          <w:color w:val="000000"/>
          <w:sz w:val="28"/>
        </w:rPr>
        <w:t xml:space="preserve">
      Осы мәселені шешу үшін _______________________________________________________________________________________________ жүгінуді ұсынамыз. </w:t>
      </w:r>
    </w:p>
    <w:p>
      <w:pPr>
        <w:spacing w:after="0"/>
        <w:ind w:left="0"/>
        <w:jc w:val="both"/>
      </w:pPr>
      <w:r>
        <w:rPr>
          <w:rFonts w:ascii="Times New Roman"/>
          <w:b w:val="false"/>
          <w:i w:val="false"/>
          <w:color w:val="000000"/>
          <w:sz w:val="28"/>
        </w:rPr>
        <w:t xml:space="preserve">      Бастық                              ______________ </w:t>
      </w:r>
    </w:p>
    <w:p>
      <w:pPr>
        <w:spacing w:after="0"/>
        <w:ind w:left="0"/>
        <w:jc w:val="both"/>
      </w:pPr>
      <w:r>
        <w:rPr>
          <w:rFonts w:ascii="Times New Roman"/>
          <w:b w:val="false"/>
          <w:i w:val="false"/>
          <w:color w:val="000000"/>
          <w:sz w:val="28"/>
        </w:rPr>
        <w:t xml:space="preserve">      Орынд.___________ </w:t>
      </w:r>
      <w:r>
        <w:br/>
      </w:r>
      <w:r>
        <w:rPr>
          <w:rFonts w:ascii="Times New Roman"/>
          <w:b w:val="false"/>
          <w:i w:val="false"/>
          <w:color w:val="000000"/>
          <w:sz w:val="28"/>
        </w:rPr>
        <w:t xml:space="preserve">
      Тел._____________ </w:t>
      </w:r>
    </w:p>
    <w:bookmarkStart w:name="z37" w:id="36"/>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36"/>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"Жерді тұрақты пайдалану құқығына актілерді ресімдеу"  1. Жалпы ережелер </w:t>
      </w:r>
    </w:p>
    <w:p>
      <w:pPr>
        <w:spacing w:after="0"/>
        <w:ind w:left="0"/>
        <w:jc w:val="both"/>
      </w:pPr>
      <w:r>
        <w:rPr>
          <w:rFonts w:ascii="Times New Roman"/>
          <w:b w:val="false"/>
          <w:i w:val="false"/>
          <w:color w:val="000000"/>
          <w:sz w:val="28"/>
        </w:rPr>
        <w:t xml:space="preserve">      1. Осы стандарт жер учаскесіне жерді тұрақты пайдалану құқығына актілерді ресімдеу бойынша мемлекеттік қызмет көрсету тәртібін белгілейді.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2003 жылғы 20 маусымдағы Қазақстан Республикасы Жер кодексінің 14-1 және 34-баптары негізінде жүзеге асырылады. </w:t>
      </w:r>
      <w:r>
        <w:br/>
      </w:r>
      <w:r>
        <w:rPr>
          <w:rFonts w:ascii="Times New Roman"/>
          <w:b w:val="false"/>
          <w:i w:val="false"/>
          <w:color w:val="000000"/>
          <w:sz w:val="28"/>
        </w:rPr>
        <w:t xml:space="preserve">
      4. Мемлекеттік қызметті "Ақтау қалалық жер қатынастары бөлімі" мемлекеттік мекемесі (бұдан әрі - Бөлімі) көрсетеді. </w:t>
      </w:r>
      <w:r>
        <w:br/>
      </w:r>
      <w:r>
        <w:rPr>
          <w:rFonts w:ascii="Times New Roman"/>
          <w:b w:val="false"/>
          <w:i w:val="false"/>
          <w:color w:val="000000"/>
          <w:sz w:val="28"/>
        </w:rPr>
        <w:t xml:space="preserve">
      қызмет көрсету орны: Ақтау қаласы 4-шағын аудан, 72 үй, қалалық әкімдігінің ғимараты. </w:t>
      </w:r>
      <w:r>
        <w:br/>
      </w:r>
      <w:r>
        <w:rPr>
          <w:rFonts w:ascii="Times New Roman"/>
          <w:b w:val="false"/>
          <w:i w:val="false"/>
          <w:color w:val="000000"/>
          <w:sz w:val="28"/>
        </w:rPr>
        <w:t xml:space="preserve">
      Тұрғылықты жері бойынша Халыққа қызмет көрсету орталықтары (бұдан әрі - ХҚО) арқылы. </w:t>
      </w:r>
      <w:r>
        <w:br/>
      </w:r>
      <w:r>
        <w:rPr>
          <w:rFonts w:ascii="Times New Roman"/>
          <w:b w:val="false"/>
          <w:i w:val="false"/>
          <w:color w:val="000000"/>
          <w:sz w:val="28"/>
        </w:rPr>
        <w:t xml:space="preserve">
      5. Жер учаскесіне жерді тұрақты пайдалану құқығына актілер ресімделеді немесе уәжделген бас тарту туралы мәлімет беріледі.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Мемлекеттік қызметті көрсету мерзімі жиырма екі жұмыс күні ішінде: </w:t>
      </w:r>
      <w:r>
        <w:br/>
      </w:r>
      <w:r>
        <w:rPr>
          <w:rFonts w:ascii="Times New Roman"/>
          <w:b w:val="false"/>
          <w:i w:val="false"/>
          <w:color w:val="000000"/>
          <w:sz w:val="28"/>
        </w:rPr>
        <w:t xml:space="preserve">
      1) ұсынылған құжаттарды тексеру және оларды мамандандырылған Ақтау қаласы бойынша жер ресурстары және жерге орналастыру жөніндегі еншілес мемлекеттік кәсіпорынға (бұдан әрі - ЕМК) жіберу өтініштерді тіркеген күннен бастап бес жұмыс күні ішінде жүзеге асырылады; </w:t>
      </w:r>
      <w:r>
        <w:br/>
      </w:r>
      <w:r>
        <w:rPr>
          <w:rFonts w:ascii="Times New Roman"/>
          <w:b w:val="false"/>
          <w:i w:val="false"/>
          <w:color w:val="000000"/>
          <w:sz w:val="28"/>
        </w:rPr>
        <w:t xml:space="preserve">
      кәсіпорын актіні он бес жұмыс күні ішінде әзірлейді; </w:t>
      </w:r>
      <w:r>
        <w:br/>
      </w:r>
      <w:r>
        <w:rPr>
          <w:rFonts w:ascii="Times New Roman"/>
          <w:b w:val="false"/>
          <w:i w:val="false"/>
          <w:color w:val="000000"/>
          <w:sz w:val="28"/>
        </w:rPr>
        <w:t xml:space="preserve">
      сараптама жүргізу және өтініш берушіге акті беру өтініш түскен күннен бастап екі жұмыс күні ішінде жүргізіледі. </w:t>
      </w:r>
      <w:r>
        <w:br/>
      </w:r>
      <w:r>
        <w:rPr>
          <w:rFonts w:ascii="Times New Roman"/>
          <w:b w:val="false"/>
          <w:i w:val="false"/>
          <w:color w:val="000000"/>
          <w:sz w:val="28"/>
        </w:rPr>
        <w:t xml:space="preserve">
      2) қажетті құжаттарды тапсырған кезде (тіркеу, талон алу кезде) кезек күтуге рұқсат берілген ең ұзақ уақыт: 40 минутке дейін;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ақылы. </w:t>
      </w:r>
      <w:r>
        <w:br/>
      </w:r>
      <w:r>
        <w:rPr>
          <w:rFonts w:ascii="Times New Roman"/>
          <w:b w:val="false"/>
          <w:i w:val="false"/>
          <w:color w:val="000000"/>
          <w:sz w:val="28"/>
        </w:rPr>
        <w:t xml:space="preserve">
      9. Ақпараттық және анықтамалық тағандар Бөлімнің, ХҚО-ның және ЕМК-ның фойелерінде орналастырылған. </w:t>
      </w:r>
      <w:r>
        <w:br/>
      </w:r>
      <w:r>
        <w:rPr>
          <w:rFonts w:ascii="Times New Roman"/>
          <w:b w:val="false"/>
          <w:i w:val="false"/>
          <w:color w:val="000000"/>
          <w:sz w:val="28"/>
        </w:rPr>
        <w:t xml:space="preserve">
      ХҚО: </w:t>
      </w:r>
      <w:r>
        <w:br/>
      </w:r>
      <w:r>
        <w:rPr>
          <w:rFonts w:ascii="Times New Roman"/>
          <w:b w:val="false"/>
          <w:i w:val="false"/>
          <w:color w:val="000000"/>
          <w:sz w:val="28"/>
        </w:rPr>
        <w:t xml:space="preserve">
      Ақтау қаласы ХҚО, 15-шағын аудан </w:t>
      </w:r>
      <w:r>
        <w:br/>
      </w:r>
      <w:r>
        <w:rPr>
          <w:rFonts w:ascii="Times New Roman"/>
          <w:b w:val="false"/>
          <w:i w:val="false"/>
          <w:color w:val="000000"/>
          <w:sz w:val="28"/>
        </w:rPr>
        <w:t xml:space="preserve">
      ЕМК, Ақтау қаласы, 23-шағын аудан, 103-ғимарат </w:t>
      </w:r>
      <w:r>
        <w:br/>
      </w:r>
      <w:r>
        <w:rPr>
          <w:rFonts w:ascii="Times New Roman"/>
          <w:b w:val="false"/>
          <w:i w:val="false"/>
          <w:color w:val="000000"/>
          <w:sz w:val="28"/>
        </w:rPr>
        <w:t xml:space="preserve">
       10. Жұмыс кестесі мен жұмыс режимі: </w:t>
      </w:r>
      <w:r>
        <w:br/>
      </w:r>
      <w:r>
        <w:rPr>
          <w:rFonts w:ascii="Times New Roman"/>
          <w:b w:val="false"/>
          <w:i w:val="false"/>
          <w:color w:val="000000"/>
          <w:sz w:val="28"/>
        </w:rPr>
        <w:t xml:space="preserve">
      Бөлім - мерекелік күндерден басқа, дүйсенбіден жұмаға дейін сағат 09.00-ден 18.30-ге дейін, үзіліс сағат 12.30-ден 14.00-ке дейін. </w:t>
      </w:r>
      <w:r>
        <w:br/>
      </w:r>
      <w:r>
        <w:rPr>
          <w:rFonts w:ascii="Times New Roman"/>
          <w:b w:val="false"/>
          <w:i w:val="false"/>
          <w:color w:val="000000"/>
          <w:sz w:val="28"/>
        </w:rPr>
        <w:t xml:space="preserve">
      ХҚО - мерекелік күндерден басқа, күн сайын 9:00-ден 19:00-ге дейін, үзіліссіз, сенбі күні - 9:00-ден 13:00-ге дейін. </w:t>
      </w:r>
      <w:r>
        <w:br/>
      </w:r>
      <w:r>
        <w:rPr>
          <w:rFonts w:ascii="Times New Roman"/>
          <w:b w:val="false"/>
          <w:i w:val="false"/>
          <w:color w:val="000000"/>
          <w:sz w:val="28"/>
        </w:rPr>
        <w:t xml:space="preserve">
      ЕМК - мерекелік күндерден басқа, дүйсенбіден бейсенбіге дейін сағат 08.30-ден 18.00-ге дейін, үзіліс сағат 12.30-ден 14.00-ке дейін. </w:t>
      </w:r>
      <w:r>
        <w:br/>
      </w:r>
      <w:r>
        <w:rPr>
          <w:rFonts w:ascii="Times New Roman"/>
          <w:b w:val="false"/>
          <w:i w:val="false"/>
          <w:color w:val="000000"/>
          <w:sz w:val="28"/>
        </w:rPr>
        <w:t xml:space="preserve">
      11. Қызмет құжаттарды қабылдау-беру терезелері орналасқан, отыратын орындықтары бар күту залдары, толтырылған бланк үлгілері қойылған ақпараттық тағандары бар Бөлім, ХҚО, ЕМК ғимараттарында көрсетіледі. </w:t>
      </w:r>
      <w:r>
        <w:br/>
      </w:r>
      <w:r>
        <w:rPr>
          <w:rFonts w:ascii="Times New Roman"/>
          <w:b w:val="false"/>
          <w:i w:val="false"/>
          <w:color w:val="000000"/>
          <w:sz w:val="28"/>
        </w:rPr>
        <w:t xml:space="preserve">
      Ұлы Отан соғысының ардагерлеріне, І, ІІ топ мүгедектеріне кезектен тыс қызмет көрсетіледі. </w:t>
      </w:r>
    </w:p>
    <w:bookmarkStart w:name="z38" w:id="37"/>
    <w:p>
      <w:pPr>
        <w:spacing w:after="0"/>
        <w:ind w:left="0"/>
        <w:jc w:val="left"/>
      </w:pPr>
      <w:r>
        <w:rPr>
          <w:rFonts w:ascii="Times New Roman"/>
          <w:b/>
          <w:i w:val="false"/>
          <w:color w:val="000000"/>
        </w:rPr>
        <w:t xml:space="preserve"> 
2. Мемлекеттік қызмет көрсету тәртібі </w:t>
      </w:r>
    </w:p>
    <w:bookmarkEnd w:id="37"/>
    <w:p>
      <w:pPr>
        <w:spacing w:after="0"/>
        <w:ind w:left="0"/>
        <w:jc w:val="both"/>
      </w:pPr>
      <w:r>
        <w:rPr>
          <w:rFonts w:ascii="Times New Roman"/>
          <w:b w:val="false"/>
          <w:i w:val="false"/>
          <w:color w:val="000000"/>
          <w:sz w:val="28"/>
        </w:rPr>
        <w:t xml:space="preserve">      12. Тұтынушылар жер учаскесіне жерді тұрақты пайдалану құқығына актілерді ресімдеу үшін төмендегідей құжаттар тізбесін ұсынады: </w:t>
      </w:r>
      <w:r>
        <w:br/>
      </w:r>
      <w:r>
        <w:rPr>
          <w:rFonts w:ascii="Times New Roman"/>
          <w:b w:val="false"/>
          <w:i w:val="false"/>
          <w:color w:val="000000"/>
          <w:sz w:val="28"/>
        </w:rPr>
        <w:t xml:space="preserve">
      өтініш (N 2 қосымша бойынша), жер учаскесіне жерді тұрақты пайдалану құқығын беру туралы қаулыдан үзінді немесе жер учаскесіне сәйкестендіру құжатын әзірлеуге тапсырыс бланкісі (жұмыстың жерге орналастыру түрлерін орындауға лицензиясы бар мекеменің бәсекелестік ортасында әзірленеді), </w:t>
      </w:r>
      <w:r>
        <w:br/>
      </w:r>
      <w:r>
        <w:rPr>
          <w:rFonts w:ascii="Times New Roman"/>
          <w:b w:val="false"/>
          <w:i w:val="false"/>
          <w:color w:val="000000"/>
          <w:sz w:val="28"/>
        </w:rPr>
        <w:t xml:space="preserve">
      жеке тұлға үшін салық төлеушінің тіркеу нөмірі (бұдан әрі - СТН), жеке куәлігі (сенімхат болған жағдайда - сенім білдірген тұлғаның сенімхаты және жеке куәлігі), заңды тұлға үшін - жарғының, статистикалық карточканың, заңды тұлғаны тіркеу туралы куәліктің көшірмесі. </w:t>
      </w:r>
      <w:r>
        <w:br/>
      </w:r>
      <w:r>
        <w:rPr>
          <w:rFonts w:ascii="Times New Roman"/>
          <w:b w:val="false"/>
          <w:i w:val="false"/>
          <w:color w:val="000000"/>
          <w:sz w:val="28"/>
        </w:rPr>
        <w:t xml:space="preserve">
      құжаттардың көшірмелері салыстыру үшін түпнұсқалармен бірге беріледі. </w:t>
      </w:r>
      <w:r>
        <w:br/>
      </w:r>
      <w:r>
        <w:rPr>
          <w:rFonts w:ascii="Times New Roman"/>
          <w:b w:val="false"/>
          <w:i w:val="false"/>
          <w:color w:val="000000"/>
          <w:sz w:val="28"/>
        </w:rPr>
        <w:t xml:space="preserve">
      Заңды тұлғаның өтінішіне бірінші басшы немесе оның орнын басатын тұлға қол қояды. </w:t>
      </w:r>
      <w:r>
        <w:br/>
      </w:r>
      <w:r>
        <w:rPr>
          <w:rFonts w:ascii="Times New Roman"/>
          <w:b w:val="false"/>
          <w:i w:val="false"/>
          <w:color w:val="000000"/>
          <w:sz w:val="28"/>
        </w:rPr>
        <w:t xml:space="preserve">
      13. Өтініштер бланкісін Ақтау қалалық әкімдігінің сервистік орталығының NN 5,6 терезелерінен, ЕМК және ХҚО-дан алуға болады. </w:t>
      </w:r>
      <w:r>
        <w:br/>
      </w:r>
      <w:r>
        <w:rPr>
          <w:rFonts w:ascii="Times New Roman"/>
          <w:b w:val="false"/>
          <w:i w:val="false"/>
          <w:color w:val="000000"/>
          <w:sz w:val="28"/>
        </w:rPr>
        <w:t xml:space="preserve">
      14. Құжаттарды (бланкілер, нысандар, өтініштер және басқа да құжаттар) қабылдау "терезелердің" атқаратын қызметтері мен бағытталуы туралы ақпараттар орналасатын "терезелердің" көмегімен жүзеге асырылады, сонымен қатар қызметкердің аты-жөні мен лауазымы көрсетіледі. </w:t>
      </w:r>
      <w:r>
        <w:br/>
      </w:r>
      <w:r>
        <w:rPr>
          <w:rFonts w:ascii="Times New Roman"/>
          <w:b w:val="false"/>
          <w:i w:val="false"/>
          <w:color w:val="000000"/>
          <w:sz w:val="28"/>
        </w:rPr>
        <w:t xml:space="preserve">
      15. Өтініш берушіге мемлекеттік қызмет көрсетудің сұралған түрі, берілген құжаттардың аталуы мен аяқталған күні және анықтамалық қызмет телефонының нөмірі, сондай-ақ құжаттарды рәсімдеуге өтініш қабылдаған қызметкердің аты-жөні көрсетілген тиісті құжаттарды қабылдағаны туралы қолхат беріледі. </w:t>
      </w:r>
      <w:r>
        <w:br/>
      </w:r>
      <w:r>
        <w:rPr>
          <w:rFonts w:ascii="Times New Roman"/>
          <w:b w:val="false"/>
          <w:i w:val="false"/>
          <w:color w:val="000000"/>
          <w:sz w:val="28"/>
        </w:rPr>
        <w:t xml:space="preserve">
      16. Дайын құжаттарды беру ХҚО-да немесе Бөлімде қолхат пен тұлғаны растайтын құжатты көрсету арқылы жүзеге асырылады. </w:t>
      </w:r>
      <w:r>
        <w:br/>
      </w:r>
      <w:r>
        <w:rPr>
          <w:rFonts w:ascii="Times New Roman"/>
          <w:b w:val="false"/>
          <w:i w:val="false"/>
          <w:color w:val="000000"/>
          <w:sz w:val="28"/>
        </w:rPr>
        <w:t xml:space="preserve">
      17. Құжаттарды рәсімдеуде қателер (түзетулер, өшірулер және т.б.) анықталған жағдайда, Бөлім құжаттар пакетін алғаннан кейін бір жұмыс күні ішінде оларды бас тарту себебі көрсетілген жазбаша негіздемемен бірге ХҚО-ға немесе ЕМК-ге қайтарады. </w:t>
      </w:r>
    </w:p>
    <w:bookmarkStart w:name="z39" w:id="38"/>
    <w:p>
      <w:pPr>
        <w:spacing w:after="0"/>
        <w:ind w:left="0"/>
        <w:jc w:val="left"/>
      </w:pPr>
      <w:r>
        <w:rPr>
          <w:rFonts w:ascii="Times New Roman"/>
          <w:b/>
          <w:i w:val="false"/>
          <w:color w:val="000000"/>
        </w:rPr>
        <w:t xml:space="preserve"> 
3. Жұмыс қағидаттары </w:t>
      </w:r>
    </w:p>
    <w:bookmarkEnd w:id="38"/>
    <w:p>
      <w:pPr>
        <w:spacing w:after="0"/>
        <w:ind w:left="0"/>
        <w:jc w:val="both"/>
      </w:pPr>
      <w:r>
        <w:rPr>
          <w:rFonts w:ascii="Times New Roman"/>
          <w:b w:val="false"/>
          <w:i w:val="false"/>
          <w:color w:val="000000"/>
          <w:sz w:val="28"/>
        </w:rPr>
        <w:t xml:space="preserve">      18. Бөлім мен ХҚО-лардың қызметі келесі жұмыс қағидаттарына негізделеді: </w:t>
      </w:r>
      <w:r>
        <w:br/>
      </w:r>
      <w:r>
        <w:rPr>
          <w:rFonts w:ascii="Times New Roman"/>
          <w:b w:val="false"/>
          <w:i w:val="false"/>
          <w:color w:val="000000"/>
          <w:sz w:val="28"/>
        </w:rPr>
        <w:t xml:space="preserve">
      1) адамның конституциялық құқықтары мен бостандығын сақтау; </w:t>
      </w:r>
      <w:r>
        <w:br/>
      </w:r>
      <w:r>
        <w:rPr>
          <w:rFonts w:ascii="Times New Roman"/>
          <w:b w:val="false"/>
          <w:i w:val="false"/>
          <w:color w:val="000000"/>
          <w:sz w:val="28"/>
        </w:rPr>
        <w:t xml:space="preserve">
      2) қызметтік борышын орындау кезінде заңдылықтарды сақтау; </w:t>
      </w:r>
      <w:r>
        <w:br/>
      </w:r>
      <w:r>
        <w:rPr>
          <w:rFonts w:ascii="Times New Roman"/>
          <w:b w:val="false"/>
          <w:i w:val="false"/>
          <w:color w:val="000000"/>
          <w:sz w:val="28"/>
        </w:rPr>
        <w:t xml:space="preserve">
      3) нақтылы және толық ақпарат беру; </w:t>
      </w:r>
      <w:r>
        <w:br/>
      </w:r>
      <w:r>
        <w:rPr>
          <w:rFonts w:ascii="Times New Roman"/>
          <w:b w:val="false"/>
          <w:i w:val="false"/>
          <w:color w:val="000000"/>
          <w:sz w:val="28"/>
        </w:rPr>
        <w:t xml:space="preserve">
      4) ақпараттың қорғалуы және құпиялылығы.. </w:t>
      </w:r>
    </w:p>
    <w:bookmarkStart w:name="z40" w:id="39"/>
    <w:p>
      <w:pPr>
        <w:spacing w:after="0"/>
        <w:ind w:left="0"/>
        <w:jc w:val="left"/>
      </w:pPr>
      <w:r>
        <w:rPr>
          <w:rFonts w:ascii="Times New Roman"/>
          <w:b/>
          <w:i w:val="false"/>
          <w:color w:val="000000"/>
        </w:rPr>
        <w:t xml:space="preserve"> 
4. Жұмыс нәтижелері </w:t>
      </w:r>
    </w:p>
    <w:bookmarkEnd w:id="39"/>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41" w:id="40"/>
    <w:p>
      <w:pPr>
        <w:spacing w:after="0"/>
        <w:ind w:left="0"/>
        <w:jc w:val="left"/>
      </w:pPr>
      <w:r>
        <w:rPr>
          <w:rFonts w:ascii="Times New Roman"/>
          <w:b/>
          <w:i w:val="false"/>
          <w:color w:val="000000"/>
        </w:rPr>
        <w:t xml:space="preserve"> 
5. Шағымдану тәртібі </w:t>
      </w:r>
    </w:p>
    <w:bookmarkEnd w:id="40"/>
    <w:p>
      <w:pPr>
        <w:spacing w:after="0"/>
        <w:ind w:left="0"/>
        <w:jc w:val="both"/>
      </w:pPr>
      <w:r>
        <w:rPr>
          <w:rFonts w:ascii="Times New Roman"/>
          <w:b w:val="false"/>
          <w:i w:val="false"/>
          <w:color w:val="000000"/>
          <w:sz w:val="28"/>
        </w:rPr>
        <w:t xml:space="preserve">      21. Лауазымды адамдардың әрекетіне (әрекетсіздігіне) шағымдану қажет болған жағдайда тұтынушы Бөлім бастығына, 223-кабинетке, телефон: 8 (7292) 50-06-67; 50-68-89; немесе ХҚО басшысына. </w:t>
      </w:r>
      <w:r>
        <w:br/>
      </w:r>
      <w:r>
        <w:rPr>
          <w:rFonts w:ascii="Times New Roman"/>
          <w:b w:val="false"/>
          <w:i w:val="false"/>
          <w:color w:val="000000"/>
          <w:sz w:val="28"/>
        </w:rPr>
        <w:t xml:space="preserve">
      Тұтынушы сонымен қатар 8 (7292) 50-06-67; нөмірі бойынша қабылдау бөлмесіне хабарласу арқылы Бөлім бастығының қабылдауына жазыла алады. қабылдау әр жұма сағат 15:00-18:00 аралығында жүргізіледі. </w:t>
      </w:r>
      <w:r>
        <w:br/>
      </w:r>
      <w:r>
        <w:rPr>
          <w:rFonts w:ascii="Times New Roman"/>
          <w:b w:val="false"/>
          <w:i w:val="false"/>
          <w:color w:val="000000"/>
          <w:sz w:val="28"/>
        </w:rPr>
        <w:t xml:space="preserve">
      22. Шағым Бөлім бастығының атына беріледі, қабылдау бөлмесі: 223-кабинет немесе ХҚО директорына. </w:t>
      </w:r>
      <w:r>
        <w:br/>
      </w:r>
      <w:r>
        <w:rPr>
          <w:rFonts w:ascii="Times New Roman"/>
          <w:b w:val="false"/>
          <w:i w:val="false"/>
          <w:color w:val="000000"/>
          <w:sz w:val="28"/>
        </w:rPr>
        <w:t xml:space="preserve">
      23. Тікелей жазбаша түрде жүгінген тұтынушыға өтінішті қабылдаған тұлғаның тегі, аты, уақыты, күні көрсетіле отырып тіркелген өтінішінің (шағымының) екінші данасы қайтарылады; </w:t>
      </w:r>
      <w:r>
        <w:br/>
      </w:r>
      <w:r>
        <w:rPr>
          <w:rFonts w:ascii="Times New Roman"/>
          <w:b w:val="false"/>
          <w:i w:val="false"/>
          <w:color w:val="000000"/>
          <w:sz w:val="28"/>
        </w:rPr>
        <w:t xml:space="preserve">
      Бөлімге немесе ХҚО-ға түскен шағымдар Қазақстан Республикасы заңнамаларында қарастырылған тәртіп пен мерзімде жүзеге асырылады; </w:t>
      </w:r>
      <w:r>
        <w:br/>
      </w:r>
      <w:r>
        <w:rPr>
          <w:rFonts w:ascii="Times New Roman"/>
          <w:b w:val="false"/>
          <w:i w:val="false"/>
          <w:color w:val="000000"/>
          <w:sz w:val="28"/>
        </w:rPr>
        <w:t xml:space="preserve">
      Берілген шағымға жауапты не шағымның қаралу барысы туралы ақпаратты Бөлім орналасқан мекен-жай бойынша: Ақтау қаласы, 4-шағын аудан 72 үй қалалық әкімдігінің ғимараты., қабылдау бөлмесі - 223 кабинетте, не болмаса кеңседен алуыңызға болады. </w:t>
      </w:r>
      <w:r>
        <w:br/>
      </w:r>
      <w:r>
        <w:rPr>
          <w:rFonts w:ascii="Times New Roman"/>
          <w:b w:val="false"/>
          <w:i w:val="false"/>
          <w:color w:val="000000"/>
          <w:sz w:val="28"/>
        </w:rPr>
        <w:t xml:space="preserve">
      Заңнамада белгіленген ретімен берілген өтініштер міндетті түрде қабылданады, тіркеледі, есептен өтеді және қарастырылады. </w:t>
      </w:r>
    </w:p>
    <w:bookmarkStart w:name="z42" w:id="41"/>
    <w:p>
      <w:pPr>
        <w:spacing w:after="0"/>
        <w:ind w:left="0"/>
        <w:jc w:val="left"/>
      </w:pPr>
      <w:r>
        <w:rPr>
          <w:rFonts w:ascii="Times New Roman"/>
          <w:b/>
          <w:i w:val="false"/>
          <w:color w:val="000000"/>
        </w:rPr>
        <w:t xml:space="preserve"> 
6. Байланыс ақпараты </w:t>
      </w:r>
    </w:p>
    <w:bookmarkEnd w:id="41"/>
    <w:p>
      <w:pPr>
        <w:spacing w:after="0"/>
        <w:ind w:left="0"/>
        <w:jc w:val="both"/>
      </w:pPr>
      <w:r>
        <w:rPr>
          <w:rFonts w:ascii="Times New Roman"/>
          <w:b w:val="false"/>
          <w:i w:val="false"/>
          <w:color w:val="000000"/>
          <w:sz w:val="28"/>
        </w:rPr>
        <w:t xml:space="preserve">      24. Тұтынушыларды қабылдау Бөлім мен ХҚО-лардың белгіленген жұмыс кестесіне сәйкес жүргізіледі. </w:t>
      </w:r>
      <w:r>
        <w:br/>
      </w:r>
      <w:r>
        <w:rPr>
          <w:rFonts w:ascii="Times New Roman"/>
          <w:b w:val="false"/>
          <w:i w:val="false"/>
          <w:color w:val="000000"/>
          <w:sz w:val="28"/>
        </w:rPr>
        <w:t xml:space="preserve">
      1) Бөлім бастығы. </w:t>
      </w:r>
      <w:r>
        <w:br/>
      </w:r>
      <w:r>
        <w:rPr>
          <w:rFonts w:ascii="Times New Roman"/>
          <w:b w:val="false"/>
          <w:i w:val="false"/>
          <w:color w:val="000000"/>
          <w:sz w:val="28"/>
        </w:rPr>
        <w:t xml:space="preserve">
      Мекен-жайы: Ақтау қаласы, 4-шағын аудан 72 үй қалалық әкімдігінің 223-кабинет, телефон: 8 (7292) 50-06-67; 50-68-89; </w:t>
      </w:r>
      <w:r>
        <w:br/>
      </w:r>
      <w:r>
        <w:rPr>
          <w:rFonts w:ascii="Times New Roman"/>
          <w:b w:val="false"/>
          <w:i w:val="false"/>
          <w:color w:val="000000"/>
          <w:sz w:val="28"/>
        </w:rPr>
        <w:t xml:space="preserve">
      Жұмыс кестесі: мерекелік күндерден басқа, дүйсенбіден жұмаға дейін сағат 09.00-ден 18.30-ге дейін, үзіліс сағат 12.30 ден 14.00-ге дейін. </w:t>
      </w:r>
      <w:r>
        <w:br/>
      </w:r>
      <w:r>
        <w:rPr>
          <w:rFonts w:ascii="Times New Roman"/>
          <w:b w:val="false"/>
          <w:i w:val="false"/>
          <w:color w:val="000000"/>
          <w:sz w:val="28"/>
        </w:rPr>
        <w:t xml:space="preserve">
      Жеке мәселелер бойынша: жұма күні сағат 15.00-ден сағат 18.00-ге дейін, мерекелік күндерден басқа. </w:t>
      </w:r>
      <w:r>
        <w:br/>
      </w:r>
      <w:r>
        <w:rPr>
          <w:rFonts w:ascii="Times New Roman"/>
          <w:b w:val="false"/>
          <w:i w:val="false"/>
          <w:color w:val="000000"/>
          <w:sz w:val="28"/>
        </w:rPr>
        <w:t xml:space="preserve">
      2) ХҚО директорлары олардың белгіленген жұмыс кестелеріне сәйкес. </w:t>
      </w:r>
      <w:r>
        <w:br/>
      </w:r>
      <w:r>
        <w:rPr>
          <w:rFonts w:ascii="Times New Roman"/>
          <w:b w:val="false"/>
          <w:i w:val="false"/>
          <w:color w:val="000000"/>
          <w:sz w:val="28"/>
        </w:rPr>
        <w:t xml:space="preserve">
      25. Қосымша қызметтер көрсетілмейді. </w:t>
      </w:r>
    </w:p>
    <w:bookmarkStart w:name="z43" w:id="42"/>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42"/>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573"/>
        <w:gridCol w:w="2393"/>
        <w:gridCol w:w="235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жылда </w:t>
            </w:r>
            <w:r>
              <w:br/>
            </w:r>
            <w:r>
              <w:rPr>
                <w:rFonts w:ascii="Times New Roman"/>
                <w:b w:val="false"/>
                <w:i w:val="false"/>
                <w:color w:val="000000"/>
                <w:sz w:val="20"/>
              </w:rPr>
              <w:t xml:space="preserve">
көрсеткіштің мақсаттық мәні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көрсеткіштің ағымды </w:t>
            </w:r>
            <w:r>
              <w:br/>
            </w:r>
            <w:r>
              <w:rPr>
                <w:rFonts w:ascii="Times New Roman"/>
                <w:b w:val="false"/>
                <w:i w:val="false"/>
                <w:color w:val="000000"/>
                <w:sz w:val="20"/>
              </w:rPr>
              <w:t xml:space="preserve">
мәні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15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bookmarkStart w:name="z44" w:id="43"/>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r>
        <w:br/>
      </w:r>
      <w:r>
        <w:rPr>
          <w:rFonts w:ascii="Times New Roman"/>
          <w:b w:val="false"/>
          <w:i w:val="false"/>
          <w:color w:val="000000"/>
          <w:sz w:val="28"/>
        </w:rPr>
        <w:t xml:space="preserve">
"Ақтау қалалық жер қатынастары бөлімі" </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Начальнику Государственного учреждения </w:t>
      </w:r>
      <w:r>
        <w:br/>
      </w:r>
      <w:r>
        <w:rPr>
          <w:rFonts w:ascii="Times New Roman"/>
          <w:b w:val="false"/>
          <w:i w:val="false"/>
          <w:color w:val="000000"/>
          <w:sz w:val="28"/>
        </w:rPr>
        <w:t xml:space="preserve">
"Актауский городской отдел земельных отношений"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От  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N ___ берілген күні (от) _______ </w:t>
      </w:r>
      <w:r>
        <w:br/>
      </w:r>
      <w:r>
        <w:rPr>
          <w:rFonts w:ascii="Times New Roman"/>
          <w:b w:val="false"/>
          <w:i w:val="false"/>
          <w:color w:val="000000"/>
          <w:sz w:val="28"/>
        </w:rPr>
        <w:t xml:space="preserve">
СТН                             </w:t>
      </w:r>
      <w:r>
        <w:br/>
      </w:r>
      <w:r>
        <w:rPr>
          <w:rFonts w:ascii="Times New Roman"/>
          <w:b w:val="false"/>
          <w:i w:val="false"/>
          <w:color w:val="000000"/>
          <w:sz w:val="28"/>
        </w:rPr>
        <w:t xml:space="preserve">
РНН_____________________________ </w:t>
      </w:r>
      <w:r>
        <w:br/>
      </w:r>
      <w:r>
        <w:rPr>
          <w:rFonts w:ascii="Times New Roman"/>
          <w:b w:val="false"/>
          <w:i w:val="false"/>
          <w:color w:val="000000"/>
          <w:sz w:val="28"/>
        </w:rPr>
        <w:t xml:space="preserve">
Тұрғын мекен-жайы </w:t>
      </w:r>
      <w:r>
        <w:br/>
      </w:r>
      <w:r>
        <w:rPr>
          <w:rFonts w:ascii="Times New Roman"/>
          <w:b w:val="false"/>
          <w:i w:val="false"/>
          <w:color w:val="000000"/>
          <w:sz w:val="28"/>
        </w:rPr>
        <w:t xml:space="preserve">
Адрес проживания _______________ </w:t>
      </w:r>
      <w:r>
        <w:br/>
      </w:r>
      <w:r>
        <w:rPr>
          <w:rFonts w:ascii="Times New Roman"/>
          <w:b w:val="false"/>
          <w:i w:val="false"/>
          <w:color w:val="000000"/>
          <w:sz w:val="28"/>
        </w:rPr>
        <w:t xml:space="preserve">
Тел.____________________________ </w:t>
      </w:r>
    </w:p>
    <w:bookmarkEnd w:id="43"/>
    <w:p>
      <w:pPr>
        <w:spacing w:after="0"/>
        <w:ind w:left="0"/>
        <w:jc w:val="both"/>
      </w:pPr>
      <w:r>
        <w:rPr>
          <w:rFonts w:ascii="Times New Roman"/>
          <w:b w:val="false"/>
          <w:i w:val="false"/>
          <w:color w:val="000000"/>
          <w:sz w:val="28"/>
        </w:rPr>
        <w:t xml:space="preserve">ӨТІНІШ </w:t>
      </w:r>
      <w:r>
        <w:br/>
      </w: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Сізден </w:t>
      </w:r>
      <w:r>
        <w:br/>
      </w:r>
      <w:r>
        <w:rPr>
          <w:rFonts w:ascii="Times New Roman"/>
          <w:b w:val="false"/>
          <w:i w:val="false"/>
          <w:color w:val="000000"/>
          <w:sz w:val="28"/>
        </w:rPr>
        <w:t xml:space="preserve">
Прошу Вас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(күні, дата)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подпись) </w:t>
      </w:r>
    </w:p>
    <w:bookmarkStart w:name="z45" w:id="44"/>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(тұратын мекен-жайы) </w:t>
      </w:r>
    </w:p>
    <w:bookmarkEnd w:id="44"/>
    <w:p>
      <w:pPr>
        <w:spacing w:after="0"/>
        <w:ind w:left="0"/>
        <w:jc w:val="both"/>
      </w:pPr>
      <w:r>
        <w:rPr>
          <w:rFonts w:ascii="Times New Roman"/>
          <w:b w:val="false"/>
          <w:i w:val="false"/>
          <w:color w:val="000000"/>
          <w:sz w:val="28"/>
        </w:rPr>
        <w:t xml:space="preserve">      "Ақтау қалалық жер қатынастары бөлімі" мемлекеттік мекемесі, </w:t>
      </w:r>
      <w:r>
        <w:br/>
      </w:r>
      <w:r>
        <w:rPr>
          <w:rFonts w:ascii="Times New Roman"/>
          <w:b w:val="false"/>
          <w:i w:val="false"/>
          <w:color w:val="000000"/>
          <w:sz w:val="28"/>
        </w:rPr>
        <w:t xml:space="preserve">
      Сіздің _____________ өтінішіңізді қарап, төмендегіні хабарлайды. </w:t>
      </w:r>
      <w:r>
        <w:br/>
      </w:r>
      <w:r>
        <w:rPr>
          <w:rFonts w:ascii="Times New Roman"/>
          <w:b w:val="false"/>
          <w:i w:val="false"/>
          <w:color w:val="000000"/>
          <w:sz w:val="28"/>
        </w:rPr>
        <w:t xml:space="preserve">
      _______________________________________________ байланысты, </w:t>
      </w:r>
      <w:r>
        <w:br/>
      </w:r>
      <w:r>
        <w:rPr>
          <w:rFonts w:ascii="Times New Roman"/>
          <w:b w:val="false"/>
          <w:i w:val="false"/>
          <w:color w:val="000000"/>
          <w:sz w:val="28"/>
        </w:rPr>
        <w:t xml:space="preserve">
______________________________________ актісін беру мүмкін емес. </w:t>
      </w:r>
      <w:r>
        <w:br/>
      </w:r>
      <w:r>
        <w:rPr>
          <w:rFonts w:ascii="Times New Roman"/>
          <w:b w:val="false"/>
          <w:i w:val="false"/>
          <w:color w:val="000000"/>
          <w:sz w:val="28"/>
        </w:rPr>
        <w:t xml:space="preserve">
Осы мәселені шешу үшін____________________________________________________________жүгінуді ұсынамыз. </w:t>
      </w:r>
    </w:p>
    <w:p>
      <w:pPr>
        <w:spacing w:after="0"/>
        <w:ind w:left="0"/>
        <w:jc w:val="both"/>
      </w:pPr>
      <w:r>
        <w:rPr>
          <w:rFonts w:ascii="Times New Roman"/>
          <w:b w:val="false"/>
          <w:i w:val="false"/>
          <w:color w:val="000000"/>
          <w:sz w:val="28"/>
        </w:rPr>
        <w:t xml:space="preserve">Бастық                              ______________ </w:t>
      </w:r>
    </w:p>
    <w:p>
      <w:pPr>
        <w:spacing w:after="0"/>
        <w:ind w:left="0"/>
        <w:jc w:val="both"/>
      </w:pPr>
      <w:r>
        <w:rPr>
          <w:rFonts w:ascii="Times New Roman"/>
          <w:b w:val="false"/>
          <w:i w:val="false"/>
          <w:color w:val="000000"/>
          <w:sz w:val="28"/>
        </w:rPr>
        <w:t xml:space="preserve">      Орынд.___________ </w:t>
      </w:r>
      <w:r>
        <w:br/>
      </w:r>
      <w:r>
        <w:rPr>
          <w:rFonts w:ascii="Times New Roman"/>
          <w:b w:val="false"/>
          <w:i w:val="false"/>
          <w:color w:val="000000"/>
          <w:sz w:val="28"/>
        </w:rPr>
        <w:t xml:space="preserve">
      Тел._____________ </w:t>
      </w:r>
    </w:p>
    <w:bookmarkStart w:name="z46" w:id="45"/>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45"/>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"Жер учаскелері туралы анықтама беру "  1. Жалпы ережелер </w:t>
      </w:r>
    </w:p>
    <w:p>
      <w:pPr>
        <w:spacing w:after="0"/>
        <w:ind w:left="0"/>
        <w:jc w:val="both"/>
      </w:pPr>
      <w:r>
        <w:rPr>
          <w:rFonts w:ascii="Times New Roman"/>
          <w:b w:val="false"/>
          <w:i w:val="false"/>
          <w:color w:val="000000"/>
          <w:sz w:val="28"/>
        </w:rPr>
        <w:t xml:space="preserve">      1. Осы стандарт жер учаскелері туралы анықтама беру бойынша мемлекеттік қызмет көрсету тәртібін белгілейді. </w:t>
      </w:r>
      <w:r>
        <w:br/>
      </w:r>
      <w:r>
        <w:rPr>
          <w:rFonts w:ascii="Times New Roman"/>
          <w:b w:val="false"/>
          <w:i w:val="false"/>
          <w:color w:val="000000"/>
          <w:sz w:val="28"/>
        </w:rPr>
        <w:t xml:space="preserve">
      2. Көрсетілетін мемлекеттік қызметтің нысаны автоматтандырылған. </w:t>
      </w:r>
      <w:r>
        <w:br/>
      </w:r>
      <w:r>
        <w:rPr>
          <w:rFonts w:ascii="Times New Roman"/>
          <w:b w:val="false"/>
          <w:i w:val="false"/>
          <w:color w:val="000000"/>
          <w:sz w:val="28"/>
        </w:rPr>
        <w:t xml:space="preserve">
      3. Мемлекеттік қызмет 2003 жылғы 20 маусымдағы Қазақстан Республикасы Жер кодексінің 14-1 және 44-баптары негізінде жүзеге асырылады. </w:t>
      </w:r>
      <w:r>
        <w:br/>
      </w:r>
      <w:r>
        <w:rPr>
          <w:rFonts w:ascii="Times New Roman"/>
          <w:b w:val="false"/>
          <w:i w:val="false"/>
          <w:color w:val="000000"/>
          <w:sz w:val="28"/>
        </w:rPr>
        <w:t xml:space="preserve">
      4. Мемлекеттік қызметті "Ақтау қалалық жер қатынастары бөлімі" мемлекеттік мекемесі (бұдан әрі - Бөлімі) көрсетеді. </w:t>
      </w:r>
      <w:r>
        <w:br/>
      </w:r>
      <w:r>
        <w:rPr>
          <w:rFonts w:ascii="Times New Roman"/>
          <w:b w:val="false"/>
          <w:i w:val="false"/>
          <w:color w:val="000000"/>
          <w:sz w:val="28"/>
        </w:rPr>
        <w:t xml:space="preserve">
      қызмет көрсету орны: Ақтау қаласы 4-шағын аудан, 72 үй, қалалық әкімдігінің ғимараты. </w:t>
      </w:r>
      <w:r>
        <w:br/>
      </w:r>
      <w:r>
        <w:rPr>
          <w:rFonts w:ascii="Times New Roman"/>
          <w:b w:val="false"/>
          <w:i w:val="false"/>
          <w:color w:val="000000"/>
          <w:sz w:val="28"/>
        </w:rPr>
        <w:t xml:space="preserve">
      5. Жер учаскелері туралы анықтама беріледі.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Мемлекеттік қызметті көрсету мерзімі жеті жұмыс күні ішінде: </w:t>
      </w:r>
      <w:r>
        <w:br/>
      </w:r>
      <w:r>
        <w:rPr>
          <w:rFonts w:ascii="Times New Roman"/>
          <w:b w:val="false"/>
          <w:i w:val="false"/>
          <w:color w:val="000000"/>
          <w:sz w:val="28"/>
        </w:rPr>
        <w:t xml:space="preserve">
      1) құжаттарды мамандандырылған Ақтау қаласы бойынша жер ресурстары және жерге орналастыру жөніндегі еншілес мемлекеттік кәсіпорынға (бұдан әрі - ЕМК) жіберу өтініштерді тіркеген күннен бастап екі жұмыс күні ішінде жүзеге асырылады; </w:t>
      </w:r>
      <w:r>
        <w:br/>
      </w:r>
      <w:r>
        <w:rPr>
          <w:rFonts w:ascii="Times New Roman"/>
          <w:b w:val="false"/>
          <w:i w:val="false"/>
          <w:color w:val="000000"/>
          <w:sz w:val="28"/>
        </w:rPr>
        <w:t xml:space="preserve">
      кәсіпорынмен анықтаманы әзірлеу төрт жұмыс күні ішінде жүргізіледі; </w:t>
      </w:r>
      <w:r>
        <w:br/>
      </w:r>
      <w:r>
        <w:rPr>
          <w:rFonts w:ascii="Times New Roman"/>
          <w:b w:val="false"/>
          <w:i w:val="false"/>
          <w:color w:val="000000"/>
          <w:sz w:val="28"/>
        </w:rPr>
        <w:t xml:space="preserve">
      тіркеу және өтініш берушіге анықтама беру өтініш түскен күннен бастап бір жұмыс күні ішінде жүргізіледі. </w:t>
      </w:r>
      <w:r>
        <w:br/>
      </w:r>
      <w:r>
        <w:rPr>
          <w:rFonts w:ascii="Times New Roman"/>
          <w:b w:val="false"/>
          <w:i w:val="false"/>
          <w:color w:val="000000"/>
          <w:sz w:val="28"/>
        </w:rPr>
        <w:t xml:space="preserve">
      2) қажетті құжаттарды тапсырған кезде (тіркеу, талон алу кезде) кезек күтуге рұқсат берілген ең ұзақ уақыт: 40 минутке дейін;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ақылы. </w:t>
      </w:r>
      <w:r>
        <w:br/>
      </w:r>
      <w:r>
        <w:rPr>
          <w:rFonts w:ascii="Times New Roman"/>
          <w:b w:val="false"/>
          <w:i w:val="false"/>
          <w:color w:val="000000"/>
          <w:sz w:val="28"/>
        </w:rPr>
        <w:t xml:space="preserve">
      9. Ақпараттық және анықтамалық тағандар Бөлімнің және ЕМК-ның фойелерінде орналастырылған. </w:t>
      </w:r>
      <w:r>
        <w:br/>
      </w:r>
      <w:r>
        <w:rPr>
          <w:rFonts w:ascii="Times New Roman"/>
          <w:b w:val="false"/>
          <w:i w:val="false"/>
          <w:color w:val="000000"/>
          <w:sz w:val="28"/>
        </w:rPr>
        <w:t xml:space="preserve">
      ЕМК, Ақтау қаласы, 23-шағын аудан, 103-ғимарат </w:t>
      </w:r>
      <w:r>
        <w:br/>
      </w:r>
      <w:r>
        <w:rPr>
          <w:rFonts w:ascii="Times New Roman"/>
          <w:b w:val="false"/>
          <w:i w:val="false"/>
          <w:color w:val="000000"/>
          <w:sz w:val="28"/>
        </w:rPr>
        <w:t xml:space="preserve">
      10. Жұмыс кестесі мен жұмыс режимі: </w:t>
      </w:r>
      <w:r>
        <w:br/>
      </w:r>
      <w:r>
        <w:rPr>
          <w:rFonts w:ascii="Times New Roman"/>
          <w:b w:val="false"/>
          <w:i w:val="false"/>
          <w:color w:val="000000"/>
          <w:sz w:val="28"/>
        </w:rPr>
        <w:t xml:space="preserve">
      Бөлім - мерекелік күндерден басқа, дүйсенбіден жұмаға дейін сағат 09.00-ден 18.30-ге дейін, үзіліс сағат 12.30-ден 14.00-ке дейін. </w:t>
      </w:r>
      <w:r>
        <w:br/>
      </w:r>
      <w:r>
        <w:rPr>
          <w:rFonts w:ascii="Times New Roman"/>
          <w:b w:val="false"/>
          <w:i w:val="false"/>
          <w:color w:val="000000"/>
          <w:sz w:val="28"/>
        </w:rPr>
        <w:t xml:space="preserve">
      ХҚО - мерекелік күндерден басқа, күн сайын 9:00-ден 19:00-ге дейін, үзіліссіз, сенбі күні - 9:00-ден 13:00-ге дейін. </w:t>
      </w:r>
      <w:r>
        <w:br/>
      </w:r>
      <w:r>
        <w:rPr>
          <w:rFonts w:ascii="Times New Roman"/>
          <w:b w:val="false"/>
          <w:i w:val="false"/>
          <w:color w:val="000000"/>
          <w:sz w:val="28"/>
        </w:rPr>
        <w:t xml:space="preserve">
      ЕМК - мерекелік күндерден басқа, дүйсенбіден бейсенбіге дейін сағат 08.30-ден 18.00-ге дейін, үзіліс сағат 12.30-ден 14.00-ке дейін. </w:t>
      </w:r>
      <w:r>
        <w:br/>
      </w:r>
      <w:r>
        <w:rPr>
          <w:rFonts w:ascii="Times New Roman"/>
          <w:b w:val="false"/>
          <w:i w:val="false"/>
          <w:color w:val="000000"/>
          <w:sz w:val="28"/>
        </w:rPr>
        <w:t xml:space="preserve">
      11. қызмет құжаттарды қабылдау-беру терезелері орналасқан, отыратын орындықтары бар күту залдары, толтырылған бланк үлгілері қойылған ақпараттық тағандары бар Бөлім, ХҚО, ЕМК ғимараттарында көрсетіледі. </w:t>
      </w:r>
      <w:r>
        <w:br/>
      </w:r>
      <w:r>
        <w:rPr>
          <w:rFonts w:ascii="Times New Roman"/>
          <w:b w:val="false"/>
          <w:i w:val="false"/>
          <w:color w:val="000000"/>
          <w:sz w:val="28"/>
        </w:rPr>
        <w:t xml:space="preserve">
      Ұлы Отан соғысының ардагерлеріне, І, ІІ топ мүгедектеріне кезектен тыс қызмет көрсетіледі. </w:t>
      </w:r>
    </w:p>
    <w:bookmarkStart w:name="z47" w:id="46"/>
    <w:p>
      <w:pPr>
        <w:spacing w:after="0"/>
        <w:ind w:left="0"/>
        <w:jc w:val="left"/>
      </w:pPr>
      <w:r>
        <w:rPr>
          <w:rFonts w:ascii="Times New Roman"/>
          <w:b/>
          <w:i w:val="false"/>
          <w:color w:val="000000"/>
        </w:rPr>
        <w:t xml:space="preserve"> 
2. Мемлекеттік қызмет көрсету тәртібі </w:t>
      </w:r>
    </w:p>
    <w:bookmarkEnd w:id="46"/>
    <w:p>
      <w:pPr>
        <w:spacing w:after="0"/>
        <w:ind w:left="0"/>
        <w:jc w:val="both"/>
      </w:pPr>
      <w:r>
        <w:rPr>
          <w:rFonts w:ascii="Times New Roman"/>
          <w:b w:val="false"/>
          <w:i w:val="false"/>
          <w:color w:val="000000"/>
          <w:sz w:val="28"/>
        </w:rPr>
        <w:t xml:space="preserve">      12. Тұтынушылар жер учаскелері туралы анықтама алу үшін төмендегідей құжаттар тізбесін ұсынады: </w:t>
      </w:r>
      <w:r>
        <w:br/>
      </w:r>
      <w:r>
        <w:rPr>
          <w:rFonts w:ascii="Times New Roman"/>
          <w:b w:val="false"/>
          <w:i w:val="false"/>
          <w:color w:val="000000"/>
          <w:sz w:val="28"/>
        </w:rPr>
        <w:t xml:space="preserve">
      өтініш (N 2 қосымша бойынша), салық төлеушінің тіркеу нөмірі (бұдан әрі - СТН), жеке тұлға үшін жеке куәлігі, статистикалық карточканың, заңды тұлғаны тіркеу туралы куәліктің көшірмесі. </w:t>
      </w:r>
      <w:r>
        <w:br/>
      </w:r>
      <w:r>
        <w:rPr>
          <w:rFonts w:ascii="Times New Roman"/>
          <w:b w:val="false"/>
          <w:i w:val="false"/>
          <w:color w:val="000000"/>
          <w:sz w:val="28"/>
        </w:rPr>
        <w:t xml:space="preserve">
      13. Өтініштер бланкісін Ақтау қалалық әкімдігінің сервистік орталығының NN 5,6 терезелерінен, ЕМК және ХҚО-дан алуға болады. </w:t>
      </w:r>
      <w:r>
        <w:br/>
      </w:r>
      <w:r>
        <w:rPr>
          <w:rFonts w:ascii="Times New Roman"/>
          <w:b w:val="false"/>
          <w:i w:val="false"/>
          <w:color w:val="000000"/>
          <w:sz w:val="28"/>
        </w:rPr>
        <w:t xml:space="preserve">
      14. Құжаттарды (бланкілер, нысандар, өтініштер және басқа да құжаттар) қабылдау "терезелердің" атқаратын қызметтері мен бағытталуы туралы ақпараттар орналасатын "терезелердің" көмегімен жүзеге асырылады, сонымен қатар қызметкердің аты-жөні мен лауазымы көрсетіледі. </w:t>
      </w:r>
      <w:r>
        <w:br/>
      </w:r>
      <w:r>
        <w:rPr>
          <w:rFonts w:ascii="Times New Roman"/>
          <w:b w:val="false"/>
          <w:i w:val="false"/>
          <w:color w:val="000000"/>
          <w:sz w:val="28"/>
        </w:rPr>
        <w:t xml:space="preserve">
      15. Өтініш берушіге мемлекеттік қызмет көрсетудің сұралған түрі, берілген құжаттардың аталуы мен аяқталған күні және анықтамалық қызмет телефонының нөмірі, сондай-ақ құжаттарды рәсімдеуге өтініш қабылдаған қызметкердің аты-жөні көрсетілген тиісті құжаттарды қабылдағаны туралы қолхат беріледі. </w:t>
      </w:r>
      <w:r>
        <w:br/>
      </w:r>
      <w:r>
        <w:rPr>
          <w:rFonts w:ascii="Times New Roman"/>
          <w:b w:val="false"/>
          <w:i w:val="false"/>
          <w:color w:val="000000"/>
          <w:sz w:val="28"/>
        </w:rPr>
        <w:t xml:space="preserve">
      16. Дайын құжаттарды беру ХҚО-да немесе Бөлімде қолхат пен тұлғаны растайтын құжатты көрсету арқылы жүзеге асырылады. </w:t>
      </w:r>
      <w:r>
        <w:br/>
      </w:r>
      <w:r>
        <w:rPr>
          <w:rFonts w:ascii="Times New Roman"/>
          <w:b w:val="false"/>
          <w:i w:val="false"/>
          <w:color w:val="000000"/>
          <w:sz w:val="28"/>
        </w:rPr>
        <w:t xml:space="preserve">
      17. Құжаттарды рәсімдеуде қателер (түзетулер, өшірулер және т.б.) анықталған жағдайда, Бөлім құжаттар пакетін алғаннан кейін бір жұмыс күні ішінде оларды бас тарту себебі көрсетілген жазбаша негіздемемен бірге ХҚО-ға немесе ЕМК-ге қайтарады. </w:t>
      </w:r>
    </w:p>
    <w:bookmarkStart w:name="z48" w:id="47"/>
    <w:p>
      <w:pPr>
        <w:spacing w:after="0"/>
        <w:ind w:left="0"/>
        <w:jc w:val="left"/>
      </w:pPr>
      <w:r>
        <w:rPr>
          <w:rFonts w:ascii="Times New Roman"/>
          <w:b/>
          <w:i w:val="false"/>
          <w:color w:val="000000"/>
        </w:rPr>
        <w:t xml:space="preserve"> 
3. Жұмыс қағидаттары </w:t>
      </w:r>
    </w:p>
    <w:bookmarkEnd w:id="47"/>
    <w:p>
      <w:pPr>
        <w:spacing w:after="0"/>
        <w:ind w:left="0"/>
        <w:jc w:val="both"/>
      </w:pPr>
      <w:r>
        <w:rPr>
          <w:rFonts w:ascii="Times New Roman"/>
          <w:b w:val="false"/>
          <w:i w:val="false"/>
          <w:color w:val="000000"/>
          <w:sz w:val="28"/>
        </w:rPr>
        <w:t xml:space="preserve">      18. Бөлім мен ХҚО-лардың қызметі келесі жұмыс қағидаттарына негізделеді: </w:t>
      </w:r>
      <w:r>
        <w:br/>
      </w:r>
      <w:r>
        <w:rPr>
          <w:rFonts w:ascii="Times New Roman"/>
          <w:b w:val="false"/>
          <w:i w:val="false"/>
          <w:color w:val="000000"/>
          <w:sz w:val="28"/>
        </w:rPr>
        <w:t xml:space="preserve">
      1) адамның конституциялық құқықтары мен бостандығын сақтау; </w:t>
      </w:r>
      <w:r>
        <w:br/>
      </w:r>
      <w:r>
        <w:rPr>
          <w:rFonts w:ascii="Times New Roman"/>
          <w:b w:val="false"/>
          <w:i w:val="false"/>
          <w:color w:val="000000"/>
          <w:sz w:val="28"/>
        </w:rPr>
        <w:t xml:space="preserve">
      2) қызметтік борышын орындау кезінде заңдылықтарды сақтау; </w:t>
      </w:r>
      <w:r>
        <w:br/>
      </w:r>
      <w:r>
        <w:rPr>
          <w:rFonts w:ascii="Times New Roman"/>
          <w:b w:val="false"/>
          <w:i w:val="false"/>
          <w:color w:val="000000"/>
          <w:sz w:val="28"/>
        </w:rPr>
        <w:t xml:space="preserve">
      3) нақтылы және толық ақпарат беру; </w:t>
      </w:r>
      <w:r>
        <w:br/>
      </w:r>
      <w:r>
        <w:rPr>
          <w:rFonts w:ascii="Times New Roman"/>
          <w:b w:val="false"/>
          <w:i w:val="false"/>
          <w:color w:val="000000"/>
          <w:sz w:val="28"/>
        </w:rPr>
        <w:t xml:space="preserve">
      4) ақпараттың қорғалуы және құпиялылығы. </w:t>
      </w:r>
    </w:p>
    <w:bookmarkStart w:name="z49" w:id="48"/>
    <w:p>
      <w:pPr>
        <w:spacing w:after="0"/>
        <w:ind w:left="0"/>
        <w:jc w:val="left"/>
      </w:pPr>
      <w:r>
        <w:rPr>
          <w:rFonts w:ascii="Times New Roman"/>
          <w:b/>
          <w:i w:val="false"/>
          <w:color w:val="000000"/>
        </w:rPr>
        <w:t xml:space="preserve"> 
4. Жұмыс нәтижелері </w:t>
      </w:r>
    </w:p>
    <w:bookmarkEnd w:id="48"/>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50" w:id="49"/>
    <w:p>
      <w:pPr>
        <w:spacing w:after="0"/>
        <w:ind w:left="0"/>
        <w:jc w:val="left"/>
      </w:pPr>
      <w:r>
        <w:rPr>
          <w:rFonts w:ascii="Times New Roman"/>
          <w:b/>
          <w:i w:val="false"/>
          <w:color w:val="000000"/>
        </w:rPr>
        <w:t xml:space="preserve"> 
5. Шағымдану тәртібі </w:t>
      </w:r>
    </w:p>
    <w:bookmarkEnd w:id="49"/>
    <w:p>
      <w:pPr>
        <w:spacing w:after="0"/>
        <w:ind w:left="0"/>
        <w:jc w:val="both"/>
      </w:pPr>
      <w:r>
        <w:rPr>
          <w:rFonts w:ascii="Times New Roman"/>
          <w:b w:val="false"/>
          <w:i w:val="false"/>
          <w:color w:val="000000"/>
          <w:sz w:val="28"/>
        </w:rPr>
        <w:t xml:space="preserve">      21. Лауазымды адамдардың әрекетіне (әрекетсіздігіне) шағымдану қажет болған жағдайда тұтынушы Бөлім бастығына, 223-кабинетке, телефон: 8 (7292) 50-06-67; 50-68-89; немесе ХҚО басшысына. </w:t>
      </w:r>
      <w:r>
        <w:br/>
      </w:r>
      <w:r>
        <w:rPr>
          <w:rFonts w:ascii="Times New Roman"/>
          <w:b w:val="false"/>
          <w:i w:val="false"/>
          <w:color w:val="000000"/>
          <w:sz w:val="28"/>
        </w:rPr>
        <w:t xml:space="preserve">
      Тұтынушы сонымен қатар 8 (7292) 50-06-67; нөмірі бойынша қабылдау бөлмесіне хабарласу арқылы Бөлім бастығының қабылдауына жазыла алады. қабылдау әр жұма сағат 15:00-18:00 аралығында жүргізіледі. </w:t>
      </w:r>
      <w:r>
        <w:br/>
      </w:r>
      <w:r>
        <w:rPr>
          <w:rFonts w:ascii="Times New Roman"/>
          <w:b w:val="false"/>
          <w:i w:val="false"/>
          <w:color w:val="000000"/>
          <w:sz w:val="28"/>
        </w:rPr>
        <w:t xml:space="preserve">
      22. Шағым Бөлім бастығының атына беріледі, қабылдау бөлмесі: 223-кабинет немесе ХҚО директорына. </w:t>
      </w:r>
      <w:r>
        <w:br/>
      </w:r>
      <w:r>
        <w:rPr>
          <w:rFonts w:ascii="Times New Roman"/>
          <w:b w:val="false"/>
          <w:i w:val="false"/>
          <w:color w:val="000000"/>
          <w:sz w:val="28"/>
        </w:rPr>
        <w:t xml:space="preserve">
      23. Тікелей жазбаша түрде жүгінген тұтынушыға өтінішті қабылдаған тұлғаның тегі, аты, уақыты, күні көрсетіле отырып тіркелген өтінішінің (шағымының) екінші данасы қайтарылады; </w:t>
      </w:r>
      <w:r>
        <w:br/>
      </w:r>
      <w:r>
        <w:rPr>
          <w:rFonts w:ascii="Times New Roman"/>
          <w:b w:val="false"/>
          <w:i w:val="false"/>
          <w:color w:val="000000"/>
          <w:sz w:val="28"/>
        </w:rPr>
        <w:t xml:space="preserve">
      Бөлімге немесе ХҚО-ға түскен шағымдар Қазақстан Республикасы заңнамаларында қарастырылған тәртіп пен мерзімде жүзеге асырылады; </w:t>
      </w:r>
      <w:r>
        <w:br/>
      </w:r>
      <w:r>
        <w:rPr>
          <w:rFonts w:ascii="Times New Roman"/>
          <w:b w:val="false"/>
          <w:i w:val="false"/>
          <w:color w:val="000000"/>
          <w:sz w:val="28"/>
        </w:rPr>
        <w:t xml:space="preserve">
      Берілген шағымға жауапты не шағымның қаралу барысы туралы ақпаратты Бөлім орналасқан мекен-жай бойынша: Ақтау қаласы, 4-шағын аудан 72 үй қалалық әкімдігінің ғимараты., қабылдау бөлмесі - 223 кабинетте, не болмаса кеңседен алуыңызға болады. </w:t>
      </w:r>
      <w:r>
        <w:br/>
      </w:r>
      <w:r>
        <w:rPr>
          <w:rFonts w:ascii="Times New Roman"/>
          <w:b w:val="false"/>
          <w:i w:val="false"/>
          <w:color w:val="000000"/>
          <w:sz w:val="28"/>
        </w:rPr>
        <w:t xml:space="preserve">
      Заңнамада белгіленген ретімен берілген өтініштер міндетті түрде қабылданады, тіркеледі, есептен өтеді және қарастырылады. </w:t>
      </w:r>
    </w:p>
    <w:bookmarkStart w:name="z51" w:id="50"/>
    <w:p>
      <w:pPr>
        <w:spacing w:after="0"/>
        <w:ind w:left="0"/>
        <w:jc w:val="left"/>
      </w:pPr>
      <w:r>
        <w:rPr>
          <w:rFonts w:ascii="Times New Roman"/>
          <w:b/>
          <w:i w:val="false"/>
          <w:color w:val="000000"/>
        </w:rPr>
        <w:t xml:space="preserve"> 
6. Байланыс ақпараты </w:t>
      </w:r>
    </w:p>
    <w:bookmarkEnd w:id="50"/>
    <w:p>
      <w:pPr>
        <w:spacing w:after="0"/>
        <w:ind w:left="0"/>
        <w:jc w:val="both"/>
      </w:pPr>
      <w:r>
        <w:rPr>
          <w:rFonts w:ascii="Times New Roman"/>
          <w:b w:val="false"/>
          <w:i w:val="false"/>
          <w:color w:val="000000"/>
          <w:sz w:val="28"/>
        </w:rPr>
        <w:t xml:space="preserve">      24. Тұтынушыларды қабылдау Бөлім мен ХҚО-лардың белгіленген жұмыс кестесіне сәйкес жүргізіледі. </w:t>
      </w:r>
      <w:r>
        <w:br/>
      </w:r>
      <w:r>
        <w:rPr>
          <w:rFonts w:ascii="Times New Roman"/>
          <w:b w:val="false"/>
          <w:i w:val="false"/>
          <w:color w:val="000000"/>
          <w:sz w:val="28"/>
        </w:rPr>
        <w:t xml:space="preserve">
      1) Бөлім бастығы. </w:t>
      </w:r>
      <w:r>
        <w:br/>
      </w:r>
      <w:r>
        <w:rPr>
          <w:rFonts w:ascii="Times New Roman"/>
          <w:b w:val="false"/>
          <w:i w:val="false"/>
          <w:color w:val="000000"/>
          <w:sz w:val="28"/>
        </w:rPr>
        <w:t xml:space="preserve">
      Мекен-жайы: Ақтау қаласы, 4-шағын аудан 72 үй қалалық әкімдігінің 223-кабинет, телефон: 8 (7292) 50-06-67; 50-68-89; </w:t>
      </w:r>
      <w:r>
        <w:br/>
      </w:r>
      <w:r>
        <w:rPr>
          <w:rFonts w:ascii="Times New Roman"/>
          <w:b w:val="false"/>
          <w:i w:val="false"/>
          <w:color w:val="000000"/>
          <w:sz w:val="28"/>
        </w:rPr>
        <w:t xml:space="preserve">
      Жұмыс кестесі: мерекелік күндерден басқа, дүйсенбіден жұмаға дейін сағат 09.00-ден 18.30-ге дейін, үзіліс сағат 12.30 ден 14.00-ге дейін. </w:t>
      </w:r>
      <w:r>
        <w:br/>
      </w:r>
      <w:r>
        <w:rPr>
          <w:rFonts w:ascii="Times New Roman"/>
          <w:b w:val="false"/>
          <w:i w:val="false"/>
          <w:color w:val="000000"/>
          <w:sz w:val="28"/>
        </w:rPr>
        <w:t xml:space="preserve">
      Жеке мәселелер бойынша: жұма күні сағат 15.00-ден сағат 18.00-ге дейін, мерекелік күндерден басқа. </w:t>
      </w:r>
      <w:r>
        <w:br/>
      </w:r>
      <w:r>
        <w:rPr>
          <w:rFonts w:ascii="Times New Roman"/>
          <w:b w:val="false"/>
          <w:i w:val="false"/>
          <w:color w:val="000000"/>
          <w:sz w:val="28"/>
        </w:rPr>
        <w:t xml:space="preserve">
      2) ХҚО директорлары олардың белгіленген жұмыс кестелеріне сәйкес. </w:t>
      </w:r>
      <w:r>
        <w:br/>
      </w:r>
      <w:r>
        <w:rPr>
          <w:rFonts w:ascii="Times New Roman"/>
          <w:b w:val="false"/>
          <w:i w:val="false"/>
          <w:color w:val="000000"/>
          <w:sz w:val="28"/>
        </w:rPr>
        <w:t xml:space="preserve">
      25. Қосымша қызметтер көрсетілмейді. </w:t>
      </w:r>
    </w:p>
    <w:bookmarkStart w:name="z52" w:id="51"/>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51"/>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573"/>
        <w:gridCol w:w="2393"/>
        <w:gridCol w:w="235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жылда </w:t>
            </w:r>
            <w:r>
              <w:br/>
            </w:r>
            <w:r>
              <w:rPr>
                <w:rFonts w:ascii="Times New Roman"/>
                <w:b w:val="false"/>
                <w:i w:val="false"/>
                <w:color w:val="000000"/>
                <w:sz w:val="20"/>
              </w:rPr>
              <w:t xml:space="preserve">
көрсеткіштің мақсаттық мәні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көрсеткіштің ағымды </w:t>
            </w:r>
            <w:r>
              <w:br/>
            </w:r>
            <w:r>
              <w:rPr>
                <w:rFonts w:ascii="Times New Roman"/>
                <w:b w:val="false"/>
                <w:i w:val="false"/>
                <w:color w:val="000000"/>
                <w:sz w:val="20"/>
              </w:rPr>
              <w:t xml:space="preserve">
мәні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15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90-нан көп </w:t>
            </w:r>
            <w:r>
              <w:br/>
            </w:r>
            <w:r>
              <w:rPr>
                <w:rFonts w:ascii="Times New Roman"/>
                <w:b w:val="false"/>
                <w:i w:val="false"/>
                <w:color w:val="000000"/>
                <w:sz w:val="20"/>
              </w:rPr>
              <w:t xml:space="preserve">
емес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90-нан көп </w:t>
            </w:r>
            <w:r>
              <w:br/>
            </w:r>
            <w:r>
              <w:rPr>
                <w:rFonts w:ascii="Times New Roman"/>
                <w:b w:val="false"/>
                <w:i w:val="false"/>
                <w:color w:val="000000"/>
                <w:sz w:val="20"/>
              </w:rPr>
              <w:t xml:space="preserve">
емес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90-нан көп </w:t>
            </w:r>
            <w:r>
              <w:br/>
            </w:r>
            <w:r>
              <w:rPr>
                <w:rFonts w:ascii="Times New Roman"/>
                <w:b w:val="false"/>
                <w:i w:val="false"/>
                <w:color w:val="000000"/>
                <w:sz w:val="20"/>
              </w:rPr>
              <w:t xml:space="preserve">
емес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90-нан көп </w:t>
            </w:r>
            <w:r>
              <w:br/>
            </w:r>
            <w:r>
              <w:rPr>
                <w:rFonts w:ascii="Times New Roman"/>
                <w:b w:val="false"/>
                <w:i w:val="false"/>
                <w:color w:val="000000"/>
                <w:sz w:val="20"/>
              </w:rPr>
              <w:t xml:space="preserve">
емес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2"/>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r>
        <w:br/>
      </w:r>
      <w:r>
        <w:rPr>
          <w:rFonts w:ascii="Times New Roman"/>
          <w:b w:val="false"/>
          <w:i w:val="false"/>
          <w:color w:val="000000"/>
          <w:sz w:val="28"/>
        </w:rPr>
        <w:t xml:space="preserve">
"Ақтау қалалық жер қатынастары бөлімі" </w:t>
      </w:r>
      <w:r>
        <w:br/>
      </w:r>
      <w:r>
        <w:rPr>
          <w:rFonts w:ascii="Times New Roman"/>
          <w:b w:val="false"/>
          <w:i w:val="false"/>
          <w:color w:val="000000"/>
          <w:sz w:val="28"/>
        </w:rPr>
        <w:t xml:space="preserve">
мемлекеттік мекемесінің бастығы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Начальнику Государственного учреждения </w:t>
      </w:r>
      <w:r>
        <w:br/>
      </w:r>
      <w:r>
        <w:rPr>
          <w:rFonts w:ascii="Times New Roman"/>
          <w:b w:val="false"/>
          <w:i w:val="false"/>
          <w:color w:val="000000"/>
          <w:sz w:val="28"/>
        </w:rPr>
        <w:t xml:space="preserve">
"Актауский городской отдел земельных отношений"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От 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Удостоверение личности </w:t>
      </w:r>
      <w:r>
        <w:br/>
      </w:r>
      <w:r>
        <w:rPr>
          <w:rFonts w:ascii="Times New Roman"/>
          <w:b w:val="false"/>
          <w:i w:val="false"/>
          <w:color w:val="000000"/>
          <w:sz w:val="28"/>
        </w:rPr>
        <w:t xml:space="preserve">
N ___ берілген күні (от) _____ </w:t>
      </w:r>
      <w:r>
        <w:br/>
      </w:r>
      <w:r>
        <w:rPr>
          <w:rFonts w:ascii="Times New Roman"/>
          <w:b w:val="false"/>
          <w:i w:val="false"/>
          <w:color w:val="000000"/>
          <w:sz w:val="28"/>
        </w:rPr>
        <w:t xml:space="preserve">
СТН                           </w:t>
      </w:r>
      <w:r>
        <w:br/>
      </w:r>
      <w:r>
        <w:rPr>
          <w:rFonts w:ascii="Times New Roman"/>
          <w:b w:val="false"/>
          <w:i w:val="false"/>
          <w:color w:val="000000"/>
          <w:sz w:val="28"/>
        </w:rPr>
        <w:t xml:space="preserve">
РНН___________________________ </w:t>
      </w:r>
      <w:r>
        <w:br/>
      </w:r>
      <w:r>
        <w:rPr>
          <w:rFonts w:ascii="Times New Roman"/>
          <w:b w:val="false"/>
          <w:i w:val="false"/>
          <w:color w:val="000000"/>
          <w:sz w:val="28"/>
        </w:rPr>
        <w:t xml:space="preserve">
Тұрғын мекен-жайы </w:t>
      </w:r>
      <w:r>
        <w:br/>
      </w:r>
      <w:r>
        <w:rPr>
          <w:rFonts w:ascii="Times New Roman"/>
          <w:b w:val="false"/>
          <w:i w:val="false"/>
          <w:color w:val="000000"/>
          <w:sz w:val="28"/>
        </w:rPr>
        <w:t xml:space="preserve">
Адрес проживания _____________ </w:t>
      </w:r>
      <w:r>
        <w:br/>
      </w:r>
      <w:r>
        <w:rPr>
          <w:rFonts w:ascii="Times New Roman"/>
          <w:b w:val="false"/>
          <w:i w:val="false"/>
          <w:color w:val="000000"/>
          <w:sz w:val="28"/>
        </w:rPr>
        <w:t xml:space="preserve">
Тел._________________________ </w:t>
      </w:r>
    </w:p>
    <w:bookmarkEnd w:id="52"/>
    <w:p>
      <w:pPr>
        <w:spacing w:after="0"/>
        <w:ind w:left="0"/>
        <w:jc w:val="both"/>
      </w:pPr>
      <w:r>
        <w:rPr>
          <w:rFonts w:ascii="Times New Roman"/>
          <w:b w:val="false"/>
          <w:i w:val="false"/>
          <w:color w:val="000000"/>
          <w:sz w:val="28"/>
        </w:rPr>
        <w:t xml:space="preserve">ӨТІНІШ </w:t>
      </w:r>
      <w:r>
        <w:br/>
      </w: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      Сізден жер учаскесі жоқтығын куәландыратын анықтама беруіңізді сұраймын. </w:t>
      </w:r>
      <w:r>
        <w:br/>
      </w:r>
      <w:r>
        <w:rPr>
          <w:rFonts w:ascii="Times New Roman"/>
          <w:b w:val="false"/>
          <w:i w:val="false"/>
          <w:color w:val="000000"/>
          <w:sz w:val="28"/>
        </w:rPr>
        <w:t xml:space="preserve">
      Прошу Вас выдать справку о неимении земельного участка. </w:t>
      </w:r>
      <w:r>
        <w:br/>
      </w:r>
      <w:r>
        <w:rPr>
          <w:rFonts w:ascii="Times New Roman"/>
          <w:b w:val="false"/>
          <w:i w:val="false"/>
          <w:color w:val="000000"/>
          <w:sz w:val="28"/>
        </w:rPr>
        <w:t xml:space="preserve">
      өтінішке келесі құжаттарды қосамын:___________________________ </w:t>
      </w:r>
      <w:r>
        <w:br/>
      </w:r>
      <w:r>
        <w:rPr>
          <w:rFonts w:ascii="Times New Roman"/>
          <w:b w:val="false"/>
          <w:i w:val="false"/>
          <w:color w:val="000000"/>
          <w:sz w:val="28"/>
        </w:rPr>
        <w:t xml:space="preserve">
      К заявлению прилагаю следующие документы:_____________________ </w:t>
      </w:r>
      <w:r>
        <w:br/>
      </w:r>
      <w:r>
        <w:rPr>
          <w:rFonts w:ascii="Times New Roman"/>
          <w:b w:val="false"/>
          <w:i w:val="false"/>
          <w:color w:val="000000"/>
          <w:sz w:val="28"/>
        </w:rPr>
        <w:t xml:space="preserve">
      1. Төлем құжаты, документ об оплате </w:t>
      </w:r>
      <w:r>
        <w:br/>
      </w:r>
      <w:r>
        <w:rPr>
          <w:rFonts w:ascii="Times New Roman"/>
          <w:b w:val="false"/>
          <w:i w:val="false"/>
          <w:color w:val="000000"/>
          <w:sz w:val="28"/>
        </w:rPr>
        <w:t xml:space="preserve">
      2. Жеке куәлік, удостоверение личности </w:t>
      </w:r>
      <w:r>
        <w:br/>
      </w:r>
      <w:r>
        <w:rPr>
          <w:rFonts w:ascii="Times New Roman"/>
          <w:b w:val="false"/>
          <w:i w:val="false"/>
          <w:color w:val="000000"/>
          <w:sz w:val="28"/>
        </w:rPr>
        <w:t xml:space="preserve">
      3. СТН растамасы, подтверждение РНН   _______________ </w:t>
      </w:r>
      <w:r>
        <w:br/>
      </w:r>
      <w:r>
        <w:rPr>
          <w:rFonts w:ascii="Times New Roman"/>
          <w:b w:val="false"/>
          <w:i w:val="false"/>
          <w:color w:val="000000"/>
          <w:sz w:val="28"/>
        </w:rPr>
        <w:t xml:space="preserve">
                                              (күні, дата)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подпись) </w:t>
      </w:r>
    </w:p>
    <w:bookmarkStart w:name="z54" w:id="53"/>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53"/>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"Тұрғын үйдің меншік иелері болып табылатын кәмелетке </w:t>
      </w:r>
      <w:r>
        <w:br/>
      </w:r>
      <w:r>
        <w:rPr>
          <w:rFonts w:ascii="Times New Roman"/>
          <w:b/>
          <w:i w:val="false"/>
          <w:color w:val="000000"/>
        </w:rPr>
        <w:t xml:space="preserve">
толмаған балалардың мүдделерін қорғайтын мәмілелерді жасау </w:t>
      </w:r>
      <w:r>
        <w:br/>
      </w:r>
      <w:r>
        <w:rPr>
          <w:rFonts w:ascii="Times New Roman"/>
          <w:b/>
          <w:i w:val="false"/>
          <w:color w:val="000000"/>
        </w:rPr>
        <w:t xml:space="preserve">
үшін қорғаншылар мен қамқоршылар кеңесінің шешіміне </w:t>
      </w:r>
      <w:r>
        <w:br/>
      </w:r>
      <w:r>
        <w:rPr>
          <w:rFonts w:ascii="Times New Roman"/>
          <w:b/>
          <w:i w:val="false"/>
          <w:color w:val="000000"/>
        </w:rPr>
        <w:t xml:space="preserve">
анықтама беру"  1. Жалпы ережелер </w:t>
      </w:r>
    </w:p>
    <w:p>
      <w:pPr>
        <w:spacing w:after="0"/>
        <w:ind w:left="0"/>
        <w:jc w:val="both"/>
      </w:pPr>
      <w:r>
        <w:rPr>
          <w:rFonts w:ascii="Times New Roman"/>
          <w:b w:val="false"/>
          <w:i w:val="false"/>
          <w:color w:val="000000"/>
          <w:sz w:val="28"/>
        </w:rPr>
        <w:t xml:space="preserve">      1. Осы мемлекеттік қызмет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тәртібін анықтайды. </w:t>
      </w:r>
      <w:r>
        <w:br/>
      </w:r>
      <w:r>
        <w:rPr>
          <w:rFonts w:ascii="Times New Roman"/>
          <w:b w:val="false"/>
          <w:i w:val="false"/>
          <w:color w:val="000000"/>
          <w:sz w:val="28"/>
        </w:rPr>
        <w:t xml:space="preserve">
      2. Көрсетілетін мемлекеттік қызметтік нысаны автоматтандырылмаған. </w:t>
      </w:r>
      <w:r>
        <w:br/>
      </w:r>
      <w:r>
        <w:rPr>
          <w:rFonts w:ascii="Times New Roman"/>
          <w:b w:val="false"/>
          <w:i w:val="false"/>
          <w:color w:val="000000"/>
          <w:sz w:val="28"/>
        </w:rPr>
        <w:t xml:space="preserve">
      3. Мемлекеттік қызмет Қазақстан Республикасының Азаматтық кодексінің 22, 23, 24-баптары, Қазақстан Республикасының "Тұрғын үй қатынастары туралы" Заңының 13-бабы 3 тармағы, Қазақстан Республикасының "Неке және отбасы туралы" Заңының 114-бабы,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қаулысы негізінде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 аудан, әкімшілік үйі ғимараты, 2 қабат. </w:t>
      </w:r>
      <w:r>
        <w:br/>
      </w:r>
      <w:r>
        <w:rPr>
          <w:rFonts w:ascii="Times New Roman"/>
          <w:b w:val="false"/>
          <w:i w:val="false"/>
          <w:color w:val="000000"/>
          <w:sz w:val="28"/>
        </w:rPr>
        <w:t xml:space="preserve">
      5. Мемлекеттік қызметті көрсетуді аяқтау нысаны болып жетім балалар мен ата-ананың қамқорлығынсыз қалған балалардың өңірлік есепке қойылғаны туралы ауызша хабарлама болып табылады.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Құжаттарды қарастыру мерзімі бес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үш жұмыс күні ішінде жүргізіледі, өңірлік есепке қою рәсімдеу екі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мемлекеттік мекеме фойесіндегі қабырғаларда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9.00-ден 18.00-ге дейін көрсетіледі. </w:t>
      </w:r>
      <w:r>
        <w:br/>
      </w:r>
      <w:r>
        <w:rPr>
          <w:rFonts w:ascii="Times New Roman"/>
          <w:b w:val="false"/>
          <w:i w:val="false"/>
          <w:color w:val="000000"/>
          <w:sz w:val="28"/>
        </w:rPr>
        <w:t xml:space="preserve">
      құжаттарды қабылдау әр аптаның дүйсенбі күні, сағат 09.30-дан 18.00-ге дейін, үзіліс уақыты 12.30-дан 14.00-ге дейін, "сервис орталығы" 4 терезе.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қалалық білім бөлімі" мемлекеттік мекемесінде көрсетіледі, Ақтау қаласы, 4 шағын аудан, әкімшілік үйі ғимараты, 2 қабат, 207 кабинет. </w:t>
      </w:r>
      <w:r>
        <w:br/>
      </w:r>
      <w:r>
        <w:rPr>
          <w:rFonts w:ascii="Times New Roman"/>
          <w:b w:val="false"/>
          <w:i w:val="false"/>
          <w:color w:val="000000"/>
          <w:sz w:val="28"/>
        </w:rPr>
        <w:t xml:space="preserve">
      әкімшілік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xml:space="preserve">
      Фойеде және кабинетте толтырылған бланк үлгілері қойылған ақпараттық қабырға бар. </w:t>
      </w:r>
    </w:p>
    <w:bookmarkStart w:name="z55" w:id="54"/>
    <w:p>
      <w:pPr>
        <w:spacing w:after="0"/>
        <w:ind w:left="0"/>
        <w:jc w:val="left"/>
      </w:pPr>
      <w:r>
        <w:rPr>
          <w:rFonts w:ascii="Times New Roman"/>
          <w:b/>
          <w:i w:val="false"/>
          <w:color w:val="000000"/>
        </w:rPr>
        <w:t xml:space="preserve"> 
2. Мемлекеттік қызмет көрсету тәртібі </w:t>
      </w:r>
    </w:p>
    <w:bookmarkEnd w:id="54"/>
    <w:p>
      <w:pPr>
        <w:spacing w:after="0"/>
        <w:ind w:left="0"/>
        <w:jc w:val="both"/>
      </w:pPr>
      <w:r>
        <w:rPr>
          <w:rFonts w:ascii="Times New Roman"/>
          <w:b w:val="false"/>
          <w:i w:val="false"/>
          <w:color w:val="000000"/>
          <w:sz w:val="28"/>
        </w:rPr>
        <w:t xml:space="preserve">      12. Қорғаншылар мен қамқоршылар кеңесінің шешіміне анықтама алу үшін ұсынылады: </w:t>
      </w:r>
      <w:r>
        <w:br/>
      </w:r>
      <w:r>
        <w:rPr>
          <w:rFonts w:ascii="Times New Roman"/>
          <w:b w:val="false"/>
          <w:i w:val="false"/>
          <w:color w:val="000000"/>
          <w:sz w:val="28"/>
        </w:rPr>
        <w:t xml:space="preserve">
      осы стандарттың N 4 қосымшасына сәйкес өтініш берушінің-кәмелетке толмаған баланың қамқоршысының, қорғаншысының, патронат тәрбиешісінің өтініші; </w:t>
      </w:r>
      <w:r>
        <w:br/>
      </w:r>
      <w:r>
        <w:rPr>
          <w:rFonts w:ascii="Times New Roman"/>
          <w:b w:val="false"/>
          <w:i w:val="false"/>
          <w:color w:val="000000"/>
          <w:sz w:val="28"/>
        </w:rPr>
        <w:t xml:space="preserve">
      өтініш берушінің жеке куәлігінің түпнұсқасы мен көшірмесі; </w:t>
      </w:r>
      <w:r>
        <w:br/>
      </w:r>
      <w:r>
        <w:rPr>
          <w:rFonts w:ascii="Times New Roman"/>
          <w:b w:val="false"/>
          <w:i w:val="false"/>
          <w:color w:val="000000"/>
          <w:sz w:val="28"/>
        </w:rPr>
        <w:t xml:space="preserve">
      баланың (балалардың; 10 жастағы және одан үлкен (18 жасқа дейінгі) балалардың өзінің болуы) туу туралы куәлігі; </w:t>
      </w:r>
      <w:r>
        <w:br/>
      </w:r>
      <w:r>
        <w:rPr>
          <w:rFonts w:ascii="Times New Roman"/>
          <w:b w:val="false"/>
          <w:i w:val="false"/>
          <w:color w:val="000000"/>
          <w:sz w:val="28"/>
        </w:rPr>
        <w:t xml:space="preserve">
      пәтер құжаттарының түпнұсқалары мен көшірмелері (келісім-шарт, жылжымайтын мүлік құқықтарын мемлекеттік тіркеу туралы куәлік, пәтердің техникалық түлқұжаты, үй кітабы); </w:t>
      </w:r>
      <w:r>
        <w:br/>
      </w:r>
      <w:r>
        <w:rPr>
          <w:rFonts w:ascii="Times New Roman"/>
          <w:b w:val="false"/>
          <w:i w:val="false"/>
          <w:color w:val="000000"/>
          <w:sz w:val="28"/>
        </w:rPr>
        <w:t xml:space="preserve">
      басқа да құжаттардың түпнұсқасы мен көшірмесі (ажырасу куәлігі, қайтыс болу туралы, некелік қатынаста болмағанын растайтын құжат; баланың некеден тыс туылғаны жөніндегі N 4 нұсқаны анықтама); </w:t>
      </w:r>
      <w:r>
        <w:br/>
      </w:r>
      <w:r>
        <w:rPr>
          <w:rFonts w:ascii="Times New Roman"/>
          <w:b w:val="false"/>
          <w:i w:val="false"/>
          <w:color w:val="000000"/>
          <w:sz w:val="28"/>
        </w:rPr>
        <w:t xml:space="preserve">
      кәмелетке толмаған балаға тиесілі тұрғын үйді кепілге қоюға рұқсат беру үшін анықтама беру туралы банк хаты (кәмелетке толмаған балаға тиесілі тұрғын үйді кепілге қойып несие беру жағдайында); </w:t>
      </w:r>
      <w:r>
        <w:br/>
      </w:r>
      <w:r>
        <w:rPr>
          <w:rFonts w:ascii="Times New Roman"/>
          <w:b w:val="false"/>
          <w:i w:val="false"/>
          <w:color w:val="000000"/>
          <w:sz w:val="28"/>
        </w:rPr>
        <w:t xml:space="preserve">
өтініш берушінің нотариалды расталған кепілді мүлікке өтініші. </w:t>
      </w:r>
      <w:r>
        <w:br/>
      </w:r>
      <w:r>
        <w:rPr>
          <w:rFonts w:ascii="Times New Roman"/>
          <w:b w:val="false"/>
          <w:i w:val="false"/>
          <w:color w:val="000000"/>
          <w:sz w:val="28"/>
        </w:rPr>
        <w:t xml:space="preserve">
      13. Мемлекеттік қызметті алу үшін осы стандарттың N 2, 3 қосымшасына сәйкес бланкісін "Ақтау қалалық білім бөлімі" мемлекеттік мекемесінде арнайы қосымша білім беру және тәрбие жұмыстары бөлімінің мамандары береді. </w:t>
      </w:r>
      <w:r>
        <w:br/>
      </w:r>
      <w:r>
        <w:rPr>
          <w:rFonts w:ascii="Times New Roman"/>
          <w:b w:val="false"/>
          <w:i w:val="false"/>
          <w:color w:val="000000"/>
          <w:sz w:val="28"/>
        </w:rPr>
        <w:t xml:space="preserve">
      14. Мемлекеттік қызмет кабинеттерде "Ақтау қалалық білім бөлімі" мемлекеттік мекемесінің арнайы қосымша білім беру және тәрбие жұмыстары бөлімі қызметкерлері тарапынан көрсетіледі. </w:t>
      </w:r>
      <w:r>
        <w:br/>
      </w:r>
      <w:r>
        <w:rPr>
          <w:rFonts w:ascii="Times New Roman"/>
          <w:b w:val="false"/>
          <w:i w:val="false"/>
          <w:color w:val="000000"/>
          <w:sz w:val="28"/>
        </w:rPr>
        <w:t xml:space="preserve">
      15. Құжатты қабылдаған уәкілетті қызметкер өтініш берушіге ауызша түрде барлық қажетті құжаттарды алғаны және олардың орындалған қызметті алатын күні туралы хабарлайды. </w:t>
      </w:r>
      <w:r>
        <w:br/>
      </w:r>
      <w:r>
        <w:rPr>
          <w:rFonts w:ascii="Times New Roman"/>
          <w:b w:val="false"/>
          <w:i w:val="false"/>
          <w:color w:val="000000"/>
          <w:sz w:val="28"/>
        </w:rPr>
        <w:t xml:space="preserve">
      16. Анықтама беруді "Ақтау қалалық білім бөлімі" мемлекеттік мекемесінің арнайы қосымша білім беру және тәрбие жұмыстары бөлімінің қызметкері қабылданған құжаттар негізінде күнделікті жүзеге асырады. Анықтама беру электрондық почта, сайт арқылы жүзеге асырылмайды.Анықтама жеке барғанда беріледі. </w:t>
      </w:r>
      <w:r>
        <w:br/>
      </w:r>
      <w:r>
        <w:rPr>
          <w:rFonts w:ascii="Times New Roman"/>
          <w:b w:val="false"/>
          <w:i w:val="false"/>
          <w:color w:val="000000"/>
          <w:sz w:val="28"/>
        </w:rPr>
        <w:t xml:space="preserve">
Егер тұтынушы құжаттарды алуға мерзімінде хабарласпаған жағдайда, "Ақтау қалалық білім бөлімі" мемлекеттік мекемесінің берілетін екі жақтық патронат шарттар мен қаралған құжаттардың мерзімсіз сақталуын жүзеге асырады. </w:t>
      </w:r>
      <w:r>
        <w:br/>
      </w:r>
      <w:r>
        <w:rPr>
          <w:rFonts w:ascii="Times New Roman"/>
          <w:b w:val="false"/>
          <w:i w:val="false"/>
          <w:color w:val="000000"/>
          <w:sz w:val="28"/>
        </w:rPr>
        <w:t xml:space="preserve">
      17. Осы стандарттың 12-тармағында көрсетілген құжаттардың біреуін тұтынушы ұсынбаған жағдайда, "Ақтау қалалық білім бөлімі" мемлекеттік мекемесінің мемлекеттік қызмет көрсетуден бас тартуы мүмкін, сондай-ақ: </w:t>
      </w:r>
      <w:r>
        <w:br/>
      </w:r>
      <w:r>
        <w:rPr>
          <w:rFonts w:ascii="Times New Roman"/>
          <w:b w:val="false"/>
          <w:i w:val="false"/>
          <w:color w:val="000000"/>
          <w:sz w:val="28"/>
        </w:rPr>
        <w:t xml:space="preserve">
      кәмелетке толмаған балаға тиесілі тұрғын үй алатын ауыстыру немесе сату нәтижесінде оның құқықтары мен мүддесін бұзған жағдайда. "Ақтау қалалық білім бөлімі" мемлекеттік мекемесінің бас тарту себебін алған соң өтініш берушіге оларды алған соң бір жұмыс күні ішінде хабардар етеді және бас тарту себептерінің жазбаша негіздері беріледі. </w:t>
      </w:r>
    </w:p>
    <w:bookmarkStart w:name="z56" w:id="55"/>
    <w:p>
      <w:pPr>
        <w:spacing w:after="0"/>
        <w:ind w:left="0"/>
        <w:jc w:val="left"/>
      </w:pPr>
      <w:r>
        <w:rPr>
          <w:rFonts w:ascii="Times New Roman"/>
          <w:b/>
          <w:i w:val="false"/>
          <w:color w:val="000000"/>
        </w:rPr>
        <w:t xml:space="preserve"> 
3. Жұмысымыздың қағидаттары </w:t>
      </w:r>
    </w:p>
    <w:bookmarkEnd w:id="55"/>
    <w:p>
      <w:pPr>
        <w:spacing w:after="0"/>
        <w:ind w:left="0"/>
        <w:jc w:val="both"/>
      </w:pPr>
      <w:r>
        <w:rPr>
          <w:rFonts w:ascii="Times New Roman"/>
          <w:b w:val="false"/>
          <w:i w:val="false"/>
          <w:color w:val="000000"/>
          <w:sz w:val="28"/>
        </w:rPr>
        <w:t xml:space="preserve">      18. "Ақтау қалалық білім бөлімі" мемлекеттік мекемесі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57" w:id="56"/>
    <w:p>
      <w:pPr>
        <w:spacing w:after="0"/>
        <w:ind w:left="0"/>
        <w:jc w:val="left"/>
      </w:pPr>
      <w:r>
        <w:rPr>
          <w:rFonts w:ascii="Times New Roman"/>
          <w:b/>
          <w:i w:val="false"/>
          <w:color w:val="000000"/>
        </w:rPr>
        <w:t xml:space="preserve"> 
4. Жұмыс нәтижелері </w:t>
      </w:r>
    </w:p>
    <w:bookmarkEnd w:id="56"/>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58" w:id="57"/>
    <w:p>
      <w:pPr>
        <w:spacing w:after="0"/>
        <w:ind w:left="0"/>
        <w:jc w:val="left"/>
      </w:pPr>
      <w:r>
        <w:rPr>
          <w:rFonts w:ascii="Times New Roman"/>
          <w:b/>
          <w:i w:val="false"/>
          <w:color w:val="000000"/>
        </w:rPr>
        <w:t xml:space="preserve"> 
5. Шағымдану тәртібі </w:t>
      </w:r>
    </w:p>
    <w:bookmarkEnd w:id="57"/>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"Ақтау қалалық білім бөлімі" мемлекеттік мекемесінің басшысына шағымдана алады. телефон:50-79-17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немесе "Ақтау қалалық білім бөлімі" мемлекеттік мекеменің кеңсесі арқылы қолма-қол мына мекен-жай бойынша жұмыс күндері қабылданады: Ақтау қаласы, 4 шағын аудан, әкімшілік үйі ғимараты, 2 қабат, 207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xml:space="preserve">
      Мемлекеттік мекемеге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Берілген шағымға жауапты не шағымды қарастыру барысы туралы ақпаратты "Ақтау қалалық білім бөлімі" мемлекеттік мекемесі, Ақтау қаласы, 4 шағынаудан, әкімшілік үйі ғимараты, 2 қабат мекен-жай бойынша 207-ші кабинеттен, не канцеляриядан алуға болады.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59" w:id="58"/>
    <w:p>
      <w:pPr>
        <w:spacing w:after="0"/>
        <w:ind w:left="0"/>
        <w:jc w:val="left"/>
      </w:pPr>
      <w:r>
        <w:rPr>
          <w:rFonts w:ascii="Times New Roman"/>
          <w:b/>
          <w:i w:val="false"/>
          <w:color w:val="000000"/>
        </w:rPr>
        <w:t xml:space="preserve"> 
6. Байланысу ақпараты </w:t>
      </w:r>
    </w:p>
    <w:bookmarkEnd w:id="58"/>
    <w:p>
      <w:pPr>
        <w:spacing w:after="0"/>
        <w:ind w:left="0"/>
        <w:jc w:val="both"/>
      </w:pPr>
      <w:r>
        <w:rPr>
          <w:rFonts w:ascii="Times New Roman"/>
          <w:b w:val="false"/>
          <w:i w:val="false"/>
          <w:color w:val="000000"/>
          <w:sz w:val="28"/>
        </w:rPr>
        <w:t xml:space="preserve">      24. Тұтынушыларды қабылдау "Ақтау қалалық білім бөлімі" мемлекеттік мекеме жұмысының белгіленген тәртібіне сәйкес жүзеге асырылады. </w:t>
      </w:r>
      <w:r>
        <w:br/>
      </w:r>
      <w:r>
        <w:rPr>
          <w:rFonts w:ascii="Times New Roman"/>
          <w:b w:val="false"/>
          <w:i w:val="false"/>
          <w:color w:val="000000"/>
          <w:sz w:val="28"/>
        </w:rPr>
        <w:t xml:space="preserve">
      1) "Ақтау қалалық білім бөлімі" мемлекеттік мекеме бастығы: </w:t>
      </w:r>
      <w:r>
        <w:br/>
      </w:r>
      <w:r>
        <w:rPr>
          <w:rFonts w:ascii="Times New Roman"/>
          <w:b w:val="false"/>
          <w:i w:val="false"/>
          <w:color w:val="000000"/>
          <w:sz w:val="28"/>
        </w:rPr>
        <w:t xml:space="preserve">
      Мекен-жайы: Ақтау қаласы, 4 шағынаудан, әкімшілік үйі ғимараты, 2 қабат,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18.30-ға дейін, үзіліс сағат 12.30-ден 14.00-ге дейін. </w:t>
      </w:r>
      <w:r>
        <w:br/>
      </w:r>
      <w:r>
        <w:rPr>
          <w:rFonts w:ascii="Times New Roman"/>
          <w:b w:val="false"/>
          <w:i w:val="false"/>
          <w:color w:val="000000"/>
          <w:sz w:val="28"/>
        </w:rPr>
        <w:t xml:space="preserve">
      Жеке мәселелер бойынша қабылдау: мерекелік күндерден басқа, әр айдың 1 мен 3, аптасының сәрсенбі күні сағат 14.00-ден сағат 18.30-ға дейін. </w:t>
      </w:r>
      <w:r>
        <w:br/>
      </w:r>
      <w:r>
        <w:rPr>
          <w:rFonts w:ascii="Times New Roman"/>
          <w:b w:val="false"/>
          <w:i w:val="false"/>
          <w:color w:val="000000"/>
          <w:sz w:val="28"/>
        </w:rPr>
        <w:t xml:space="preserve">
      2) "Ақтау қалалық білім бөлімі" мемлекеттік мекеме басшысының орынбасары: </w:t>
      </w:r>
      <w:r>
        <w:br/>
      </w:r>
      <w:r>
        <w:rPr>
          <w:rFonts w:ascii="Times New Roman"/>
          <w:b w:val="false"/>
          <w:i w:val="false"/>
          <w:color w:val="000000"/>
          <w:sz w:val="28"/>
        </w:rPr>
        <w:t xml:space="preserve">
      Мекен-жайы: Ақтау қаласы, 4 шағынаудан, әкімшілік үйі ғимараты, 2 қабат; </w:t>
      </w:r>
      <w:r>
        <w:br/>
      </w:r>
      <w:r>
        <w:rPr>
          <w:rFonts w:ascii="Times New Roman"/>
          <w:b w:val="false"/>
          <w:i w:val="false"/>
          <w:color w:val="000000"/>
          <w:sz w:val="28"/>
        </w:rPr>
        <w:t xml:space="preserve">
      Жұмыс кестесі: сенбі, жексенбі және мерекелік күндерден басқа, сағат 09.00-ден 18.30-ға дейін, үзіліс сағат 12.30-дан 14.00-ге дейін. </w:t>
      </w:r>
      <w:r>
        <w:br/>
      </w:r>
      <w:r>
        <w:rPr>
          <w:rFonts w:ascii="Times New Roman"/>
          <w:b w:val="false"/>
          <w:i w:val="false"/>
          <w:color w:val="000000"/>
          <w:sz w:val="28"/>
        </w:rPr>
        <w:t xml:space="preserve">
      Жеке мәселелер бойынша қабылдау: мерекелік күндерден басқа, әр аптаның дүйсенбі күні сағат 10.00-ден сағат 12.30-ға дейін. </w:t>
      </w:r>
      <w:r>
        <w:br/>
      </w:r>
      <w:r>
        <w:rPr>
          <w:rFonts w:ascii="Times New Roman"/>
          <w:b w:val="false"/>
          <w:i w:val="false"/>
          <w:color w:val="000000"/>
          <w:sz w:val="28"/>
        </w:rPr>
        <w:t xml:space="preserve">
      25. қосымша қызметтер көрсетілмейді </w:t>
      </w:r>
    </w:p>
    <w:bookmarkStart w:name="z60" w:id="59"/>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1 қосымша </w:t>
      </w:r>
    </w:p>
    <w:bookmarkEnd w:id="59"/>
    <w:p>
      <w:pPr>
        <w:spacing w:after="0"/>
        <w:ind w:left="0"/>
        <w:jc w:val="left"/>
      </w:pPr>
      <w:r>
        <w:rPr>
          <w:rFonts w:ascii="Times New Roman"/>
          <w:b/>
          <w:i w:val="false"/>
          <w:color w:val="000000"/>
        </w:rPr>
        <w:t xml:space="preserve"> Сапа мен қол жетімділік көрсеткіштерінің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2513"/>
        <w:gridCol w:w="2333"/>
        <w:gridCol w:w="269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w:t>
            </w:r>
            <w:r>
              <w:br/>
            </w:r>
            <w:r>
              <w:rPr>
                <w:rFonts w:ascii="Times New Roman"/>
                <w:b w:val="false"/>
                <w:i w:val="false"/>
                <w:color w:val="000000"/>
                <w:sz w:val="20"/>
              </w:rPr>
              <w:t xml:space="preserve">
жылдағы нысаналы мәні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есіптің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қызметтер құжаттар тапсырылған сәттен бастап белгіленген мерзімде көрсетілген жағдайлар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көрсетуді кезекте 40 минуттан аспайтын уақыт күткен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барысының сапасы қанағаттандырылған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тәртібі туралы ақпараттың сапасы қанағаттандырылған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2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құжаттар дұрыс толтырылған және бірден тапсырылған жағдайлар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Интернетте ұсынылған мемлекеттік қызмет көрсету туралы ақпарат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бойынша қызмет көрсетілген тұтынушылардың жалпы санынан шаққандағы негізделген шағымдар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қазіргі тәртібі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Шағымданудың қазіргі мерзімі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Әдептілігі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әдептілігі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ұсыныстарға сәйкес есептеледі </w:t>
      </w:r>
    </w:p>
    <w:bookmarkStart w:name="z61" w:id="60"/>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2 қосымша </w:t>
      </w:r>
    </w:p>
    <w:bookmarkEnd w:id="60"/>
    <w:p>
      <w:pPr>
        <w:spacing w:after="0"/>
        <w:ind w:left="0"/>
        <w:jc w:val="left"/>
      </w:pPr>
      <w:r>
        <w:rPr>
          <w:rFonts w:ascii="Times New Roman"/>
          <w:b/>
          <w:i w:val="false"/>
          <w:color w:val="000000"/>
        </w:rPr>
        <w:t xml:space="preserve"> үлгі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Ақтау қаласының "Ақтау қалалық білім бөлімі" мемлекеттік мекемесі </w:t>
      </w:r>
    </w:p>
    <w:p>
      <w:pPr>
        <w:spacing w:after="0"/>
        <w:ind w:left="0"/>
        <w:jc w:val="both"/>
      </w:pPr>
      <w:r>
        <w:rPr>
          <w:rFonts w:ascii="Times New Roman"/>
          <w:b w:val="false"/>
          <w:i w:val="false"/>
          <w:color w:val="000000"/>
          <w:sz w:val="28"/>
        </w:rPr>
        <w:t xml:space="preserve">      қамқоршылық және қорғаншылық орган бар, кәмелетке толмаған </w:t>
      </w:r>
      <w:r>
        <w:br/>
      </w:r>
      <w:r>
        <w:rPr>
          <w:rFonts w:ascii="Times New Roman"/>
          <w:b w:val="false"/>
          <w:i w:val="false"/>
          <w:color w:val="000000"/>
          <w:sz w:val="28"/>
        </w:rPr>
        <w:t xml:space="preserve">
балалар мүддесіне әрекет ететін, Білім департаменті Қазақстан </w:t>
      </w:r>
      <w:r>
        <w:br/>
      </w:r>
      <w:r>
        <w:rPr>
          <w:rFonts w:ascii="Times New Roman"/>
          <w:b w:val="false"/>
          <w:i w:val="false"/>
          <w:color w:val="000000"/>
          <w:sz w:val="28"/>
        </w:rPr>
        <w:t xml:space="preserve">
Республикасының "Тұрғын үй қатынастары туралы" Заңының 13-бабы, 3 </w:t>
      </w:r>
      <w:r>
        <w:br/>
      </w:r>
      <w:r>
        <w:rPr>
          <w:rFonts w:ascii="Times New Roman"/>
          <w:b w:val="false"/>
          <w:i w:val="false"/>
          <w:color w:val="000000"/>
          <w:sz w:val="28"/>
        </w:rPr>
        <w:t xml:space="preserve">
тармағына сәйкес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мекен-жайы бойынша____________________________N____ үй, пәтер N_____ </w:t>
      </w:r>
      <w:r>
        <w:br/>
      </w:r>
      <w:r>
        <w:rPr>
          <w:rFonts w:ascii="Times New Roman"/>
          <w:b w:val="false"/>
          <w:i w:val="false"/>
          <w:color w:val="000000"/>
          <w:sz w:val="28"/>
        </w:rPr>
        <w:t xml:space="preserve">
______________________________________________келісім береді. </w:t>
      </w:r>
    </w:p>
    <w:p>
      <w:pPr>
        <w:spacing w:after="0"/>
        <w:ind w:left="0"/>
        <w:jc w:val="both"/>
      </w:pPr>
      <w:r>
        <w:rPr>
          <w:rFonts w:ascii="Times New Roman"/>
          <w:b w:val="false"/>
          <w:i w:val="false"/>
          <w:color w:val="000000"/>
          <w:sz w:val="28"/>
        </w:rPr>
        <w:t xml:space="preserve">      Ақтау қаласы "Ақтау қалалық білім бөлімі" мемлекеттік мекемесі </w:t>
      </w:r>
      <w:r>
        <w:br/>
      </w:r>
      <w:r>
        <w:rPr>
          <w:rFonts w:ascii="Times New Roman"/>
          <w:b w:val="false"/>
          <w:i w:val="false"/>
          <w:color w:val="000000"/>
          <w:sz w:val="28"/>
        </w:rPr>
        <w:t xml:space="preserve">
      директорының орынбасары                __________қолы (Т.А.Ж.) </w:t>
      </w:r>
    </w:p>
    <w:p>
      <w:pPr>
        <w:spacing w:after="0"/>
        <w:ind w:left="0"/>
        <w:jc w:val="both"/>
      </w:pPr>
      <w:r>
        <w:rPr>
          <w:rFonts w:ascii="Times New Roman"/>
          <w:b w:val="false"/>
          <w:i w:val="false"/>
          <w:color w:val="000000"/>
          <w:sz w:val="28"/>
        </w:rPr>
        <w:t xml:space="preserve">      М.О. </w:t>
      </w:r>
    </w:p>
    <w:bookmarkStart w:name="z62" w:id="6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3 қосымша  </w:t>
      </w:r>
    </w:p>
    <w:bookmarkEnd w:id="61"/>
    <w:p>
      <w:pPr>
        <w:spacing w:after="0"/>
        <w:ind w:left="0"/>
        <w:jc w:val="left"/>
      </w:pPr>
      <w:r>
        <w:rPr>
          <w:rFonts w:ascii="Times New Roman"/>
          <w:b/>
          <w:i w:val="false"/>
          <w:color w:val="000000"/>
        </w:rPr>
        <w:t xml:space="preserve"> Жеке тұлға үшін үлгі </w:t>
      </w:r>
    </w:p>
    <w:p>
      <w:pPr>
        <w:spacing w:after="0"/>
        <w:ind w:left="0"/>
        <w:jc w:val="both"/>
      </w:pPr>
      <w:r>
        <w:rPr>
          <w:rFonts w:ascii="Times New Roman"/>
          <w:b w:val="false"/>
          <w:i w:val="false"/>
          <w:color w:val="000000"/>
          <w:sz w:val="28"/>
        </w:rPr>
        <w:t xml:space="preserve">         Ақтау қаласы "Ақтау қалалық білім бөлімі" мемлекеттік мекемесі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_________мекен-жайы бойынша тұратын, телефон </w:t>
      </w:r>
      <w:r>
        <w:br/>
      </w:r>
      <w:r>
        <w:rPr>
          <w:rFonts w:ascii="Times New Roman"/>
          <w:b w:val="false"/>
          <w:i w:val="false"/>
          <w:color w:val="000000"/>
          <w:sz w:val="28"/>
        </w:rPr>
        <w:t xml:space="preserve">
                       Ерлі-зайыпты (аты-жөні, толық, қысқартусыз, </w:t>
      </w:r>
      <w:r>
        <w:br/>
      </w:r>
      <w:r>
        <w:rPr>
          <w:rFonts w:ascii="Times New Roman"/>
          <w:b w:val="false"/>
          <w:i w:val="false"/>
          <w:color w:val="000000"/>
          <w:sz w:val="28"/>
        </w:rPr>
        <w:t xml:space="preserve">
                       төлқұжат бойынша)___________________________ </w:t>
      </w:r>
      <w:r>
        <w:br/>
      </w:r>
      <w:r>
        <w:rPr>
          <w:rFonts w:ascii="Times New Roman"/>
          <w:b w:val="false"/>
          <w:i w:val="false"/>
          <w:color w:val="000000"/>
          <w:sz w:val="28"/>
        </w:rPr>
        <w:t xml:space="preserve">
                       ____________________________________________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Мына____________________________________________мекен-жайда </w:t>
      </w:r>
      <w:r>
        <w:br/>
      </w:r>
      <w:r>
        <w:rPr>
          <w:rFonts w:ascii="Times New Roman"/>
          <w:b w:val="false"/>
          <w:i w:val="false"/>
          <w:color w:val="000000"/>
          <w:sz w:val="28"/>
        </w:rPr>
        <w:t xml:space="preserve">
орналасқан пәтерді ________ мерзімге ____________ көлемде несие алу </w:t>
      </w:r>
      <w:r>
        <w:br/>
      </w:r>
      <w:r>
        <w:rPr>
          <w:rFonts w:ascii="Times New Roman"/>
          <w:b w:val="false"/>
          <w:i w:val="false"/>
          <w:color w:val="000000"/>
          <w:sz w:val="28"/>
        </w:rPr>
        <w:t xml:space="preserve">
үшін (пәтерді кепілге қоятын жағдайда) сатуға (айырбастау, сыйға </w:t>
      </w:r>
      <w:r>
        <w:br/>
      </w:r>
      <w:r>
        <w:rPr>
          <w:rFonts w:ascii="Times New Roman"/>
          <w:b w:val="false"/>
          <w:i w:val="false"/>
          <w:color w:val="000000"/>
          <w:sz w:val="28"/>
        </w:rPr>
        <w:t xml:space="preserve">
тарту) рұқсат беруіңізді сұраймыз. </w:t>
      </w:r>
      <w:r>
        <w:br/>
      </w:r>
      <w:r>
        <w:rPr>
          <w:rFonts w:ascii="Times New Roman"/>
          <w:b w:val="false"/>
          <w:i w:val="false"/>
          <w:color w:val="000000"/>
          <w:sz w:val="28"/>
        </w:rPr>
        <w:t xml:space="preserve">
Балаларымыз: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2._________________________________________________________________ </w:t>
      </w:r>
      <w:r>
        <w:br/>
      </w:r>
      <w:r>
        <w:rPr>
          <w:rFonts w:ascii="Times New Roman"/>
          <w:b w:val="false"/>
          <w:i w:val="false"/>
          <w:color w:val="000000"/>
          <w:sz w:val="28"/>
        </w:rPr>
        <w:t xml:space="preserve">
3._________________________________________________________________ </w:t>
      </w:r>
      <w:r>
        <w:br/>
      </w:r>
      <w:r>
        <w:rPr>
          <w:rFonts w:ascii="Times New Roman"/>
          <w:b w:val="false"/>
          <w:i w:val="false"/>
          <w:color w:val="000000"/>
          <w:sz w:val="28"/>
        </w:rPr>
        <w:t xml:space="preserve">
4._________________________________________________________________ </w:t>
      </w:r>
      <w:r>
        <w:br/>
      </w:r>
      <w:r>
        <w:rPr>
          <w:rFonts w:ascii="Times New Roman"/>
          <w:b w:val="false"/>
          <w:i w:val="false"/>
          <w:color w:val="000000"/>
          <w:sz w:val="28"/>
        </w:rPr>
        <w:t xml:space="preserve">
5._________________________________________________________________ </w:t>
      </w:r>
      <w:r>
        <w:br/>
      </w:r>
      <w:r>
        <w:rPr>
          <w:rFonts w:ascii="Times New Roman"/>
          <w:b w:val="false"/>
          <w:i w:val="false"/>
          <w:color w:val="000000"/>
          <w:sz w:val="28"/>
        </w:rPr>
        <w:t xml:space="preserve">
6._________________________________________________________________ </w:t>
      </w:r>
      <w:r>
        <w:br/>
      </w:r>
      <w:r>
        <w:rPr>
          <w:rFonts w:ascii="Times New Roman"/>
          <w:b w:val="false"/>
          <w:i w:val="false"/>
          <w:color w:val="000000"/>
          <w:sz w:val="28"/>
        </w:rPr>
        <w:t xml:space="preserve">
(балалардың аты-жөні, туған жылдары, куәлік N, 10-нан асқан </w:t>
      </w:r>
      <w:r>
        <w:br/>
      </w:r>
      <w:r>
        <w:rPr>
          <w:rFonts w:ascii="Times New Roman"/>
          <w:b w:val="false"/>
          <w:i w:val="false"/>
          <w:color w:val="000000"/>
          <w:sz w:val="28"/>
        </w:rPr>
        <w:t xml:space="preserve">
балалар қолын қояды, "келісемін" - деп жазады) </w:t>
      </w:r>
      <w:r>
        <w:br/>
      </w:r>
      <w:r>
        <w:rPr>
          <w:rFonts w:ascii="Times New Roman"/>
          <w:b w:val="false"/>
          <w:i w:val="false"/>
          <w:color w:val="000000"/>
          <w:sz w:val="28"/>
        </w:rPr>
        <w:t xml:space="preserve">
әкесі туралы мәліметтер (Аты-жөні, жеке куәлік N, кім және қашан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_____________________________________________________(қолы)_________ </w:t>
      </w:r>
      <w:r>
        <w:br/>
      </w:r>
      <w:r>
        <w:rPr>
          <w:rFonts w:ascii="Times New Roman"/>
          <w:b w:val="false"/>
          <w:i w:val="false"/>
          <w:color w:val="000000"/>
          <w:sz w:val="28"/>
        </w:rPr>
        <w:t xml:space="preserve">
Анасы туралы мәліметтер (Аты-жөні, жеке куәлік N, кім және қашан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_______________________________________________(қолы)_______________ </w:t>
      </w:r>
    </w:p>
    <w:p>
      <w:pPr>
        <w:spacing w:after="0"/>
        <w:ind w:left="0"/>
        <w:jc w:val="both"/>
      </w:pPr>
      <w:r>
        <w:rPr>
          <w:rFonts w:ascii="Times New Roman"/>
          <w:b w:val="false"/>
          <w:i w:val="false"/>
          <w:color w:val="000000"/>
          <w:sz w:val="28"/>
        </w:rPr>
        <w:t xml:space="preserve">Келешекте тұратын мекен-жайы________________________________________ </w:t>
      </w:r>
    </w:p>
    <w:p>
      <w:pPr>
        <w:spacing w:after="0"/>
        <w:ind w:left="0"/>
        <w:jc w:val="both"/>
      </w:pPr>
      <w:r>
        <w:rPr>
          <w:rFonts w:ascii="Times New Roman"/>
          <w:b w:val="false"/>
          <w:i w:val="false"/>
          <w:color w:val="000000"/>
          <w:sz w:val="28"/>
        </w:rPr>
        <w:t xml:space="preserve">      "Келешекте балалар тұрғын үймен қамтамасыз етіледі" фразасы </w:t>
      </w:r>
      <w:r>
        <w:br/>
      </w:r>
      <w:r>
        <w:rPr>
          <w:rFonts w:ascii="Times New Roman"/>
          <w:b w:val="false"/>
          <w:i w:val="false"/>
          <w:color w:val="000000"/>
          <w:sz w:val="28"/>
        </w:rPr>
        <w:t xml:space="preserve">
(өз қолымен жазу қажет)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Күні: </w:t>
      </w:r>
      <w:r>
        <w:br/>
      </w:r>
      <w:r>
        <w:rPr>
          <w:rFonts w:ascii="Times New Roman"/>
          <w:b w:val="false"/>
          <w:i w:val="false"/>
          <w:color w:val="000000"/>
          <w:sz w:val="28"/>
        </w:rPr>
        <w:t xml:space="preserve">
      Ерлі-зайыптылардың екеуінің қолы </w:t>
      </w:r>
    </w:p>
    <w:bookmarkStart w:name="z63" w:id="62"/>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62"/>
    <w:p>
      <w:pPr>
        <w:spacing w:after="0"/>
        <w:ind w:left="0"/>
        <w:jc w:val="left"/>
      </w:pPr>
      <w:r>
        <w:rPr>
          <w:rFonts w:ascii="Times New Roman"/>
          <w:b/>
          <w:i w:val="false"/>
          <w:color w:val="000000"/>
        </w:rPr>
        <w:t xml:space="preserve"> Мемлекеттік қызмет көрсету стандарты </w:t>
      </w:r>
      <w:r>
        <w:br/>
      </w:r>
      <w:r>
        <w:rPr>
          <w:rFonts w:ascii="Times New Roman"/>
          <w:b/>
          <w:i w:val="false"/>
          <w:color w:val="000000"/>
        </w:rPr>
        <w:t xml:space="preserve">
"Кәмелетке толмағандарға тиесілі тұрғын үйді банкке несие </w:t>
      </w:r>
      <w:r>
        <w:br/>
      </w:r>
      <w:r>
        <w:rPr>
          <w:rFonts w:ascii="Times New Roman"/>
          <w:b/>
          <w:i w:val="false"/>
          <w:color w:val="000000"/>
        </w:rPr>
        <w:t xml:space="preserve">
рәсімдеу үшін кепілге қоюға рұқсат беру"  1. Жалпы ережелер </w:t>
      </w:r>
    </w:p>
    <w:p>
      <w:pPr>
        <w:spacing w:after="0"/>
        <w:ind w:left="0"/>
        <w:jc w:val="both"/>
      </w:pPr>
      <w:r>
        <w:rPr>
          <w:rFonts w:ascii="Times New Roman"/>
          <w:b w:val="false"/>
          <w:i w:val="false"/>
          <w:color w:val="000000"/>
          <w:sz w:val="28"/>
        </w:rPr>
        <w:t xml:space="preserve">      1. Осы мемлекеттік қызмет кәмелетке толмағандарға тиесілі тұрғын үйді банкке несие ресімдеу үшін кепілге қоюға рұқсат беру тәртібін анықтайды.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Республикасының Азаматтық кодексінің  22, 23, 24-баптары, Қазақстан Республикасының "Тұрғын үй қатынастары туралы" Заңының 13-бабы 3 тармағы, қазақстан Республикасының "Неке және отбасы туралы" Заңының 114-бабы,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қалқан балаларды орталықтандырылған есепке алуды ұйымдастыру ережесін бекіту туралы" қаулысы негізінде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шағынаудан, әкімшілік үйі ғимараты, 2 қабат. </w:t>
      </w:r>
      <w:r>
        <w:br/>
      </w:r>
      <w:r>
        <w:rPr>
          <w:rFonts w:ascii="Times New Roman"/>
          <w:b w:val="false"/>
          <w:i w:val="false"/>
          <w:color w:val="000000"/>
          <w:sz w:val="28"/>
        </w:rPr>
        <w:t xml:space="preserve">
      5. Мемлекеттік қызметті көрсетуді аяқтау нысаны болып жетім балалар мен ата-ананың қамқорлығынсыз қалған балалардың өңірлік есепке қойылғаны туралы ауызша хабарлама болып табылады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Құжаттарды қарастыру мерзімі бес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үш жұмыс күні ішінде жүргізіледі, өңірлік есепке қою рәсімдеу екі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мемлекеттік мекеме фойесіндегі қабырғаларда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9.00-ден 18.00-ге дейін көрсетіледі. </w:t>
      </w:r>
      <w:r>
        <w:br/>
      </w:r>
      <w:r>
        <w:rPr>
          <w:rFonts w:ascii="Times New Roman"/>
          <w:b w:val="false"/>
          <w:i w:val="false"/>
          <w:color w:val="000000"/>
          <w:sz w:val="28"/>
        </w:rPr>
        <w:t xml:space="preserve">
      құжаттарды қабылдау әр аптаның дүйсенбі күні, сағат 09.30-дан 18.00-ге дейін, үзіліс уақыты 12.30-дан 14.00-ге дейін, "сервис орталығы" 4 терезе.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қалалық білім бөлімі" мемлекеттік мекемесінде көрсетіледі, Ақтау қаласы, 4 шағынаудан, әкімшілік үйі ғимараты, 2 қабат, 207 кабинет. </w:t>
      </w:r>
      <w:r>
        <w:br/>
      </w:r>
      <w:r>
        <w:rPr>
          <w:rFonts w:ascii="Times New Roman"/>
          <w:b w:val="false"/>
          <w:i w:val="false"/>
          <w:color w:val="000000"/>
          <w:sz w:val="28"/>
        </w:rPr>
        <w:t xml:space="preserve">
      әкімшілік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xml:space="preserve">
      Фойеде және кабинетте толтырылған бланк үлгілері қойылған ақпараттық қабырға бар. </w:t>
      </w:r>
    </w:p>
    <w:bookmarkStart w:name="z64" w:id="63"/>
    <w:p>
      <w:pPr>
        <w:spacing w:after="0"/>
        <w:ind w:left="0"/>
        <w:jc w:val="left"/>
      </w:pPr>
      <w:r>
        <w:rPr>
          <w:rFonts w:ascii="Times New Roman"/>
          <w:b/>
          <w:i w:val="false"/>
          <w:color w:val="000000"/>
        </w:rPr>
        <w:t xml:space="preserve"> 
2. Мемлекеттік қызмет көрсету тәртібі </w:t>
      </w:r>
    </w:p>
    <w:bookmarkEnd w:id="63"/>
    <w:p>
      <w:pPr>
        <w:spacing w:after="0"/>
        <w:ind w:left="0"/>
        <w:jc w:val="both"/>
      </w:pPr>
      <w:r>
        <w:rPr>
          <w:rFonts w:ascii="Times New Roman"/>
          <w:b w:val="false"/>
          <w:i w:val="false"/>
          <w:color w:val="000000"/>
          <w:sz w:val="28"/>
        </w:rPr>
        <w:t xml:space="preserve">       12. Жетім балаларды және ата-анасының қамқорлығынсыз қалқан балаларды өңірлік есепке қою үшін ұсынылады: </w:t>
      </w:r>
      <w:r>
        <w:br/>
      </w:r>
      <w:r>
        <w:rPr>
          <w:rFonts w:ascii="Times New Roman"/>
          <w:b w:val="false"/>
          <w:i w:val="false"/>
          <w:color w:val="000000"/>
          <w:sz w:val="28"/>
        </w:rPr>
        <w:t xml:space="preserve">
      ата-ананың қамқорлығынсыз қалған баланың өңірлік есепке қойылғаны туралы жауапты жеке тұлғаның өтініші еркін түрде жазылады; </w:t>
      </w:r>
      <w:r>
        <w:br/>
      </w:r>
      <w:r>
        <w:rPr>
          <w:rFonts w:ascii="Times New Roman"/>
          <w:b w:val="false"/>
          <w:i w:val="false"/>
          <w:color w:val="000000"/>
          <w:sz w:val="28"/>
        </w:rPr>
        <w:t xml:space="preserve">
      ата-ананың қамқорлығынсыз қалған баланың туу туралы куәлігі; </w:t>
      </w:r>
      <w:r>
        <w:br/>
      </w:r>
      <w:r>
        <w:rPr>
          <w:rFonts w:ascii="Times New Roman"/>
          <w:b w:val="false"/>
          <w:i w:val="false"/>
          <w:color w:val="000000"/>
          <w:sz w:val="28"/>
        </w:rPr>
        <w:t xml:space="preserve">
      ата-ананың қайтыс болуы туралы анықтама (бала ата-анасының қайтыс болуы салдарынан қамқорлықсыз қалған жағдайда); </w:t>
      </w:r>
      <w:r>
        <w:br/>
      </w:r>
      <w:r>
        <w:rPr>
          <w:rFonts w:ascii="Times New Roman"/>
          <w:b w:val="false"/>
          <w:i w:val="false"/>
          <w:color w:val="000000"/>
          <w:sz w:val="28"/>
        </w:rPr>
        <w:t xml:space="preserve">
      ата-анасының ауруы туралы анықтама (бала ата-анасының денсаулығы нашарлығы салдарынан қамқорлықсыз қалған жағдайда); </w:t>
      </w:r>
      <w:r>
        <w:br/>
      </w:r>
      <w:r>
        <w:rPr>
          <w:rFonts w:ascii="Times New Roman"/>
          <w:b w:val="false"/>
          <w:i w:val="false"/>
          <w:color w:val="000000"/>
          <w:sz w:val="28"/>
        </w:rPr>
        <w:t xml:space="preserve">
      баланың ата-анасын ата-ана құқықтарынан айыру туралы сот шешімі (бала ата-анасын ата-ана құқықтарынан айыру салдарынан қамқорлықсыз алған жағдайда); </w:t>
      </w:r>
      <w:r>
        <w:br/>
      </w:r>
      <w:r>
        <w:rPr>
          <w:rFonts w:ascii="Times New Roman"/>
          <w:b w:val="false"/>
          <w:i w:val="false"/>
          <w:color w:val="000000"/>
          <w:sz w:val="28"/>
        </w:rPr>
        <w:t xml:space="preserve">
      баланың ата-анасының ата-ана құқықтарын шектеу туралы сот шешімі (бала ата-анасының ата-ана құқықтарын шектеу салдарынан қамқорлықсыз қалған жағдайда); </w:t>
      </w:r>
      <w:r>
        <w:br/>
      </w:r>
      <w:r>
        <w:rPr>
          <w:rFonts w:ascii="Times New Roman"/>
          <w:b w:val="false"/>
          <w:i w:val="false"/>
          <w:color w:val="000000"/>
          <w:sz w:val="28"/>
        </w:rPr>
        <w:t xml:space="preserve">
      ата-ананың әрекетке қабілетсіз деп танылғаны туралы сот шешімі (бала ата-анасының әрекетке қабілетсіздігі салдарынан қамқорлықсыз қалған жағдайда); </w:t>
      </w:r>
      <w:r>
        <w:br/>
      </w:r>
      <w:r>
        <w:rPr>
          <w:rFonts w:ascii="Times New Roman"/>
          <w:b w:val="false"/>
          <w:i w:val="false"/>
          <w:color w:val="000000"/>
          <w:sz w:val="28"/>
        </w:rPr>
        <w:t xml:space="preserve">
      ата-ананың екеуінің де баланы тәрбиелеу мен күтуден бас тарту өтініші, ата-анасының біреуінен өтініші болмаған жағдайда - оның жоқ екені (қайтыс болуы туралы анықтама, баланың әкесі жөніндегі мәлімет анасының айтуы бойынша көрсетілген анықтама, ата-ана құқықтарынан айыру немесе шектеу, әрекетке қабілетсіз деп тану туралы сот шешімі) туралы растау анықтамасы. </w:t>
      </w:r>
      <w:r>
        <w:br/>
      </w:r>
      <w:r>
        <w:rPr>
          <w:rFonts w:ascii="Times New Roman"/>
          <w:b w:val="false"/>
          <w:i w:val="false"/>
          <w:color w:val="000000"/>
          <w:sz w:val="28"/>
        </w:rPr>
        <w:t xml:space="preserve">
      толтырылатын балаға сауалнама; </w:t>
      </w:r>
      <w:r>
        <w:br/>
      </w:r>
      <w:r>
        <w:rPr>
          <w:rFonts w:ascii="Times New Roman"/>
          <w:b w:val="false"/>
          <w:i w:val="false"/>
          <w:color w:val="000000"/>
          <w:sz w:val="28"/>
        </w:rPr>
        <w:t xml:space="preserve">
      тастанды (тастап кеткен) бала туралы акт (бала ІІД органдарымен немесе медициналық мекемелерде қалдырылған жағдайда) (ІІД бөлімшесі инспекторының баянаты немесе медицина мекемесінің қолдаухаты); </w:t>
      </w:r>
      <w:r>
        <w:br/>
      </w:r>
      <w:r>
        <w:rPr>
          <w:rFonts w:ascii="Times New Roman"/>
          <w:b w:val="false"/>
          <w:i w:val="false"/>
          <w:color w:val="000000"/>
          <w:sz w:val="28"/>
        </w:rPr>
        <w:t xml:space="preserve">
      13. Мемлекеттік қызметті алу үшін бланкілерді "Ақтау қалалық білім бөлімі" мемлекеттік мекемесінің мамандары береді. </w:t>
      </w:r>
      <w:r>
        <w:br/>
      </w:r>
      <w:r>
        <w:rPr>
          <w:rFonts w:ascii="Times New Roman"/>
          <w:b w:val="false"/>
          <w:i w:val="false"/>
          <w:color w:val="000000"/>
          <w:sz w:val="28"/>
        </w:rPr>
        <w:t xml:space="preserve">
      14. Мемлекеттік қызмет кабинеттерде "Ақтау қалалық білім бөлімі" мемлекеттік мекеменің қызметкерлері тарапынан көрсетіледі. </w:t>
      </w:r>
      <w:r>
        <w:br/>
      </w:r>
      <w:r>
        <w:rPr>
          <w:rFonts w:ascii="Times New Roman"/>
          <w:b w:val="false"/>
          <w:i w:val="false"/>
          <w:color w:val="000000"/>
          <w:sz w:val="28"/>
        </w:rPr>
        <w:t xml:space="preserve">
      15. құжатты қабылдаған уәкілетті қызметкер өтініш берушіге ауызша түрде барлық қажетті құжаттарды алғаны және олардың орындалған қызметті алатын күні туралы хабарлайды. </w:t>
      </w:r>
      <w:r>
        <w:br/>
      </w:r>
      <w:r>
        <w:rPr>
          <w:rFonts w:ascii="Times New Roman"/>
          <w:b w:val="false"/>
          <w:i w:val="false"/>
          <w:color w:val="000000"/>
          <w:sz w:val="28"/>
        </w:rPr>
        <w:t xml:space="preserve">
      16. өңірлік есепке қою "Ақтау қалалық білім бөлімі" мемлекеттік мекемесі қызметкері қабылданған құжаттар негізінде күнделікті жүзеге асырады. </w:t>
      </w:r>
      <w:r>
        <w:br/>
      </w:r>
      <w:r>
        <w:rPr>
          <w:rFonts w:ascii="Times New Roman"/>
          <w:b w:val="false"/>
          <w:i w:val="false"/>
          <w:color w:val="000000"/>
          <w:sz w:val="28"/>
        </w:rPr>
        <w:t xml:space="preserve">
      Жетім балалар мен ата-ананың қамқорлығынсыз қалған балалардың өңірлік есепке қою электрондық почта, сайт арқылы жүзеге асырылмайды. </w:t>
      </w:r>
      <w:r>
        <w:br/>
      </w:r>
      <w:r>
        <w:rPr>
          <w:rFonts w:ascii="Times New Roman"/>
          <w:b w:val="false"/>
          <w:i w:val="false"/>
          <w:color w:val="000000"/>
          <w:sz w:val="28"/>
        </w:rPr>
        <w:t xml:space="preserve">
      өңірлік есепке қою жеке барғанда беріледі. </w:t>
      </w:r>
      <w:r>
        <w:br/>
      </w:r>
      <w:r>
        <w:rPr>
          <w:rFonts w:ascii="Times New Roman"/>
          <w:b w:val="false"/>
          <w:i w:val="false"/>
          <w:color w:val="000000"/>
          <w:sz w:val="28"/>
        </w:rPr>
        <w:t xml:space="preserve">
      Егер тұтынушы құжаттарды алуға мерзімінде хабарласпаған жағдайда, мемлекеттік мекеме қаралған құжаттардың мерзімсіз сақталуын жүзеге асырады. </w:t>
      </w:r>
      <w:r>
        <w:br/>
      </w:r>
      <w:r>
        <w:rPr>
          <w:rFonts w:ascii="Times New Roman"/>
          <w:b w:val="false"/>
          <w:i w:val="false"/>
          <w:color w:val="000000"/>
          <w:sz w:val="28"/>
        </w:rPr>
        <w:t xml:space="preserve">
      17. Мемлекеттік қызмет көрсетуді тоқтата тұру немесе мемлекеттік қызмет көрсетуден бас тарту үшін негіздері жоқ. </w:t>
      </w:r>
    </w:p>
    <w:bookmarkStart w:name="z65" w:id="64"/>
    <w:p>
      <w:pPr>
        <w:spacing w:after="0"/>
        <w:ind w:left="0"/>
        <w:jc w:val="left"/>
      </w:pPr>
      <w:r>
        <w:rPr>
          <w:rFonts w:ascii="Times New Roman"/>
          <w:b/>
          <w:i w:val="false"/>
          <w:color w:val="000000"/>
        </w:rPr>
        <w:t xml:space="preserve"> 
3. Жұмысымыздың қағидаттары </w:t>
      </w:r>
    </w:p>
    <w:bookmarkEnd w:id="64"/>
    <w:p>
      <w:pPr>
        <w:spacing w:after="0"/>
        <w:ind w:left="0"/>
        <w:jc w:val="both"/>
      </w:pPr>
      <w:r>
        <w:rPr>
          <w:rFonts w:ascii="Times New Roman"/>
          <w:b w:val="false"/>
          <w:i w:val="false"/>
          <w:color w:val="000000"/>
          <w:sz w:val="28"/>
        </w:rPr>
        <w:t xml:space="preserve">      18. "Ақтау қалалық білім бөлімі" мемлекеттік мекемесі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66" w:id="65"/>
    <w:p>
      <w:pPr>
        <w:spacing w:after="0"/>
        <w:ind w:left="0"/>
        <w:jc w:val="left"/>
      </w:pPr>
      <w:r>
        <w:rPr>
          <w:rFonts w:ascii="Times New Roman"/>
          <w:b/>
          <w:i w:val="false"/>
          <w:color w:val="000000"/>
        </w:rPr>
        <w:t xml:space="preserve"> 
4. Жұмыс нәтижелері </w:t>
      </w:r>
    </w:p>
    <w:bookmarkEnd w:id="65"/>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67" w:id="66"/>
    <w:p>
      <w:pPr>
        <w:spacing w:after="0"/>
        <w:ind w:left="0"/>
        <w:jc w:val="left"/>
      </w:pPr>
      <w:r>
        <w:rPr>
          <w:rFonts w:ascii="Times New Roman"/>
          <w:b/>
          <w:i w:val="false"/>
          <w:color w:val="000000"/>
        </w:rPr>
        <w:t xml:space="preserve"> 
5. Шағымдану тәртібі </w:t>
      </w:r>
    </w:p>
    <w:bookmarkEnd w:id="66"/>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"Ақтау қалалық білім бөлімі" мемлекеттік мекемесінің басшысына шағымдана алады. телефон: 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немесе "Ақтау қалалық білім бөлімі" мемлекеттік мекеменің кеңсесі арқылы қолма-қол мына мекен-жай бойынша жұмыс күндері қабылданады: Ақтау қаласы, 4 шағынаудан, әкімшілік үйі ғимараты, 2 қабат, 207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xml:space="preserve">
      Мемлекеттік мекемеге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Берілген шағымға жауапты не шағымды қарастыру барысы туралы ақпаратты "Ақтау қалалық білім бөлімі" мемлекеттік мекемесі, Ақтау қаласы, 4 шағынаудан, әкімшілік үйі ғимараты, 2 қабат мекен-жай бойынша 207-ші кабинеттен, не канцеляриядан алуға болады.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68" w:id="67"/>
    <w:p>
      <w:pPr>
        <w:spacing w:after="0"/>
        <w:ind w:left="0"/>
        <w:jc w:val="left"/>
      </w:pPr>
      <w:r>
        <w:rPr>
          <w:rFonts w:ascii="Times New Roman"/>
          <w:b/>
          <w:i w:val="false"/>
          <w:color w:val="000000"/>
        </w:rPr>
        <w:t xml:space="preserve"> 
6. Байланысу ақпараты </w:t>
      </w:r>
    </w:p>
    <w:bookmarkEnd w:id="67"/>
    <w:p>
      <w:pPr>
        <w:spacing w:after="0"/>
        <w:ind w:left="0"/>
        <w:jc w:val="both"/>
      </w:pPr>
      <w:r>
        <w:rPr>
          <w:rFonts w:ascii="Times New Roman"/>
          <w:b w:val="false"/>
          <w:i w:val="false"/>
          <w:color w:val="000000"/>
          <w:sz w:val="28"/>
        </w:rPr>
        <w:t xml:space="preserve">      24. Тұтынушыларды қабылдау "Ақтау қалалық білім бөлімі" мемлекеттік мекеме жұмысының белгіленген тәртібіне сәйкес жүзеге асырылады. </w:t>
      </w:r>
      <w:r>
        <w:br/>
      </w:r>
      <w:r>
        <w:rPr>
          <w:rFonts w:ascii="Times New Roman"/>
          <w:b w:val="false"/>
          <w:i w:val="false"/>
          <w:color w:val="000000"/>
          <w:sz w:val="28"/>
        </w:rPr>
        <w:t xml:space="preserve">
      1) "Ақтау қалалық білім бөлімі" мемлекеттік мекеме бастығы: </w:t>
      </w:r>
      <w:r>
        <w:br/>
      </w:r>
      <w:r>
        <w:rPr>
          <w:rFonts w:ascii="Times New Roman"/>
          <w:b w:val="false"/>
          <w:i w:val="false"/>
          <w:color w:val="000000"/>
          <w:sz w:val="28"/>
        </w:rPr>
        <w:t xml:space="preserve">
      Мекен-жайы: Ақтау қаласы, 4 шағынаудан, әкімшілік үйі ғимараты, 2 қабат,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18.30-ға дейін, үзіліс сағат 12.30-ден 14.00-ге дейін. </w:t>
      </w:r>
      <w:r>
        <w:br/>
      </w:r>
      <w:r>
        <w:rPr>
          <w:rFonts w:ascii="Times New Roman"/>
          <w:b w:val="false"/>
          <w:i w:val="false"/>
          <w:color w:val="000000"/>
          <w:sz w:val="28"/>
        </w:rPr>
        <w:t xml:space="preserve">
      Жеке мәселелер бойынша қабылдау: мерекелік күндерден басқа, әр айдың 1 мен 3, аптасының сәрсенбі күні сағат 14.00-ден сағат 18.30-ға дейін. </w:t>
      </w:r>
      <w:r>
        <w:br/>
      </w:r>
      <w:r>
        <w:rPr>
          <w:rFonts w:ascii="Times New Roman"/>
          <w:b w:val="false"/>
          <w:i w:val="false"/>
          <w:color w:val="000000"/>
          <w:sz w:val="28"/>
        </w:rPr>
        <w:t xml:space="preserve">
      2) "Ақтау қалалық білім бөлімі" мемлекеттік мекеме басшысының орынбасары: </w:t>
      </w:r>
      <w:r>
        <w:br/>
      </w:r>
      <w:r>
        <w:rPr>
          <w:rFonts w:ascii="Times New Roman"/>
          <w:b w:val="false"/>
          <w:i w:val="false"/>
          <w:color w:val="000000"/>
          <w:sz w:val="28"/>
        </w:rPr>
        <w:t xml:space="preserve">
      Мекен-жайы: Ақтау қаласы, 4 шағынаудан, әкімшілік үйі ғимараты, 2 қабат; </w:t>
      </w:r>
      <w:r>
        <w:br/>
      </w:r>
      <w:r>
        <w:rPr>
          <w:rFonts w:ascii="Times New Roman"/>
          <w:b w:val="false"/>
          <w:i w:val="false"/>
          <w:color w:val="000000"/>
          <w:sz w:val="28"/>
        </w:rPr>
        <w:t xml:space="preserve">
      Жұмыс кестесі: сенбі, жексенбі және мерекелік күндерден басқа, сағат 09.00-ден 18.30-ға дейін, үзіліс сағат 12.30-дан 14.00-ге дейін. </w:t>
      </w:r>
      <w:r>
        <w:br/>
      </w:r>
      <w:r>
        <w:rPr>
          <w:rFonts w:ascii="Times New Roman"/>
          <w:b w:val="false"/>
          <w:i w:val="false"/>
          <w:color w:val="000000"/>
          <w:sz w:val="28"/>
        </w:rPr>
        <w:t xml:space="preserve">
      Жеке мәселелер бойынша қабылдау: мерекелік күндерден басқа, әр аптаның дүйсенбі күні сағат 10.00-ден сағат 12.30-ға дейін. </w:t>
      </w:r>
      <w:r>
        <w:br/>
      </w:r>
      <w:r>
        <w:rPr>
          <w:rFonts w:ascii="Times New Roman"/>
          <w:b w:val="false"/>
          <w:i w:val="false"/>
          <w:color w:val="000000"/>
          <w:sz w:val="28"/>
        </w:rPr>
        <w:t xml:space="preserve">
      25. Қосымша қызметтер көрсетілмейді. </w:t>
      </w:r>
    </w:p>
    <w:bookmarkStart w:name="z69" w:id="68"/>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1 қосымша </w:t>
      </w:r>
    </w:p>
    <w:bookmarkEnd w:id="68"/>
    <w:p>
      <w:pPr>
        <w:spacing w:after="0"/>
        <w:ind w:left="0"/>
        <w:jc w:val="left"/>
      </w:pPr>
      <w:r>
        <w:rPr>
          <w:rFonts w:ascii="Times New Roman"/>
          <w:b/>
          <w:i w:val="false"/>
          <w:color w:val="000000"/>
        </w:rPr>
        <w:t xml:space="preserve"> Сапа мен қол жетімділік көрсеткіштерінің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2513"/>
        <w:gridCol w:w="2513"/>
        <w:gridCol w:w="255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есіптің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қызметтер құжаттар тапсырылған сәттен бастап белгіленген мерзімде көрсетілген жағдайлар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көрсетуді кезекте 40 минуттан аспайтын уақыт күткен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барысының сапасы қанағаттандырылған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тәртібі туралы ақпараттың сапасы қанағаттандырылған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құжаттар дұрыс толтырылған және бірден тапсырылған жағдайлар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Интернетте ұсынылған мемлекеттік қызмет көрсету туралы ақпарат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бойынша қызмет көрсетілген тұтынушылардың жалпы санынан шаққандағы негізделген шағымдар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қазіргі тәртібі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Шағымданудың қазіргі мерзімі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әдептілігі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70" w:id="69"/>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ұсыныстарға сәйкес есептеледі </w:t>
      </w:r>
    </w:p>
    <w:bookmarkEnd w:id="69"/>
    <w:bookmarkStart w:name="z71" w:id="70"/>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 </w:t>
      </w:r>
      <w:r>
        <w:br/>
      </w:r>
      <w:r>
        <w:rPr>
          <w:rFonts w:ascii="Times New Roman"/>
          <w:b w:val="false"/>
          <w:i w:val="false"/>
          <w:color w:val="000000"/>
          <w:sz w:val="28"/>
        </w:rPr>
        <w:t xml:space="preserve">
N 2 қосымша   </w:t>
      </w:r>
    </w:p>
    <w:bookmarkEnd w:id="70"/>
    <w:p>
      <w:pPr>
        <w:spacing w:after="0"/>
        <w:ind w:left="0"/>
        <w:jc w:val="left"/>
      </w:pPr>
      <w:r>
        <w:rPr>
          <w:rFonts w:ascii="Times New Roman"/>
          <w:b/>
          <w:i w:val="false"/>
          <w:color w:val="000000"/>
        </w:rPr>
        <w:t xml:space="preserve"> үлгі </w:t>
      </w:r>
    </w:p>
    <w:p>
      <w:pPr>
        <w:spacing w:after="0"/>
        <w:ind w:left="0"/>
        <w:jc w:val="both"/>
      </w:pPr>
      <w:r>
        <w:rPr>
          <w:rFonts w:ascii="Times New Roman"/>
          <w:b w:val="false"/>
          <w:i w:val="false"/>
          <w:color w:val="000000"/>
          <w:sz w:val="28"/>
        </w:rPr>
        <w:t xml:space="preserve">Қазақстан Республикасы Ақтау қаласының "Ақтау қалалық білім бөлімі" мемлекеттік мекемесі </w:t>
      </w:r>
    </w:p>
    <w:p>
      <w:pPr>
        <w:spacing w:after="0"/>
        <w:ind w:left="0"/>
        <w:jc w:val="both"/>
      </w:pPr>
      <w:r>
        <w:rPr>
          <w:rFonts w:ascii="Times New Roman"/>
          <w:b w:val="false"/>
          <w:i w:val="false"/>
          <w:color w:val="000000"/>
          <w:sz w:val="28"/>
        </w:rPr>
        <w:t xml:space="preserve">қамқоршылық және қорғаншылық орган бар, кәмелетке толмаған </w:t>
      </w:r>
      <w:r>
        <w:br/>
      </w:r>
      <w:r>
        <w:rPr>
          <w:rFonts w:ascii="Times New Roman"/>
          <w:b w:val="false"/>
          <w:i w:val="false"/>
          <w:color w:val="000000"/>
          <w:sz w:val="28"/>
        </w:rPr>
        <w:t xml:space="preserve">
балалар мүддесіне әрекет ететін, "Ақтау қалалық білім бөлімі" мемлекеттік мекемесі Қазақстан Республикасының "Тұрғын үй қатынастары туралы" Заңының 13-бабы, 3 тармағына сәйкес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мекен-жайы бойынша____________________________N____ үй, пәтер N_____ </w:t>
      </w:r>
      <w:r>
        <w:br/>
      </w:r>
      <w:r>
        <w:rPr>
          <w:rFonts w:ascii="Times New Roman"/>
          <w:b w:val="false"/>
          <w:i w:val="false"/>
          <w:color w:val="000000"/>
          <w:sz w:val="28"/>
        </w:rPr>
        <w:t xml:space="preserve">
______________________________________________келісім береді. </w:t>
      </w:r>
    </w:p>
    <w:p>
      <w:pPr>
        <w:spacing w:after="0"/>
        <w:ind w:left="0"/>
        <w:jc w:val="both"/>
      </w:pPr>
      <w:r>
        <w:rPr>
          <w:rFonts w:ascii="Times New Roman"/>
          <w:b w:val="false"/>
          <w:i w:val="false"/>
          <w:color w:val="000000"/>
          <w:sz w:val="28"/>
        </w:rPr>
        <w:t xml:space="preserve">       Ақтау қаласы "Ақтау қалалық білім бөлімі" мемлекеттік мекемесінің директорының орынбасары __________қолы </w:t>
      </w:r>
    </w:p>
    <w:bookmarkStart w:name="z72" w:id="7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3 қосымша   </w:t>
      </w:r>
    </w:p>
    <w:bookmarkEnd w:id="71"/>
    <w:p>
      <w:pPr>
        <w:spacing w:after="0"/>
        <w:ind w:left="0"/>
        <w:jc w:val="left"/>
      </w:pPr>
      <w:r>
        <w:rPr>
          <w:rFonts w:ascii="Times New Roman"/>
          <w:b/>
          <w:i w:val="false"/>
          <w:color w:val="000000"/>
        </w:rPr>
        <w:t xml:space="preserve"> Жеке тұлға үшін үлгі </w:t>
      </w:r>
    </w:p>
    <w:p>
      <w:pPr>
        <w:spacing w:after="0"/>
        <w:ind w:left="0"/>
        <w:jc w:val="both"/>
      </w:pPr>
      <w:r>
        <w:rPr>
          <w:rFonts w:ascii="Times New Roman"/>
          <w:b w:val="false"/>
          <w:i w:val="false"/>
          <w:color w:val="000000"/>
          <w:sz w:val="28"/>
        </w:rPr>
        <w:t xml:space="preserve">Ақтау қаласының "Ақтау қалалық білім бөлімі" мемлекеттік мекемесі____________________________________________ </w:t>
      </w:r>
    </w:p>
    <w:p>
      <w:pPr>
        <w:spacing w:after="0"/>
        <w:ind w:left="0"/>
        <w:jc w:val="both"/>
      </w:pPr>
      <w:r>
        <w:rPr>
          <w:rFonts w:ascii="Times New Roman"/>
          <w:b w:val="false"/>
          <w:i w:val="false"/>
          <w:color w:val="000000"/>
          <w:sz w:val="28"/>
        </w:rPr>
        <w:t xml:space="preserve">мекен-жайы бойынша тұратын, телефон Ерлі-зайыпты (аты-жөні, толық, қысқартусыз төлқұжат бойынша)__________________________________________________________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Сізден </w:t>
      </w:r>
      <w:r>
        <w:rPr>
          <w:rFonts w:ascii="Times New Roman"/>
          <w:b/>
          <w:i w:val="false"/>
          <w:color w:val="000000"/>
          <w:sz w:val="28"/>
        </w:rPr>
        <w:t xml:space="preserve">_______________________ </w:t>
      </w:r>
      <w:r>
        <w:rPr>
          <w:rFonts w:ascii="Times New Roman"/>
          <w:b w:val="false"/>
          <w:i w:val="false"/>
          <w:color w:val="000000"/>
          <w:sz w:val="28"/>
        </w:rPr>
        <w:t xml:space="preserve">мөлшерде _______ мерзімге </w:t>
      </w:r>
      <w:r>
        <w:br/>
      </w:r>
      <w:r>
        <w:rPr>
          <w:rFonts w:ascii="Times New Roman"/>
          <w:b w:val="false"/>
          <w:i w:val="false"/>
          <w:color w:val="000000"/>
          <w:sz w:val="28"/>
        </w:rPr>
        <w:t xml:space="preserve">
несие алу үшін </w:t>
      </w:r>
      <w:r>
        <w:rPr>
          <w:rFonts w:ascii="Times New Roman"/>
          <w:b/>
          <w:i w:val="false"/>
          <w:color w:val="000000"/>
          <w:sz w:val="28"/>
        </w:rPr>
        <w:t xml:space="preserve">________________________________ </w:t>
      </w:r>
      <w:r>
        <w:rPr>
          <w:rFonts w:ascii="Times New Roman"/>
          <w:b w:val="false"/>
          <w:i w:val="false"/>
          <w:color w:val="000000"/>
          <w:sz w:val="28"/>
        </w:rPr>
        <w:t xml:space="preserve">мекенжайында </w:t>
      </w:r>
      <w:r>
        <w:br/>
      </w:r>
      <w:r>
        <w:rPr>
          <w:rFonts w:ascii="Times New Roman"/>
          <w:b w:val="false"/>
          <w:i w:val="false"/>
          <w:color w:val="000000"/>
          <w:sz w:val="28"/>
        </w:rPr>
        <w:t xml:space="preserve">
орналасқан пәтерді кепілге қоюға рұқсат беруіңізді сұраймыз. </w:t>
      </w:r>
      <w:r>
        <w:br/>
      </w:r>
      <w:r>
        <w:rPr>
          <w:rFonts w:ascii="Times New Roman"/>
          <w:b w:val="false"/>
          <w:i w:val="false"/>
          <w:color w:val="000000"/>
          <w:sz w:val="28"/>
        </w:rPr>
        <w:t xml:space="preserve">
Балаларымыз: </w:t>
      </w:r>
      <w:r>
        <w:br/>
      </w:r>
      <w:r>
        <w:rPr>
          <w:rFonts w:ascii="Times New Roman"/>
          <w:b w:val="false"/>
          <w:i w:val="false"/>
          <w:color w:val="000000"/>
          <w:sz w:val="28"/>
        </w:rPr>
        <w:t xml:space="preserve">
1_______________________________________________________________ </w:t>
      </w:r>
      <w:r>
        <w:br/>
      </w:r>
      <w:r>
        <w:rPr>
          <w:rFonts w:ascii="Times New Roman"/>
          <w:b w:val="false"/>
          <w:i w:val="false"/>
          <w:color w:val="000000"/>
          <w:sz w:val="28"/>
        </w:rPr>
        <w:t xml:space="preserve">
2.______________________________________________________________ </w:t>
      </w:r>
      <w:r>
        <w:br/>
      </w:r>
      <w:r>
        <w:rPr>
          <w:rFonts w:ascii="Times New Roman"/>
          <w:b w:val="false"/>
          <w:i w:val="false"/>
          <w:color w:val="000000"/>
          <w:sz w:val="28"/>
        </w:rPr>
        <w:t xml:space="preserve">
3.______________________________________________________________ </w:t>
      </w:r>
      <w:r>
        <w:br/>
      </w:r>
      <w:r>
        <w:rPr>
          <w:rFonts w:ascii="Times New Roman"/>
          <w:b w:val="false"/>
          <w:i w:val="false"/>
          <w:color w:val="000000"/>
          <w:sz w:val="28"/>
        </w:rPr>
        <w:t xml:space="preserve">
4._____________________________________________________________ </w:t>
      </w:r>
      <w:r>
        <w:br/>
      </w:r>
      <w:r>
        <w:rPr>
          <w:rFonts w:ascii="Times New Roman"/>
          <w:b w:val="false"/>
          <w:i w:val="false"/>
          <w:color w:val="000000"/>
          <w:sz w:val="28"/>
        </w:rPr>
        <w:t xml:space="preserve">
5.______________________________________________________________ </w:t>
      </w:r>
      <w:r>
        <w:br/>
      </w:r>
      <w:r>
        <w:rPr>
          <w:rFonts w:ascii="Times New Roman"/>
          <w:b w:val="false"/>
          <w:i w:val="false"/>
          <w:color w:val="000000"/>
          <w:sz w:val="28"/>
        </w:rPr>
        <w:t xml:space="preserve">
6.______________________________________________________________ </w:t>
      </w:r>
      <w:r>
        <w:br/>
      </w:r>
      <w:r>
        <w:rPr>
          <w:rFonts w:ascii="Times New Roman"/>
          <w:b w:val="false"/>
          <w:i w:val="false"/>
          <w:color w:val="000000"/>
          <w:sz w:val="28"/>
        </w:rPr>
        <w:t xml:space="preserve">
(балалардың аты-жөні, туған жылдары, куәлік N, 10-нан асқан балалар </w:t>
      </w:r>
      <w:r>
        <w:br/>
      </w:r>
      <w:r>
        <w:rPr>
          <w:rFonts w:ascii="Times New Roman"/>
          <w:b w:val="false"/>
          <w:i w:val="false"/>
          <w:color w:val="000000"/>
          <w:sz w:val="28"/>
        </w:rPr>
        <w:t xml:space="preserve">
қолын қояды, "келісемін" - деп жазады) </w:t>
      </w:r>
      <w:r>
        <w:br/>
      </w:r>
      <w:r>
        <w:rPr>
          <w:rFonts w:ascii="Times New Roman"/>
          <w:b w:val="false"/>
          <w:i w:val="false"/>
          <w:color w:val="000000"/>
          <w:sz w:val="28"/>
        </w:rPr>
        <w:t xml:space="preserve">
әкесі туралы мәліметтер (Аты-жөні, жеке куәлік N, кім және қашан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_____________________________________________________(қолы)_____ </w:t>
      </w:r>
      <w:r>
        <w:br/>
      </w:r>
      <w:r>
        <w:rPr>
          <w:rFonts w:ascii="Times New Roman"/>
          <w:b w:val="false"/>
          <w:i w:val="false"/>
          <w:color w:val="000000"/>
          <w:sz w:val="28"/>
        </w:rPr>
        <w:t xml:space="preserve">
Анасы туралы мәліметтер (Аты-жөні, жеке куәлік N, кім және қашан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_______________________________________________(қолы)___________ </w:t>
      </w:r>
      <w:r>
        <w:br/>
      </w:r>
      <w:r>
        <w:rPr>
          <w:rFonts w:ascii="Times New Roman"/>
          <w:b w:val="false"/>
          <w:i w:val="false"/>
          <w:color w:val="000000"/>
          <w:sz w:val="28"/>
        </w:rPr>
        <w:t xml:space="preserve">
Банктен хат N ______________________________________________________ </w:t>
      </w:r>
      <w:r>
        <w:br/>
      </w:r>
      <w:r>
        <w:rPr>
          <w:rFonts w:ascii="Times New Roman"/>
          <w:b w:val="false"/>
          <w:i w:val="false"/>
          <w:color w:val="000000"/>
          <w:sz w:val="28"/>
        </w:rPr>
        <w:t xml:space="preserve">
      үйден айрылып қалған жағдайда балалар мына мекен-жайда тұратын </w:t>
      </w:r>
      <w:r>
        <w:br/>
      </w:r>
      <w:r>
        <w:rPr>
          <w:rFonts w:ascii="Times New Roman"/>
          <w:b w:val="false"/>
          <w:i w:val="false"/>
          <w:color w:val="000000"/>
          <w:sz w:val="28"/>
        </w:rPr>
        <w:t xml:space="preserve">
болады (қосымша үйдің немесе балаларды алуға келісетін жақын </w:t>
      </w:r>
      <w:r>
        <w:br/>
      </w:r>
      <w:r>
        <w:rPr>
          <w:rFonts w:ascii="Times New Roman"/>
          <w:b w:val="false"/>
          <w:i w:val="false"/>
          <w:color w:val="000000"/>
          <w:sz w:val="28"/>
        </w:rPr>
        <w:t xml:space="preserve">
туыстарының мекенжайын көрсету керек), "Алдағы уақытта балалар үйсіз </w:t>
      </w:r>
      <w:r>
        <w:br/>
      </w:r>
      <w:r>
        <w:rPr>
          <w:rFonts w:ascii="Times New Roman"/>
          <w:b w:val="false"/>
          <w:i w:val="false"/>
          <w:color w:val="000000"/>
          <w:sz w:val="28"/>
        </w:rPr>
        <w:t xml:space="preserve">
қалмайды" деген сөйлем қолмен жазылады.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Күні: </w:t>
      </w:r>
      <w:r>
        <w:br/>
      </w:r>
      <w:r>
        <w:rPr>
          <w:rFonts w:ascii="Times New Roman"/>
          <w:b w:val="false"/>
          <w:i w:val="false"/>
          <w:color w:val="000000"/>
          <w:sz w:val="28"/>
        </w:rPr>
        <w:t xml:space="preserve">
      Ерлі-зайыптылардың екеуінің қолы </w:t>
      </w:r>
    </w:p>
    <w:bookmarkStart w:name="z73" w:id="72"/>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72"/>
    <w:p>
      <w:pPr>
        <w:spacing w:after="0"/>
        <w:ind w:left="0"/>
        <w:jc w:val="left"/>
      </w:pPr>
      <w:r>
        <w:rPr>
          <w:rFonts w:ascii="Times New Roman"/>
          <w:b/>
          <w:i w:val="false"/>
          <w:color w:val="000000"/>
        </w:rPr>
        <w:t xml:space="preserve"> "Зейнеткерлік қорларға, ІІМ Жол полициясы комитетінің </w:t>
      </w:r>
      <w:r>
        <w:br/>
      </w:r>
      <w:r>
        <w:rPr>
          <w:rFonts w:ascii="Times New Roman"/>
          <w:b/>
          <w:i w:val="false"/>
          <w:color w:val="000000"/>
        </w:rPr>
        <w:t xml:space="preserve">
аумақтық бөлімшелеріне кәмелетке толмаған балаларға мұраны </w:t>
      </w:r>
      <w:r>
        <w:br/>
      </w:r>
      <w:r>
        <w:rPr>
          <w:rFonts w:ascii="Times New Roman"/>
          <w:b/>
          <w:i w:val="false"/>
          <w:color w:val="000000"/>
        </w:rPr>
        <w:t xml:space="preserve">
ресімдеу үшін анықтама беру"  1. Жалпы ережелер </w:t>
      </w:r>
    </w:p>
    <w:p>
      <w:pPr>
        <w:spacing w:after="0"/>
        <w:ind w:left="0"/>
        <w:jc w:val="both"/>
      </w:pPr>
      <w:r>
        <w:rPr>
          <w:rFonts w:ascii="Times New Roman"/>
          <w:b w:val="false"/>
          <w:i w:val="false"/>
          <w:color w:val="000000"/>
          <w:sz w:val="28"/>
        </w:rPr>
        <w:t xml:space="preserve">      1. Осы мемлекеттік қызмет зейнеткерлік қорларға, ІІМ Жол полициясы комитетінің аумақтық бөлімшелеріне кәмелетке толмаған балаларға мұраны ресімдеу үшін анықтама беру тәртібін анықтайды.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Республикасының "Неке және отбасы туралы" Заңының 114-бабына,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қаулысы негізінде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шағынаудан, әкімшілік үйі ғимараты, 2 қабат. </w:t>
      </w:r>
      <w:r>
        <w:br/>
      </w:r>
      <w:r>
        <w:rPr>
          <w:rFonts w:ascii="Times New Roman"/>
          <w:b w:val="false"/>
          <w:i w:val="false"/>
          <w:color w:val="000000"/>
          <w:sz w:val="28"/>
        </w:rPr>
        <w:t xml:space="preserve">
      5. Мемлекеттік қызметті көрсетуді аяқтау нысаны болып зейнетақы жинағын алуға рұқсат беру анықтамасы, ііМ Жол полициясы комитетінің аумақтық бөлімшелеріне кәмелетке толмаған балаларға тиесілі мүлікпен әрекеттерді жүзеге асыруға арналған келісу анықтамасын беру болып табылады. </w:t>
      </w:r>
      <w:r>
        <w:br/>
      </w:r>
      <w:r>
        <w:rPr>
          <w:rFonts w:ascii="Times New Roman"/>
          <w:b w:val="false"/>
          <w:i w:val="false"/>
          <w:color w:val="000000"/>
          <w:sz w:val="28"/>
        </w:rPr>
        <w:t xml:space="preserve">
      6. Мемлекеттік қызмет жеке тұлғаларға (бұдан әрі - тұтынушы) көрсетіледі. </w:t>
      </w:r>
      <w:r>
        <w:br/>
      </w:r>
      <w:r>
        <w:rPr>
          <w:rFonts w:ascii="Times New Roman"/>
          <w:b w:val="false"/>
          <w:i w:val="false"/>
          <w:color w:val="000000"/>
          <w:sz w:val="28"/>
        </w:rPr>
        <w:t xml:space="preserve">
      7. құжаттарды қарастыру мерзімі он бес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он жұмыс күні ішінде жүргізіледі, зейнетақы қорларына, ІІМ Жол полициясы комитетінің аумақтық бөлімшелеріне анықтама бес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мемлекеттік мекеме фойесіндегі қабырғаларда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9.00-ден 18.00-ге дейін көрсетіледі. </w:t>
      </w:r>
      <w:r>
        <w:br/>
      </w:r>
      <w:r>
        <w:rPr>
          <w:rFonts w:ascii="Times New Roman"/>
          <w:b w:val="false"/>
          <w:i w:val="false"/>
          <w:color w:val="000000"/>
          <w:sz w:val="28"/>
        </w:rPr>
        <w:t xml:space="preserve">
      құжаттарды қабылдау әр аптаның дүйсенбі күні, сағат 09.30-дан 18.00-ге дейін, үзілісі уақыты 12.30-дан 14.00-ге дейін, "сервис орталығы" 4 терезе.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қалалық білім бөлімі" мемлекеттік мекемесінде көрсетіледі, Ақтау қаласы, 4 шағынаудан, әкімшілік үйі ғимараты, 2 қабат, 207 кабинет. </w:t>
      </w:r>
      <w:r>
        <w:br/>
      </w:r>
      <w:r>
        <w:rPr>
          <w:rFonts w:ascii="Times New Roman"/>
          <w:b w:val="false"/>
          <w:i w:val="false"/>
          <w:color w:val="000000"/>
          <w:sz w:val="28"/>
        </w:rPr>
        <w:t xml:space="preserve">
      әкімшілік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xml:space="preserve">
      Фойеде және кабинетте толтырылған бланк үлгілері қойылған ақпараттық қабырға бар. </w:t>
      </w:r>
    </w:p>
    <w:bookmarkStart w:name="z74" w:id="73"/>
    <w:p>
      <w:pPr>
        <w:spacing w:after="0"/>
        <w:ind w:left="0"/>
        <w:jc w:val="left"/>
      </w:pPr>
      <w:r>
        <w:rPr>
          <w:rFonts w:ascii="Times New Roman"/>
          <w:b/>
          <w:i w:val="false"/>
          <w:color w:val="000000"/>
        </w:rPr>
        <w:t xml:space="preserve"> 
2. Мемлекеттік қызмет көрсету тәртібі </w:t>
      </w:r>
    </w:p>
    <w:bookmarkEnd w:id="73"/>
    <w:p>
      <w:pPr>
        <w:spacing w:after="0"/>
        <w:ind w:left="0"/>
        <w:jc w:val="both"/>
      </w:pPr>
      <w:r>
        <w:rPr>
          <w:rFonts w:ascii="Times New Roman"/>
          <w:b w:val="false"/>
          <w:i w:val="false"/>
          <w:color w:val="000000"/>
          <w:sz w:val="28"/>
        </w:rPr>
        <w:t xml:space="preserve">      12. Зейнетақы қорларына, ііМ Жол полициясы комитетінің аумақтық бөлімшелеріне анықтама алу үшін ұсынылады: </w:t>
      </w:r>
      <w:r>
        <w:br/>
      </w:r>
      <w:r>
        <w:rPr>
          <w:rFonts w:ascii="Times New Roman"/>
          <w:b w:val="false"/>
          <w:i w:val="false"/>
          <w:color w:val="000000"/>
          <w:sz w:val="28"/>
        </w:rPr>
        <w:t xml:space="preserve">
      осы стандарттың N 4 қосымшасына сәйкес мұраны рәсімдеуге кәмелетке толмаған баланың ата-анасының өтініші; </w:t>
      </w:r>
      <w:r>
        <w:br/>
      </w:r>
      <w:r>
        <w:rPr>
          <w:rFonts w:ascii="Times New Roman"/>
          <w:b w:val="false"/>
          <w:i w:val="false"/>
          <w:color w:val="000000"/>
          <w:sz w:val="28"/>
        </w:rPr>
        <w:t xml:space="preserve">
      өтініш берушінің жеке куәлігінің түпнұсқасы мен көшірмесі; </w:t>
      </w:r>
      <w:r>
        <w:br/>
      </w:r>
      <w:r>
        <w:rPr>
          <w:rFonts w:ascii="Times New Roman"/>
          <w:b w:val="false"/>
          <w:i w:val="false"/>
          <w:color w:val="000000"/>
          <w:sz w:val="28"/>
        </w:rPr>
        <w:t xml:space="preserve">
      баланың (балалардың) туу туралы куәлігі; </w:t>
      </w:r>
      <w:r>
        <w:br/>
      </w:r>
      <w:r>
        <w:rPr>
          <w:rFonts w:ascii="Times New Roman"/>
          <w:b w:val="false"/>
          <w:i w:val="false"/>
          <w:color w:val="000000"/>
          <w:sz w:val="28"/>
        </w:rPr>
        <w:t xml:space="preserve">
      неке қию туралы куәлігінің түпнұсқасы мен көшірмесі; </w:t>
      </w:r>
      <w:r>
        <w:br/>
      </w:r>
      <w:r>
        <w:rPr>
          <w:rFonts w:ascii="Times New Roman"/>
          <w:b w:val="false"/>
          <w:i w:val="false"/>
          <w:color w:val="000000"/>
          <w:sz w:val="28"/>
        </w:rPr>
        <w:t xml:space="preserve">
      басқа да құжаттардың түпнұсқасы мен көшірмесі (ажырасу куәлігі, қайтыс болу туралы, некелік қатынаста болмағанын растайтын құжат; баланың некеден тыс туылғаны жөніндегі N 4 нұсқалы анықтама); </w:t>
      </w:r>
      <w:r>
        <w:br/>
      </w:r>
      <w:r>
        <w:rPr>
          <w:rFonts w:ascii="Times New Roman"/>
          <w:b w:val="false"/>
          <w:i w:val="false"/>
          <w:color w:val="000000"/>
          <w:sz w:val="28"/>
        </w:rPr>
        <w:t xml:space="preserve">
      көлік құжатының түпнұсқасы мен көшірмесі (техпаспорт) егер анықтама ііМ Жол полициясы комитеті аумақтық бөлімшелеріне керек болған жағдайда, машина құжаттың (техпаспорт) түпнұсқасы мен көшірмесі. </w:t>
      </w:r>
      <w:r>
        <w:br/>
      </w:r>
      <w:r>
        <w:rPr>
          <w:rFonts w:ascii="Times New Roman"/>
          <w:b w:val="false"/>
          <w:i w:val="false"/>
          <w:color w:val="000000"/>
          <w:sz w:val="28"/>
        </w:rPr>
        <w:t xml:space="preserve">
      13. Мемлекеттік қызметті алу үшін осы стандарттың N 2, 3,   4 қосымшаларына сәйкес бланкілер Департаменттің арнайы қосымша білім беру және тәрбие жұмыстары бөлімінің мамандары береді. </w:t>
      </w:r>
      <w:r>
        <w:br/>
      </w:r>
      <w:r>
        <w:rPr>
          <w:rFonts w:ascii="Times New Roman"/>
          <w:b w:val="false"/>
          <w:i w:val="false"/>
          <w:color w:val="000000"/>
          <w:sz w:val="28"/>
        </w:rPr>
        <w:t xml:space="preserve">
      14. Мемлекеттік қызмет кабинеттерде "Ақтау қалалық білім бөлімі" мемлекеттік мекеменің қызметкерлері тарапынан көрсетіледі. </w:t>
      </w:r>
      <w:r>
        <w:br/>
      </w:r>
      <w:r>
        <w:rPr>
          <w:rFonts w:ascii="Times New Roman"/>
          <w:b w:val="false"/>
          <w:i w:val="false"/>
          <w:color w:val="000000"/>
          <w:sz w:val="28"/>
        </w:rPr>
        <w:t xml:space="preserve">
      15. құжатты қабылдаған уәкілетті қызметкер өтініш берушіге ауызша түрде барлық қажетті құжаттарды алғаны және олардың орындалған қызметті алатын күні туралы хабарлайды. </w:t>
      </w:r>
      <w:r>
        <w:br/>
      </w:r>
      <w:r>
        <w:rPr>
          <w:rFonts w:ascii="Times New Roman"/>
          <w:b w:val="false"/>
          <w:i w:val="false"/>
          <w:color w:val="000000"/>
          <w:sz w:val="28"/>
        </w:rPr>
        <w:t xml:space="preserve">
      16. өңірлік есепке қою "Ақтау қалалық білім бөлімі" мемлекеттік мекемесі қызметкері қабылданған құжаттар негізінде күнделікті жүзеге асырады. </w:t>
      </w:r>
      <w:r>
        <w:br/>
      </w:r>
      <w:r>
        <w:rPr>
          <w:rFonts w:ascii="Times New Roman"/>
          <w:b w:val="false"/>
          <w:i w:val="false"/>
          <w:color w:val="000000"/>
          <w:sz w:val="28"/>
        </w:rPr>
        <w:t xml:space="preserve">
      Жетім балалар мен ата-ананың қамқорлығынсыз қалған балалардың өңірлік есепке қою электрондық почта, сайт арқылы жүзеге асырылмайды. </w:t>
      </w:r>
      <w:r>
        <w:br/>
      </w:r>
      <w:r>
        <w:rPr>
          <w:rFonts w:ascii="Times New Roman"/>
          <w:b w:val="false"/>
          <w:i w:val="false"/>
          <w:color w:val="000000"/>
          <w:sz w:val="28"/>
        </w:rPr>
        <w:t xml:space="preserve">
      өңірлік есепке қою жеке барғанда беріледі. </w:t>
      </w:r>
      <w:r>
        <w:br/>
      </w:r>
      <w:r>
        <w:rPr>
          <w:rFonts w:ascii="Times New Roman"/>
          <w:b w:val="false"/>
          <w:i w:val="false"/>
          <w:color w:val="000000"/>
          <w:sz w:val="28"/>
        </w:rPr>
        <w:t xml:space="preserve">
      Егер тұтынушы құжаттарды алуға мерзімінде хабарласпаған жағдайда, мемлекеттік мекеме қаралған құжаттардың мерзімсіз сақталуын жүзеге асырады. </w:t>
      </w:r>
      <w:r>
        <w:br/>
      </w:r>
      <w:r>
        <w:rPr>
          <w:rFonts w:ascii="Times New Roman"/>
          <w:b w:val="false"/>
          <w:i w:val="false"/>
          <w:color w:val="000000"/>
          <w:sz w:val="28"/>
        </w:rPr>
        <w:t xml:space="preserve">
      17. Мемлекеттік қызмет көрсетуді тоқтата тұру немесе мемлекеттік қызмет көрсетуден бас тарту үшін негіздері жоқ. </w:t>
      </w:r>
    </w:p>
    <w:bookmarkStart w:name="z75" w:id="74"/>
    <w:p>
      <w:pPr>
        <w:spacing w:after="0"/>
        <w:ind w:left="0"/>
        <w:jc w:val="left"/>
      </w:pPr>
      <w:r>
        <w:rPr>
          <w:rFonts w:ascii="Times New Roman"/>
          <w:b/>
          <w:i w:val="false"/>
          <w:color w:val="000000"/>
        </w:rPr>
        <w:t xml:space="preserve"> 
3. Жұмыс қағидаттары </w:t>
      </w:r>
    </w:p>
    <w:bookmarkEnd w:id="74"/>
    <w:p>
      <w:pPr>
        <w:spacing w:after="0"/>
        <w:ind w:left="0"/>
        <w:jc w:val="both"/>
      </w:pPr>
      <w:r>
        <w:rPr>
          <w:rFonts w:ascii="Times New Roman"/>
          <w:b w:val="false"/>
          <w:i w:val="false"/>
          <w:color w:val="000000"/>
          <w:sz w:val="28"/>
        </w:rPr>
        <w:t xml:space="preserve">      18. "Ақтау қалалық білім бөлімі" мемлекеттік мекемесі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76" w:id="75"/>
    <w:p>
      <w:pPr>
        <w:spacing w:after="0"/>
        <w:ind w:left="0"/>
        <w:jc w:val="left"/>
      </w:pPr>
      <w:r>
        <w:rPr>
          <w:rFonts w:ascii="Times New Roman"/>
          <w:b/>
          <w:i w:val="false"/>
          <w:color w:val="000000"/>
        </w:rPr>
        <w:t xml:space="preserve"> 
4. Жұмыс нәтижелері </w:t>
      </w:r>
    </w:p>
    <w:bookmarkEnd w:id="75"/>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77" w:id="76"/>
    <w:p>
      <w:pPr>
        <w:spacing w:after="0"/>
        <w:ind w:left="0"/>
        <w:jc w:val="left"/>
      </w:pPr>
      <w:r>
        <w:rPr>
          <w:rFonts w:ascii="Times New Roman"/>
          <w:b/>
          <w:i w:val="false"/>
          <w:color w:val="000000"/>
        </w:rPr>
        <w:t xml:space="preserve"> 
5. Шағымдану тәртібі </w:t>
      </w:r>
    </w:p>
    <w:bookmarkEnd w:id="76"/>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"Ақтау қалалық білім бөлімі" мемлекеттік мекемесінің басшысына шағымдана алады. телефон:50-79-17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немесе "Ақтау қалалық білім бөлімі" мемлекеттік мекеменің кеңсесі арқылы қолма-қол мына мекен-жай бойынша жұмыс күндері қабылданады: Ақтау қаласы, 4 шағынаудан, әкімшілік үйі ғимараты, 2 қабат, 207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xml:space="preserve">
      Мемлекеттік мекемеге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Берілген шағымға жауапты не шағымды қарастыру барысы туралы ақпаратты "Ақтау қалалық білім бөлімі" мемлекеттік мекемесі, Ақтау қаласы, 4 шағынаудан, әкімшілік үйі ғимараты, 2 қабат мекен-жай бойынша 207-ші кабинеттен, не канцеляриядан алуға болады.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78" w:id="77"/>
    <w:p>
      <w:pPr>
        <w:spacing w:after="0"/>
        <w:ind w:left="0"/>
        <w:jc w:val="left"/>
      </w:pPr>
      <w:r>
        <w:rPr>
          <w:rFonts w:ascii="Times New Roman"/>
          <w:b/>
          <w:i w:val="false"/>
          <w:color w:val="000000"/>
        </w:rPr>
        <w:t xml:space="preserve"> 
6. Байланыс ақпараты </w:t>
      </w:r>
    </w:p>
    <w:bookmarkEnd w:id="77"/>
    <w:p>
      <w:pPr>
        <w:spacing w:after="0"/>
        <w:ind w:left="0"/>
        <w:jc w:val="both"/>
      </w:pPr>
      <w:r>
        <w:rPr>
          <w:rFonts w:ascii="Times New Roman"/>
          <w:b w:val="false"/>
          <w:i w:val="false"/>
          <w:color w:val="000000"/>
          <w:sz w:val="28"/>
        </w:rPr>
        <w:t xml:space="preserve">      24. Тұтынушыларды қабылдау Департамент жұмысының белгіленген тәртібіне сәйкес жүзеге асырылады. </w:t>
      </w:r>
      <w:r>
        <w:br/>
      </w:r>
      <w:r>
        <w:rPr>
          <w:rFonts w:ascii="Times New Roman"/>
          <w:b w:val="false"/>
          <w:i w:val="false"/>
          <w:color w:val="000000"/>
          <w:sz w:val="28"/>
        </w:rPr>
        <w:t xml:space="preserve">
      1) Департамент директоры: </w:t>
      </w:r>
      <w:r>
        <w:br/>
      </w:r>
      <w:r>
        <w:rPr>
          <w:rFonts w:ascii="Times New Roman"/>
          <w:b w:val="false"/>
          <w:i w:val="false"/>
          <w:color w:val="000000"/>
          <w:sz w:val="28"/>
        </w:rPr>
        <w:t xml:space="preserve">
      Мекен-жайы: Астана қаласы, Бейбітшілік көшесі 11, 709 кабинет, телефон 8 (7172) 75-26-33; </w:t>
      </w:r>
      <w:r>
        <w:br/>
      </w:r>
      <w:r>
        <w:rPr>
          <w:rFonts w:ascii="Times New Roman"/>
          <w:b w:val="false"/>
          <w:i w:val="false"/>
          <w:color w:val="000000"/>
          <w:sz w:val="28"/>
        </w:rPr>
        <w:t xml:space="preserve">
      Электрондық почта мекен-жайы: aәtana_ңo@maіl.rү.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19.00-ге дейін, үзіліс сағат 13.00-ден 15.00-ге дейін. </w:t>
      </w:r>
      <w:r>
        <w:br/>
      </w:r>
      <w:r>
        <w:rPr>
          <w:rFonts w:ascii="Times New Roman"/>
          <w:b w:val="false"/>
          <w:i w:val="false"/>
          <w:color w:val="000000"/>
          <w:sz w:val="28"/>
        </w:rPr>
        <w:t xml:space="preserve">
      Жеке мәселелер бойынша қабылдау: мерекелік күндерден басқа, дүйсенбі күні сағат 17.00-ден сағат 19.00-ге дейін. </w:t>
      </w:r>
      <w:r>
        <w:br/>
      </w:r>
      <w:r>
        <w:rPr>
          <w:rFonts w:ascii="Times New Roman"/>
          <w:b w:val="false"/>
          <w:i w:val="false"/>
          <w:color w:val="000000"/>
          <w:sz w:val="28"/>
        </w:rPr>
        <w:t xml:space="preserve">
      2) Департамент директорының орынбасары: </w:t>
      </w:r>
      <w:r>
        <w:br/>
      </w:r>
      <w:r>
        <w:rPr>
          <w:rFonts w:ascii="Times New Roman"/>
          <w:b w:val="false"/>
          <w:i w:val="false"/>
          <w:color w:val="000000"/>
          <w:sz w:val="28"/>
        </w:rPr>
        <w:t xml:space="preserve">
      Мекен-жайы: Астана қаласы, Бейбітшілік көшесі 11, 716 кабинет, телефон 8 (7172) 75-27-20; </w:t>
      </w:r>
      <w:r>
        <w:br/>
      </w:r>
      <w:r>
        <w:rPr>
          <w:rFonts w:ascii="Times New Roman"/>
          <w:b w:val="false"/>
          <w:i w:val="false"/>
          <w:color w:val="000000"/>
          <w:sz w:val="28"/>
        </w:rPr>
        <w:t xml:space="preserve">
      Электрондық почта мекен-жайы: aәtana_ңo@maіl.rү.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19.00-ге дейін, үзіліс сағат 13.00-ден 15.00-ге дейін. </w:t>
      </w:r>
      <w:r>
        <w:br/>
      </w:r>
      <w:r>
        <w:rPr>
          <w:rFonts w:ascii="Times New Roman"/>
          <w:b w:val="false"/>
          <w:i w:val="false"/>
          <w:color w:val="000000"/>
          <w:sz w:val="28"/>
        </w:rPr>
        <w:t xml:space="preserve">
      Жеке мәселелер бойынша қабылдау: мерекелік күндерден басқа, сәрсенбі күні сағат 17.00-ден сағат 19.00-ге дейін. </w:t>
      </w:r>
      <w:r>
        <w:br/>
      </w:r>
      <w:r>
        <w:rPr>
          <w:rFonts w:ascii="Times New Roman"/>
          <w:b w:val="false"/>
          <w:i w:val="false"/>
          <w:color w:val="000000"/>
          <w:sz w:val="28"/>
        </w:rPr>
        <w:t xml:space="preserve">
      3) Астана қаласы әкімінің орынбасары: </w:t>
      </w:r>
      <w:r>
        <w:br/>
      </w:r>
      <w:r>
        <w:rPr>
          <w:rFonts w:ascii="Times New Roman"/>
          <w:b w:val="false"/>
          <w:i w:val="false"/>
          <w:color w:val="000000"/>
          <w:sz w:val="28"/>
        </w:rPr>
        <w:t xml:space="preserve">
      Мекен-жайы: Астана қаласы, Бейбітшілік көшесі 11, 225 кабинет, телефон 8 (7172) 75-21-47; </w:t>
      </w:r>
      <w:r>
        <w:br/>
      </w:r>
      <w:r>
        <w:rPr>
          <w:rFonts w:ascii="Times New Roman"/>
          <w:b w:val="false"/>
          <w:i w:val="false"/>
          <w:color w:val="000000"/>
          <w:sz w:val="28"/>
        </w:rPr>
        <w:t xml:space="preserve">
      Электрондық почта мекен-жайы: aқіmat225@maіl.rү. </w:t>
      </w:r>
      <w:r>
        <w:br/>
      </w:r>
      <w:r>
        <w:rPr>
          <w:rFonts w:ascii="Times New Roman"/>
          <w:b w:val="false"/>
          <w:i w:val="false"/>
          <w:color w:val="000000"/>
          <w:sz w:val="28"/>
        </w:rPr>
        <w:t xml:space="preserve">
      Жеке мәселелер бойынша қабылдау: мерекелік күндерден басқа, дүйсенбі күні сағат 16.00-ден сағат 18.00-ге дейін. </w:t>
      </w:r>
      <w:r>
        <w:br/>
      </w:r>
      <w:r>
        <w:rPr>
          <w:rFonts w:ascii="Times New Roman"/>
          <w:b w:val="false"/>
          <w:i w:val="false"/>
          <w:color w:val="000000"/>
          <w:sz w:val="28"/>
        </w:rPr>
        <w:t xml:space="preserve">
      25. қосымша қызметтер көрсетілмейді </w:t>
      </w:r>
    </w:p>
    <w:bookmarkStart w:name="z79" w:id="78"/>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1 қосымша   </w:t>
      </w:r>
    </w:p>
    <w:bookmarkEnd w:id="78"/>
    <w:p>
      <w:pPr>
        <w:spacing w:after="0"/>
        <w:ind w:left="0"/>
        <w:jc w:val="left"/>
      </w:pPr>
      <w:r>
        <w:rPr>
          <w:rFonts w:ascii="Times New Roman"/>
          <w:b/>
          <w:i w:val="false"/>
          <w:color w:val="000000"/>
        </w:rPr>
        <w:t xml:space="preserve">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573"/>
        <w:gridCol w:w="2433"/>
        <w:gridCol w:w="32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есіптік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тапсырылған сәттен бастап белгіленген мерзімде қызметті ұсыну жағдайларының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(жүргізілген есептеулер, есеп айырысулар және т.б.) дұрыс ресімдеген жағдайлар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136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құжаттар дұрыс толтырылған және бірінші реттен тапсырылған жағдайлардың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 туралы ақпараттың толықтығы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қазіргі тәртібі қанағаттандырылған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Шағымданудың қазіргі мерзімі қанағаттандырылған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 қанағаттандырылған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80" w:id="79"/>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моделдік әдістемелік ұсыныстарға сәйкес есептеледі. </w:t>
      </w:r>
    </w:p>
    <w:bookmarkEnd w:id="79"/>
    <w:bookmarkStart w:name="z81" w:id="80"/>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2 қосымша   </w:t>
      </w:r>
    </w:p>
    <w:bookmarkEnd w:id="80"/>
    <w:p>
      <w:pPr>
        <w:spacing w:after="0"/>
        <w:ind w:left="0"/>
        <w:jc w:val="left"/>
      </w:pPr>
      <w:r>
        <w:rPr>
          <w:rFonts w:ascii="Times New Roman"/>
          <w:b/>
          <w:i w:val="false"/>
          <w:color w:val="000000"/>
        </w:rPr>
        <w:t xml:space="preserve"> үлгі </w:t>
      </w:r>
    </w:p>
    <w:p>
      <w:pPr>
        <w:spacing w:after="0"/>
        <w:ind w:left="0"/>
        <w:jc w:val="both"/>
      </w:pPr>
      <w:r>
        <w:rPr>
          <w:rFonts w:ascii="Times New Roman"/>
          <w:b w:val="false"/>
          <w:i w:val="false"/>
          <w:color w:val="000000"/>
          <w:sz w:val="28"/>
        </w:rPr>
        <w:t xml:space="preserve">                                   Зейнетақы жинақтаушы қордың атауы </w:t>
      </w:r>
      <w:r>
        <w:br/>
      </w: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Астана қаласының Білім департаменті __________________ жылы </w:t>
      </w:r>
      <w:r>
        <w:br/>
      </w:r>
      <w:r>
        <w:rPr>
          <w:rFonts w:ascii="Times New Roman"/>
          <w:b w:val="false"/>
          <w:i w:val="false"/>
          <w:color w:val="000000"/>
          <w:sz w:val="28"/>
        </w:rPr>
        <w:t xml:space="preserve">
туған, (_____ жылы ______берілген жеке куәлігінің нөмірі N </w:t>
      </w:r>
      <w:r>
        <w:br/>
      </w:r>
      <w:r>
        <w:rPr>
          <w:rFonts w:ascii="Times New Roman"/>
          <w:b w:val="false"/>
          <w:i w:val="false"/>
          <w:color w:val="000000"/>
          <w:sz w:val="28"/>
        </w:rPr>
        <w:t xml:space="preserve">
____________) _________________________ _____________ шотындағы </w:t>
      </w:r>
      <w:r>
        <w:br/>
      </w:r>
      <w:r>
        <w:rPr>
          <w:rFonts w:ascii="Times New Roman"/>
          <w:b w:val="false"/>
          <w:i w:val="false"/>
          <w:color w:val="000000"/>
          <w:sz w:val="28"/>
        </w:rPr>
        <w:t xml:space="preserve">
зейнетақы жинақтарын түгел тиесілі пайыздарымен бірге, нотариус </w:t>
      </w:r>
      <w:r>
        <w:br/>
      </w:r>
      <w:r>
        <w:rPr>
          <w:rFonts w:ascii="Times New Roman"/>
          <w:b w:val="false"/>
          <w:i w:val="false"/>
          <w:color w:val="000000"/>
          <w:sz w:val="28"/>
        </w:rPr>
        <w:t xml:space="preserve">
_______________ берген (_______ жылы _______________________________ </w:t>
      </w:r>
      <w:r>
        <w:br/>
      </w:r>
      <w:r>
        <w:rPr>
          <w:rFonts w:ascii="Times New Roman"/>
          <w:b w:val="false"/>
          <w:i w:val="false"/>
          <w:color w:val="000000"/>
          <w:sz w:val="28"/>
        </w:rPr>
        <w:t xml:space="preserve">
берілген мемлекеттік лицензия N _______________) заң бойынша </w:t>
      </w:r>
      <w:r>
        <w:br/>
      </w:r>
      <w:r>
        <w:rPr>
          <w:rFonts w:ascii="Times New Roman"/>
          <w:b w:val="false"/>
          <w:i w:val="false"/>
          <w:color w:val="000000"/>
          <w:sz w:val="28"/>
        </w:rPr>
        <w:t xml:space="preserve">
мұрагерлікке құқығы туралы куәлігіне сәйкес кәмелетке толмаған </w:t>
      </w:r>
      <w:r>
        <w:br/>
      </w:r>
      <w:r>
        <w:rPr>
          <w:rFonts w:ascii="Times New Roman"/>
          <w:b w:val="false"/>
          <w:i w:val="false"/>
          <w:color w:val="000000"/>
          <w:sz w:val="28"/>
        </w:rPr>
        <w:t xml:space="preserve">
ұлына (қызына) _________________________ жылы туған салымшының </w:t>
      </w:r>
      <w:r>
        <w:br/>
      </w:r>
      <w:r>
        <w:rPr>
          <w:rFonts w:ascii="Times New Roman"/>
          <w:b w:val="false"/>
          <w:i w:val="false"/>
          <w:color w:val="000000"/>
          <w:sz w:val="28"/>
        </w:rPr>
        <w:t xml:space="preserve">
__________________ қайтыс болуына байланысты (_______________ жылғы </w:t>
      </w:r>
      <w:r>
        <w:br/>
      </w:r>
      <w:r>
        <w:rPr>
          <w:rFonts w:ascii="Times New Roman"/>
          <w:b w:val="false"/>
          <w:i w:val="false"/>
          <w:color w:val="000000"/>
          <w:sz w:val="28"/>
        </w:rPr>
        <w:t xml:space="preserve">
N __________ қайтыс болуы туралы куәлік) қайта ресімдеуге рұқсат </w:t>
      </w:r>
      <w:r>
        <w:br/>
      </w:r>
      <w:r>
        <w:rPr>
          <w:rFonts w:ascii="Times New Roman"/>
          <w:b w:val="false"/>
          <w:i w:val="false"/>
          <w:color w:val="000000"/>
          <w:sz w:val="28"/>
        </w:rPr>
        <w:t xml:space="preserve">
етеді. </w:t>
      </w:r>
    </w:p>
    <w:p>
      <w:pPr>
        <w:spacing w:after="0"/>
        <w:ind w:left="0"/>
        <w:jc w:val="both"/>
      </w:pPr>
      <w:r>
        <w:rPr>
          <w:rFonts w:ascii="Times New Roman"/>
          <w:b w:val="false"/>
          <w:i w:val="false"/>
          <w:color w:val="000000"/>
          <w:sz w:val="28"/>
        </w:rPr>
        <w:t xml:space="preserve">      Астана қаласы Білім департаменті </w:t>
      </w:r>
      <w:r>
        <w:br/>
      </w:r>
      <w:r>
        <w:rPr>
          <w:rFonts w:ascii="Times New Roman"/>
          <w:b w:val="false"/>
          <w:i w:val="false"/>
          <w:color w:val="000000"/>
          <w:sz w:val="28"/>
        </w:rPr>
        <w:t xml:space="preserve">
      директорының орынбасары              __________қолы (Т.А.ә.) </w:t>
      </w:r>
    </w:p>
    <w:p>
      <w:pPr>
        <w:spacing w:after="0"/>
        <w:ind w:left="0"/>
        <w:jc w:val="both"/>
      </w:pPr>
      <w:r>
        <w:rPr>
          <w:rFonts w:ascii="Times New Roman"/>
          <w:b w:val="false"/>
          <w:i w:val="false"/>
          <w:color w:val="000000"/>
          <w:sz w:val="28"/>
        </w:rPr>
        <w:t xml:space="preserve">      М.О. </w:t>
      </w:r>
    </w:p>
    <w:bookmarkStart w:name="z82" w:id="8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3 қосымша   </w:t>
      </w:r>
    </w:p>
    <w:bookmarkEnd w:id="81"/>
    <w:p>
      <w:pPr>
        <w:spacing w:after="0"/>
        <w:ind w:left="0"/>
        <w:jc w:val="left"/>
      </w:pPr>
      <w:r>
        <w:rPr>
          <w:rFonts w:ascii="Times New Roman"/>
          <w:b/>
          <w:i w:val="false"/>
          <w:color w:val="000000"/>
        </w:rPr>
        <w:t xml:space="preserve"> үлгі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Астана қаласының Білім департаменті </w:t>
      </w:r>
    </w:p>
    <w:p>
      <w:pPr>
        <w:spacing w:after="0"/>
        <w:ind w:left="0"/>
        <w:jc w:val="both"/>
      </w:pPr>
      <w:r>
        <w:rPr>
          <w:rFonts w:ascii="Times New Roman"/>
          <w:b w:val="false"/>
          <w:i w:val="false"/>
          <w:color w:val="000000"/>
          <w:sz w:val="28"/>
        </w:rPr>
        <w:t xml:space="preserve">      қорғаншы және қамқоршы органы бар Білім департаменті "Тұрғын </w:t>
      </w:r>
      <w:r>
        <w:br/>
      </w:r>
      <w:r>
        <w:rPr>
          <w:rFonts w:ascii="Times New Roman"/>
          <w:b w:val="false"/>
          <w:i w:val="false"/>
          <w:color w:val="000000"/>
          <w:sz w:val="28"/>
        </w:rPr>
        <w:t xml:space="preserve">
үй қатынастары туралы" Қазақстан Республикасы Заңы 13-бабы </w:t>
      </w:r>
      <w:r>
        <w:br/>
      </w:r>
      <w:r>
        <w:rPr>
          <w:rFonts w:ascii="Times New Roman"/>
          <w:b w:val="false"/>
          <w:i w:val="false"/>
          <w:color w:val="000000"/>
          <w:sz w:val="28"/>
        </w:rPr>
        <w:t xml:space="preserve">
3-тармағына сәйкес кәмелетке толмаған баланың (балалардың)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мүдделерінде әрекет ете отырып,_____________________________________ </w:t>
      </w:r>
      <w:r>
        <w:br/>
      </w:r>
      <w:r>
        <w:rPr>
          <w:rFonts w:ascii="Times New Roman"/>
          <w:b w:val="false"/>
          <w:i w:val="false"/>
          <w:color w:val="000000"/>
          <w:sz w:val="28"/>
        </w:rPr>
        <w:t xml:space="preserve">
көлік құралын ______________________________________ келісімін береді. </w:t>
      </w:r>
    </w:p>
    <w:p>
      <w:pPr>
        <w:spacing w:after="0"/>
        <w:ind w:left="0"/>
        <w:jc w:val="both"/>
      </w:pPr>
      <w:r>
        <w:rPr>
          <w:rFonts w:ascii="Times New Roman"/>
          <w:b w:val="false"/>
          <w:i w:val="false"/>
          <w:color w:val="000000"/>
          <w:sz w:val="28"/>
        </w:rPr>
        <w:t xml:space="preserve">      Астана қаласы Білім департаменті </w:t>
      </w:r>
      <w:r>
        <w:br/>
      </w:r>
      <w:r>
        <w:rPr>
          <w:rFonts w:ascii="Times New Roman"/>
          <w:b w:val="false"/>
          <w:i w:val="false"/>
          <w:color w:val="000000"/>
          <w:sz w:val="28"/>
        </w:rPr>
        <w:t xml:space="preserve">
      директорының орынбасары                __________қолы (Т.А.ә.) </w:t>
      </w:r>
    </w:p>
    <w:p>
      <w:pPr>
        <w:spacing w:after="0"/>
        <w:ind w:left="0"/>
        <w:jc w:val="both"/>
      </w:pPr>
      <w:r>
        <w:rPr>
          <w:rFonts w:ascii="Times New Roman"/>
          <w:b w:val="false"/>
          <w:i w:val="false"/>
          <w:color w:val="000000"/>
          <w:sz w:val="28"/>
        </w:rPr>
        <w:t xml:space="preserve">      М.О. </w:t>
      </w:r>
    </w:p>
    <w:bookmarkStart w:name="z83" w:id="82"/>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4 қосымша </w:t>
      </w:r>
    </w:p>
    <w:bookmarkEnd w:id="82"/>
    <w:p>
      <w:pPr>
        <w:spacing w:after="0"/>
        <w:ind w:left="0"/>
        <w:jc w:val="both"/>
      </w:pPr>
      <w:r>
        <w:rPr>
          <w:rFonts w:ascii="Times New Roman"/>
          <w:b w:val="false"/>
          <w:i w:val="false"/>
          <w:color w:val="000000"/>
          <w:sz w:val="28"/>
        </w:rPr>
        <w:t xml:space="preserve">Жеке тұлға үүшін үүлгі </w:t>
      </w:r>
    </w:p>
    <w:p>
      <w:pPr>
        <w:spacing w:after="0"/>
        <w:ind w:left="0"/>
        <w:jc w:val="both"/>
      </w:pPr>
      <w:r>
        <w:rPr>
          <w:rFonts w:ascii="Times New Roman"/>
          <w:b w:val="false"/>
          <w:i w:val="false"/>
          <w:color w:val="000000"/>
          <w:sz w:val="28"/>
        </w:rPr>
        <w:t xml:space="preserve">Астана қаласы Білім департаментінің </w:t>
      </w:r>
      <w:r>
        <w:br/>
      </w:r>
      <w:r>
        <w:rPr>
          <w:rFonts w:ascii="Times New Roman"/>
          <w:b w:val="false"/>
          <w:i w:val="false"/>
          <w:color w:val="000000"/>
          <w:sz w:val="28"/>
        </w:rPr>
        <w:t xml:space="preserve">
директоры _________________________ </w:t>
      </w:r>
      <w:r>
        <w:br/>
      </w:r>
      <w:r>
        <w:rPr>
          <w:rFonts w:ascii="Times New Roman"/>
          <w:b w:val="false"/>
          <w:i w:val="false"/>
          <w:color w:val="000000"/>
          <w:sz w:val="28"/>
        </w:rPr>
        <w:t xml:space="preserve">
азамат(Т.А.ә.)_____________________ </w:t>
      </w:r>
      <w:r>
        <w:br/>
      </w:r>
      <w:r>
        <w:rPr>
          <w:rFonts w:ascii="Times New Roman"/>
          <w:b w:val="false"/>
          <w:i w:val="false"/>
          <w:color w:val="000000"/>
          <w:sz w:val="28"/>
        </w:rPr>
        <w:t xml:space="preserve">
мекенжайы, телефоны________________ </w:t>
      </w:r>
      <w:r>
        <w:br/>
      </w:r>
      <w:r>
        <w:rPr>
          <w:rFonts w:ascii="Times New Roman"/>
          <w:b w:val="false"/>
          <w:i w:val="false"/>
          <w:color w:val="000000"/>
          <w:sz w:val="28"/>
        </w:rPr>
        <w:t xml:space="preserve">
___________________________________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Маған __________________________ жинақтаушы зейнетақы </w:t>
      </w:r>
      <w:r>
        <w:br/>
      </w:r>
      <w:r>
        <w:rPr>
          <w:rFonts w:ascii="Times New Roman"/>
          <w:b w:val="false"/>
          <w:i w:val="false"/>
          <w:color w:val="000000"/>
          <w:sz w:val="28"/>
        </w:rPr>
        <w:t xml:space="preserve">
қорындағы (қордың атауы мұрагерлікке құқығы туралы куәлігіндегі </w:t>
      </w:r>
      <w:r>
        <w:br/>
      </w:r>
      <w:r>
        <w:rPr>
          <w:rFonts w:ascii="Times New Roman"/>
          <w:b w:val="false"/>
          <w:i w:val="false"/>
          <w:color w:val="000000"/>
          <w:sz w:val="28"/>
        </w:rPr>
        <w:t xml:space="preserve">
жазбаға сәйкес көрсетіледі) зейнетақы жинақтарын салымшының </w:t>
      </w:r>
      <w:r>
        <w:br/>
      </w:r>
      <w:r>
        <w:rPr>
          <w:rFonts w:ascii="Times New Roman"/>
          <w:b w:val="false"/>
          <w:i w:val="false"/>
          <w:color w:val="000000"/>
          <w:sz w:val="28"/>
        </w:rPr>
        <w:t xml:space="preserve">
_________________ (күйеуі немесе әйелінің Т.А.Ә.) қайтыс болуына </w:t>
      </w:r>
      <w:r>
        <w:br/>
      </w:r>
      <w:r>
        <w:rPr>
          <w:rFonts w:ascii="Times New Roman"/>
          <w:b w:val="false"/>
          <w:i w:val="false"/>
          <w:color w:val="000000"/>
          <w:sz w:val="28"/>
        </w:rPr>
        <w:t xml:space="preserve">
байланысты (___________жылғы (куәліктің берілген күні) қайтыс </w:t>
      </w:r>
      <w:r>
        <w:br/>
      </w:r>
      <w:r>
        <w:rPr>
          <w:rFonts w:ascii="Times New Roman"/>
          <w:b w:val="false"/>
          <w:i w:val="false"/>
          <w:color w:val="000000"/>
          <w:sz w:val="28"/>
        </w:rPr>
        <w:t xml:space="preserve">
болуы туралы куәлігі N _________) кәмелетке толмаған балаларға </w:t>
      </w:r>
      <w:r>
        <w:br/>
      </w:r>
      <w:r>
        <w:rPr>
          <w:rFonts w:ascii="Times New Roman"/>
          <w:b w:val="false"/>
          <w:i w:val="false"/>
          <w:color w:val="000000"/>
          <w:sz w:val="28"/>
        </w:rPr>
        <w:t xml:space="preserve">
алуға рұқсат беруіңізді сұраймын. </w:t>
      </w:r>
    </w:p>
    <w:p>
      <w:pPr>
        <w:spacing w:after="0"/>
        <w:ind w:left="0"/>
        <w:jc w:val="both"/>
      </w:pPr>
      <w:r>
        <w:rPr>
          <w:rFonts w:ascii="Times New Roman"/>
          <w:b w:val="false"/>
          <w:i w:val="false"/>
          <w:color w:val="000000"/>
          <w:sz w:val="28"/>
        </w:rPr>
        <w:t xml:space="preserve">      Күні "____"____________жыл </w:t>
      </w:r>
      <w:r>
        <w:br/>
      </w:r>
      <w:r>
        <w:rPr>
          <w:rFonts w:ascii="Times New Roman"/>
          <w:b w:val="false"/>
          <w:i w:val="false"/>
          <w:color w:val="000000"/>
          <w:sz w:val="28"/>
        </w:rPr>
        <w:t xml:space="preserve">
      ______________________қолы </w:t>
      </w:r>
    </w:p>
    <w:bookmarkStart w:name="z84" w:id="83"/>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83"/>
    <w:p>
      <w:pPr>
        <w:spacing w:after="0"/>
        <w:ind w:left="0"/>
        <w:jc w:val="left"/>
      </w:pPr>
      <w:r>
        <w:rPr>
          <w:rFonts w:ascii="Times New Roman"/>
          <w:b/>
          <w:i w:val="false"/>
          <w:color w:val="000000"/>
        </w:rPr>
        <w:t xml:space="preserve"> "Кәмелетке толмаған балаларға тиесілі тұрғын үй алаңын </w:t>
      </w:r>
      <w:r>
        <w:br/>
      </w:r>
      <w:r>
        <w:rPr>
          <w:rFonts w:ascii="Times New Roman"/>
          <w:b/>
          <w:i w:val="false"/>
          <w:color w:val="000000"/>
        </w:rPr>
        <w:t xml:space="preserve">
ауыстыруға немесе сатуға рұқсат беру үшін нотариалды кеңсеге </w:t>
      </w:r>
      <w:r>
        <w:br/>
      </w:r>
      <w:r>
        <w:rPr>
          <w:rFonts w:ascii="Times New Roman"/>
          <w:b/>
          <w:i w:val="false"/>
          <w:color w:val="000000"/>
        </w:rPr>
        <w:t xml:space="preserve">
анықтама беру"  1. Жалпы ережелер </w:t>
      </w:r>
    </w:p>
    <w:p>
      <w:pPr>
        <w:spacing w:after="0"/>
        <w:ind w:left="0"/>
        <w:jc w:val="both"/>
      </w:pPr>
      <w:r>
        <w:rPr>
          <w:rFonts w:ascii="Times New Roman"/>
          <w:b w:val="false"/>
          <w:i w:val="false"/>
          <w:color w:val="000000"/>
          <w:sz w:val="28"/>
        </w:rPr>
        <w:t xml:space="preserve">      1. Осы Мемлекеттік қызмет кәмелетке толмаған балаларға тиесілі тұрғын үй алаңын ауыстыруға немесе сатуға рұқсат беру үшін нотариалды кеңсеге анықтама беру тәртібін анықтайды.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 Азаматтық кодексінің 22, 23, 24-баптары, Қазақстан Республикасының "Тұрғын үй қатынастары туралы" Заңының 13-бабы 3-тармағы, Қазақстан Республикасының "Неке және отбасы туралы" Заңының 114-бабы,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ережелерін бекіту туралы" қаулысы негізінде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шағынаудан, әкімшілік үйі ғимараты, 2 қабат. </w:t>
      </w:r>
      <w:r>
        <w:br/>
      </w:r>
      <w:r>
        <w:rPr>
          <w:rFonts w:ascii="Times New Roman"/>
          <w:b w:val="false"/>
          <w:i w:val="false"/>
          <w:color w:val="000000"/>
          <w:sz w:val="28"/>
        </w:rPr>
        <w:t xml:space="preserve">
      5. Мемлекеттік қызметті көрсетуді аяқтау нысаны болып кәмелетке толмаған балаларға тиесілі тұрғын үй алаңын ауыстыруға немесе сатуға рұқсат беру үшін нотариалды кеңсеге анықтама беру болып табылады.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құжаттарды қарастыру мерзімі бес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үш жұмыс күні ішінде жүргізіледі, өңірлік есепке қою рәсімдеу екі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мемлекеттік мекеме фойесіндегі қабырғаларда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9.00-ден 18.00-ге дейін көрсетіледі. </w:t>
      </w:r>
      <w:r>
        <w:br/>
      </w:r>
      <w:r>
        <w:rPr>
          <w:rFonts w:ascii="Times New Roman"/>
          <w:b w:val="false"/>
          <w:i w:val="false"/>
          <w:color w:val="000000"/>
          <w:sz w:val="28"/>
        </w:rPr>
        <w:t xml:space="preserve">
      құжаттарды қабылдау әр аптаның дүйсенбі күні, сағат 09.30-дан 18.00-ге дейін, үзілісі уақыты 12.30-дан 14.00-ге дейін, "сервис орталығы" 4 терезе.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қалалық білім бөлімі" мемлекеттік мекемесінде көрсетіледі, Ақтау қаласы, 4 шағынаудан, әкімшілік үйі ғимараты, 2 қабат, 207 кабинет. </w:t>
      </w:r>
      <w:r>
        <w:br/>
      </w:r>
      <w:r>
        <w:rPr>
          <w:rFonts w:ascii="Times New Roman"/>
          <w:b w:val="false"/>
          <w:i w:val="false"/>
          <w:color w:val="000000"/>
          <w:sz w:val="28"/>
        </w:rPr>
        <w:t xml:space="preserve">
      әкімшілік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xml:space="preserve">
      Фойеде және кабинетте толтырылған бланк үлгілері қойылған ақпараттық қабырға бар. </w:t>
      </w:r>
    </w:p>
    <w:bookmarkStart w:name="z85" w:id="84"/>
    <w:p>
      <w:pPr>
        <w:spacing w:after="0"/>
        <w:ind w:left="0"/>
        <w:jc w:val="left"/>
      </w:pPr>
      <w:r>
        <w:rPr>
          <w:rFonts w:ascii="Times New Roman"/>
          <w:b/>
          <w:i w:val="false"/>
          <w:color w:val="000000"/>
        </w:rPr>
        <w:t xml:space="preserve"> 
2. Мемлекеттік қызмет көрсету тәртібі </w:t>
      </w:r>
    </w:p>
    <w:bookmarkEnd w:id="84"/>
    <w:p>
      <w:pPr>
        <w:spacing w:after="0"/>
        <w:ind w:left="0"/>
        <w:jc w:val="both"/>
      </w:pPr>
      <w:r>
        <w:rPr>
          <w:rFonts w:ascii="Times New Roman"/>
          <w:b w:val="false"/>
          <w:i w:val="false"/>
          <w:color w:val="000000"/>
          <w:sz w:val="28"/>
        </w:rPr>
        <w:t xml:space="preserve">      12. Анықтама алу үшін нотариалдық кеңсеге ұсынылады: </w:t>
      </w:r>
      <w:r>
        <w:br/>
      </w:r>
      <w:r>
        <w:rPr>
          <w:rFonts w:ascii="Times New Roman"/>
          <w:b w:val="false"/>
          <w:i w:val="false"/>
          <w:color w:val="000000"/>
          <w:sz w:val="28"/>
        </w:rPr>
        <w:t xml:space="preserve">
      осы стандарттың N 3 қосымшасына сәйкес кәмелетке толмаған балалардың екі ата-анасының (ерлі-зайыптылардың) өтініші; </w:t>
      </w:r>
      <w:r>
        <w:br/>
      </w:r>
      <w:r>
        <w:rPr>
          <w:rFonts w:ascii="Times New Roman"/>
          <w:b w:val="false"/>
          <w:i w:val="false"/>
          <w:color w:val="000000"/>
          <w:sz w:val="28"/>
        </w:rPr>
        <w:t xml:space="preserve">
      жақын туыстарынан, кәмелетке толмаған баланың ата-аналарынан нотариалды расталған кепілді мүлікке өтініш; </w:t>
      </w:r>
      <w:r>
        <w:br/>
      </w:r>
      <w:r>
        <w:rPr>
          <w:rFonts w:ascii="Times New Roman"/>
          <w:b w:val="false"/>
          <w:i w:val="false"/>
          <w:color w:val="000000"/>
          <w:sz w:val="28"/>
        </w:rPr>
        <w:t xml:space="preserve">
      пәтер құжаттарының түпнұсқалары мен көшірмелері (келісімшарт, жылжымайтын мүлік құқықтарын мемлекеттік тіркеу туралы куәлік, пәтердің техникалық төлқұжаты, үй кітабы); </w:t>
      </w:r>
      <w:r>
        <w:br/>
      </w:r>
      <w:r>
        <w:rPr>
          <w:rFonts w:ascii="Times New Roman"/>
          <w:b w:val="false"/>
          <w:i w:val="false"/>
          <w:color w:val="000000"/>
          <w:sz w:val="28"/>
        </w:rPr>
        <w:t xml:space="preserve">
      өтініш беруші-кәмелетке толмаған баланың ата-анасының жеке куәліктерінің түпнұсқасы мен көшірмелері; </w:t>
      </w:r>
      <w:r>
        <w:br/>
      </w:r>
      <w:r>
        <w:rPr>
          <w:rFonts w:ascii="Times New Roman"/>
          <w:b w:val="false"/>
          <w:i w:val="false"/>
          <w:color w:val="000000"/>
          <w:sz w:val="28"/>
        </w:rPr>
        <w:t xml:space="preserve">
      баланың туу туралы куәлігінің түпнұсқасы мен көшірмесі (балалардың, 10 жастан және одан жоғары баланың өзінің болуы (18 жасқа дейін); </w:t>
      </w:r>
      <w:r>
        <w:br/>
      </w:r>
      <w:r>
        <w:rPr>
          <w:rFonts w:ascii="Times New Roman"/>
          <w:b w:val="false"/>
          <w:i w:val="false"/>
          <w:color w:val="000000"/>
          <w:sz w:val="28"/>
        </w:rPr>
        <w:t xml:space="preserve">
      неке қию туралы куәлігінің түпнұсқасы мен көшірмесі; </w:t>
      </w:r>
      <w:r>
        <w:br/>
      </w:r>
      <w:r>
        <w:rPr>
          <w:rFonts w:ascii="Times New Roman"/>
          <w:b w:val="false"/>
          <w:i w:val="false"/>
          <w:color w:val="000000"/>
          <w:sz w:val="28"/>
        </w:rPr>
        <w:t xml:space="preserve">
      басқа да құжаттардың түпнұсқасы мен көшірмесі (ажырасу куәлігі, қайтыс болу туралы, некелік қатынаста болмағанын растайтын құжат; баланың некеден тыс туылғаны жөніндегі N 4 нұсқалы анықтама); </w:t>
      </w:r>
      <w:r>
        <w:br/>
      </w:r>
      <w:r>
        <w:rPr>
          <w:rFonts w:ascii="Times New Roman"/>
          <w:b w:val="false"/>
          <w:i w:val="false"/>
          <w:color w:val="000000"/>
          <w:sz w:val="28"/>
        </w:rPr>
        <w:t xml:space="preserve">
      ерлі-зайыптылардың біреуі жоқ болса, оның сенімхаты (нотариуспен расталған). </w:t>
      </w:r>
      <w:r>
        <w:br/>
      </w:r>
      <w:r>
        <w:rPr>
          <w:rFonts w:ascii="Times New Roman"/>
          <w:b w:val="false"/>
          <w:i w:val="false"/>
          <w:color w:val="000000"/>
          <w:sz w:val="28"/>
        </w:rPr>
        <w:t xml:space="preserve">
      13. Мемлекеттік қызметті алу үшін бланкілерді "Ақтау қалалық білім бөлімі" мемлекеттік мекемесінің мамандары береді. </w:t>
      </w:r>
      <w:r>
        <w:br/>
      </w:r>
      <w:r>
        <w:rPr>
          <w:rFonts w:ascii="Times New Roman"/>
          <w:b w:val="false"/>
          <w:i w:val="false"/>
          <w:color w:val="000000"/>
          <w:sz w:val="28"/>
        </w:rPr>
        <w:t xml:space="preserve">
      14. Мемлекеттік қызмет кабинеттерде Департаменттің арнайы қосымша білім беру және тәрбие жұмыстары бөлімі қызметкерлері тарапынан көрсетіледі. </w:t>
      </w:r>
      <w:r>
        <w:br/>
      </w:r>
      <w:r>
        <w:rPr>
          <w:rFonts w:ascii="Times New Roman"/>
          <w:b w:val="false"/>
          <w:i w:val="false"/>
          <w:color w:val="000000"/>
          <w:sz w:val="28"/>
        </w:rPr>
        <w:t xml:space="preserve">
      15. құжатты қабылдаған уәкілетті қызметкер өтініш берушіге ауызша түрде барлық қажетті құжаттарды алғаны және олардың орындалған қызметті алатын күні туралы хабарлайды. </w:t>
      </w:r>
      <w:r>
        <w:br/>
      </w:r>
      <w:r>
        <w:rPr>
          <w:rFonts w:ascii="Times New Roman"/>
          <w:b w:val="false"/>
          <w:i w:val="false"/>
          <w:color w:val="000000"/>
          <w:sz w:val="28"/>
        </w:rPr>
        <w:t xml:space="preserve">
      16. өңірлік есепке қою "Ақтау қалалық білім бөлімі" мемлекеттік мекемесі қызметкері қабылданған құжаттар негізінде күнделікті жүзеге асырады. </w:t>
      </w:r>
      <w:r>
        <w:br/>
      </w:r>
      <w:r>
        <w:rPr>
          <w:rFonts w:ascii="Times New Roman"/>
          <w:b w:val="false"/>
          <w:i w:val="false"/>
          <w:color w:val="000000"/>
          <w:sz w:val="28"/>
        </w:rPr>
        <w:t xml:space="preserve">
      Жетім балалар мен ата-ананың қамқорлығынсыз қалған балалардың өңірлік есепке қою электрондық почта, сайт арқылы жүзеге асырылмайды. </w:t>
      </w:r>
      <w:r>
        <w:br/>
      </w:r>
      <w:r>
        <w:rPr>
          <w:rFonts w:ascii="Times New Roman"/>
          <w:b w:val="false"/>
          <w:i w:val="false"/>
          <w:color w:val="000000"/>
          <w:sz w:val="28"/>
        </w:rPr>
        <w:t xml:space="preserve">
      өңірлік есепке қою жеке барғанда беріледі. </w:t>
      </w:r>
      <w:r>
        <w:br/>
      </w:r>
      <w:r>
        <w:rPr>
          <w:rFonts w:ascii="Times New Roman"/>
          <w:b w:val="false"/>
          <w:i w:val="false"/>
          <w:color w:val="000000"/>
          <w:sz w:val="28"/>
        </w:rPr>
        <w:t xml:space="preserve">
      Егер тұтынушы құжаттарды алуға мерзімінде хабарласпаған жағдайда, мемлекеттік мекеме қаралған құжаттардың мерзімсіз сақталуын жүзеге асырады. </w:t>
      </w:r>
      <w:r>
        <w:br/>
      </w:r>
      <w:r>
        <w:rPr>
          <w:rFonts w:ascii="Times New Roman"/>
          <w:b w:val="false"/>
          <w:i w:val="false"/>
          <w:color w:val="000000"/>
          <w:sz w:val="28"/>
        </w:rPr>
        <w:t xml:space="preserve">
      17. Мемлекеттік қызмет көрсетуді тоқтата тұру немесе мемлекеттік қызмет көрсетуден бас тарту үшін негіздері жоқ. </w:t>
      </w:r>
    </w:p>
    <w:bookmarkStart w:name="z86" w:id="85"/>
    <w:p>
      <w:pPr>
        <w:spacing w:after="0"/>
        <w:ind w:left="0"/>
        <w:jc w:val="left"/>
      </w:pPr>
      <w:r>
        <w:rPr>
          <w:rFonts w:ascii="Times New Roman"/>
          <w:b/>
          <w:i w:val="false"/>
          <w:color w:val="000000"/>
        </w:rPr>
        <w:t xml:space="preserve"> 
3. Жұмыс қағидаттары </w:t>
      </w:r>
    </w:p>
    <w:bookmarkEnd w:id="85"/>
    <w:p>
      <w:pPr>
        <w:spacing w:after="0"/>
        <w:ind w:left="0"/>
        <w:jc w:val="both"/>
      </w:pPr>
      <w:r>
        <w:rPr>
          <w:rFonts w:ascii="Times New Roman"/>
          <w:b w:val="false"/>
          <w:i w:val="false"/>
          <w:color w:val="000000"/>
          <w:sz w:val="28"/>
        </w:rPr>
        <w:t xml:space="preserve">      18. "Ақтау қалалық білім бөлімі" мемлекеттік мекемесі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87" w:id="86"/>
    <w:p>
      <w:pPr>
        <w:spacing w:after="0"/>
        <w:ind w:left="0"/>
        <w:jc w:val="left"/>
      </w:pPr>
      <w:r>
        <w:rPr>
          <w:rFonts w:ascii="Times New Roman"/>
          <w:b/>
          <w:i w:val="false"/>
          <w:color w:val="000000"/>
        </w:rPr>
        <w:t xml:space="preserve"> 
4. Жұмыс нәтижелері </w:t>
      </w:r>
    </w:p>
    <w:bookmarkEnd w:id="86"/>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88" w:id="87"/>
    <w:p>
      <w:pPr>
        <w:spacing w:after="0"/>
        <w:ind w:left="0"/>
        <w:jc w:val="left"/>
      </w:pPr>
      <w:r>
        <w:rPr>
          <w:rFonts w:ascii="Times New Roman"/>
          <w:b/>
          <w:i w:val="false"/>
          <w:color w:val="000000"/>
        </w:rPr>
        <w:t xml:space="preserve"> 
5. Шағымдану тәртібі </w:t>
      </w:r>
    </w:p>
    <w:bookmarkEnd w:id="87"/>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"Ақтау қалалық білім бөлімі" мемлекеттік мекемесінің басшысына шағымдана алады. телефон:50-79-17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немесе "Ақтау қалалық білім бөлімі" мемлекеттік мекеменің кеңсесі арқылы қолма-қол мына мекен-жай бойынша жұмыс күндері қабылданады: Ақтау қаласы, 4 шағынаудан, әкімшілік үйі ғимараты, 2 қабат, 207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аты-және көрсетілген екінші данасы қайтарылады. </w:t>
      </w:r>
      <w:r>
        <w:br/>
      </w:r>
      <w:r>
        <w:rPr>
          <w:rFonts w:ascii="Times New Roman"/>
          <w:b w:val="false"/>
          <w:i w:val="false"/>
          <w:color w:val="000000"/>
          <w:sz w:val="28"/>
        </w:rPr>
        <w:t xml:space="preserve">
      Мемлекеттік мекемеге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Берілген шағымға жауапты не шағымды қарастыру барысы туралы ақпаратты "Ақтау қалалық білім бөлімі" мемлекеттік мекемесі, Ақтау қаласы, 4 шағынаудан, әкімшілік үйі ғимараты, 2 қабат мекен-жай бойынша 207-ші кабинеттен, не канцеляриядан алуға болады.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89" w:id="88"/>
    <w:p>
      <w:pPr>
        <w:spacing w:after="0"/>
        <w:ind w:left="0"/>
        <w:jc w:val="left"/>
      </w:pPr>
      <w:r>
        <w:rPr>
          <w:rFonts w:ascii="Times New Roman"/>
          <w:b/>
          <w:i w:val="false"/>
          <w:color w:val="000000"/>
        </w:rPr>
        <w:t xml:space="preserve"> 
6. Байланыс ақпараты </w:t>
      </w:r>
    </w:p>
    <w:bookmarkEnd w:id="88"/>
    <w:p>
      <w:pPr>
        <w:spacing w:after="0"/>
        <w:ind w:left="0"/>
        <w:jc w:val="both"/>
      </w:pPr>
      <w:r>
        <w:rPr>
          <w:rFonts w:ascii="Times New Roman"/>
          <w:b w:val="false"/>
          <w:i w:val="false"/>
          <w:color w:val="000000"/>
          <w:sz w:val="28"/>
        </w:rPr>
        <w:t xml:space="preserve">      24. Тұтынушыларды қабылдау "Ақтау қалалық білім бөлімі" мемлекеттік мекеме жұмысының белгіленген тәртібіне сәйкес жүзеге асырылады. </w:t>
      </w:r>
      <w:r>
        <w:br/>
      </w:r>
      <w:r>
        <w:rPr>
          <w:rFonts w:ascii="Times New Roman"/>
          <w:b w:val="false"/>
          <w:i w:val="false"/>
          <w:color w:val="000000"/>
          <w:sz w:val="28"/>
        </w:rPr>
        <w:t xml:space="preserve">
      1) "Ақтау қалалық білім бөлімі" мемлекеттік мекеме бастығы: </w:t>
      </w:r>
      <w:r>
        <w:br/>
      </w:r>
      <w:r>
        <w:rPr>
          <w:rFonts w:ascii="Times New Roman"/>
          <w:b w:val="false"/>
          <w:i w:val="false"/>
          <w:color w:val="000000"/>
          <w:sz w:val="28"/>
        </w:rPr>
        <w:t xml:space="preserve">
      Мекен-жайы: Ақтау қаласы, 4 шағынаудан, әкімшілік үйі ғимараты, 2 қабат,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18.30-ға дейін, үзіліс сағат 12.30-ден 14.00-ге дейін. </w:t>
      </w:r>
      <w:r>
        <w:br/>
      </w:r>
      <w:r>
        <w:rPr>
          <w:rFonts w:ascii="Times New Roman"/>
          <w:b w:val="false"/>
          <w:i w:val="false"/>
          <w:color w:val="000000"/>
          <w:sz w:val="28"/>
        </w:rPr>
        <w:t xml:space="preserve">
      Жеке мәселелер бойынша қабылдау: мерекелік күндерден басқа, әр айдың 1 мен 3, аптасының сәрсенбі күні сағат 14.00-ден сағат 18.30-ға дейін. </w:t>
      </w:r>
      <w:r>
        <w:br/>
      </w:r>
      <w:r>
        <w:rPr>
          <w:rFonts w:ascii="Times New Roman"/>
          <w:b w:val="false"/>
          <w:i w:val="false"/>
          <w:color w:val="000000"/>
          <w:sz w:val="28"/>
        </w:rPr>
        <w:t xml:space="preserve">
      2) "Ақтау қалалық білім бөлімі" мемлекеттік мекеме басшысының орынбасары: </w:t>
      </w:r>
      <w:r>
        <w:br/>
      </w:r>
      <w:r>
        <w:rPr>
          <w:rFonts w:ascii="Times New Roman"/>
          <w:b w:val="false"/>
          <w:i w:val="false"/>
          <w:color w:val="000000"/>
          <w:sz w:val="28"/>
        </w:rPr>
        <w:t xml:space="preserve">
      Мекен-жайы: Ақтау қаласы, 4 шағынаудан, әкімшілік үйі ғимараты, 2 қабат; </w:t>
      </w:r>
      <w:r>
        <w:br/>
      </w:r>
      <w:r>
        <w:rPr>
          <w:rFonts w:ascii="Times New Roman"/>
          <w:b w:val="false"/>
          <w:i w:val="false"/>
          <w:color w:val="000000"/>
          <w:sz w:val="28"/>
        </w:rPr>
        <w:t xml:space="preserve">
      Жұмыс кестесі: сенбі, жексенбі және мерекелік күндерден басқа, сағат 09.00-ден 18.30-ға дейін, үзіліс сағат 12.30-дан 14.00-ге дейін. </w:t>
      </w:r>
      <w:r>
        <w:br/>
      </w:r>
      <w:r>
        <w:rPr>
          <w:rFonts w:ascii="Times New Roman"/>
          <w:b w:val="false"/>
          <w:i w:val="false"/>
          <w:color w:val="000000"/>
          <w:sz w:val="28"/>
        </w:rPr>
        <w:t xml:space="preserve">
      Жеке мәселелер бойынша қабылдау: мерекелік күндерден басқа, әр аптаның дүйсенбі күні сағат 10.00-ден сағат 12.30-ға дейін. </w:t>
      </w:r>
      <w:r>
        <w:br/>
      </w:r>
      <w:r>
        <w:rPr>
          <w:rFonts w:ascii="Times New Roman"/>
          <w:b w:val="false"/>
          <w:i w:val="false"/>
          <w:color w:val="000000"/>
          <w:sz w:val="28"/>
        </w:rPr>
        <w:t xml:space="preserve">
      25. қосымша қызметтер көрсетілмейді. </w:t>
      </w:r>
    </w:p>
    <w:bookmarkStart w:name="z90" w:id="89"/>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1 қосымша </w:t>
      </w:r>
    </w:p>
    <w:bookmarkEnd w:id="89"/>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2593"/>
        <w:gridCol w:w="2353"/>
        <w:gridCol w:w="229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көрсеткіштері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есіпті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жағдайларының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(жүргізілген есептеулер, есеп айырысулар және т.б.) дұрыс ресімдеген жағдайдың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ұсыну тәртібі туралы сапаға және ақпаратқа қанағаттанған тұтынушылардың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құжаттар дұрыс толтырылған және бірінші реттен тапсырылған жағдайлардың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 туралы ақпараттың толықтығы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санынан негізделген шағымдардың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қазіргі тәртібі қанағаттандырған тұтынушылар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Шағымданудың қазіргі мерзімі қанағаттандырған тұтынушылар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 қанағаттандырған тұтынушылар % (үлесі)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91" w:id="90"/>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ұсыныстарға сәйкес есептеледі. </w:t>
      </w:r>
    </w:p>
    <w:bookmarkEnd w:id="90"/>
    <w:bookmarkStart w:name="z92" w:id="9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2 қосымша   </w:t>
      </w:r>
    </w:p>
    <w:bookmarkEnd w:id="91"/>
    <w:p>
      <w:pPr>
        <w:spacing w:after="0"/>
        <w:ind w:left="0"/>
        <w:jc w:val="left"/>
      </w:pPr>
      <w:r>
        <w:rPr>
          <w:rFonts w:ascii="Times New Roman"/>
          <w:b/>
          <w:i w:val="false"/>
          <w:color w:val="000000"/>
        </w:rPr>
        <w:t xml:space="preserve"> үлгі </w:t>
      </w:r>
    </w:p>
    <w:p>
      <w:pPr>
        <w:spacing w:after="0"/>
        <w:ind w:left="0"/>
        <w:jc w:val="both"/>
      </w:pPr>
      <w:r>
        <w:rPr>
          <w:rFonts w:ascii="Times New Roman"/>
          <w:b w:val="false"/>
          <w:i w:val="false"/>
          <w:color w:val="000000"/>
          <w:sz w:val="28"/>
        </w:rPr>
        <w:t xml:space="preserve">Қазақстан Республикасы Ақтау қаласының </w:t>
      </w:r>
      <w:r>
        <w:br/>
      </w:r>
      <w:r>
        <w:rPr>
          <w:rFonts w:ascii="Times New Roman"/>
          <w:b w:val="false"/>
          <w:i w:val="false"/>
          <w:color w:val="000000"/>
          <w:sz w:val="28"/>
        </w:rPr>
        <w:t xml:space="preserve">
"Ақтау қалалық білім бөлімі" </w:t>
      </w:r>
    </w:p>
    <w:p>
      <w:pPr>
        <w:spacing w:after="0"/>
        <w:ind w:left="0"/>
        <w:jc w:val="both"/>
      </w:pPr>
      <w:r>
        <w:rPr>
          <w:rFonts w:ascii="Times New Roman"/>
          <w:b w:val="false"/>
          <w:i w:val="false"/>
          <w:color w:val="000000"/>
          <w:sz w:val="28"/>
        </w:rPr>
        <w:t xml:space="preserve">      қамқоршылық және қорғаншылық орган бар, кәмелетке толмаған </w:t>
      </w:r>
      <w:r>
        <w:br/>
      </w:r>
      <w:r>
        <w:rPr>
          <w:rFonts w:ascii="Times New Roman"/>
          <w:b w:val="false"/>
          <w:i w:val="false"/>
          <w:color w:val="000000"/>
          <w:sz w:val="28"/>
        </w:rPr>
        <w:t xml:space="preserve">
балалар мүддесіне әрекет ететін, "Ақтау қалалық білім бөлімі" Қазақстан Республикасының "Тұрғын үй қатынастары туралы" Заңының 13-бабы, 3 тармағына сәйкес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мекенжайы бойынша_____________________________NN____ үй, пәтер N____ </w:t>
      </w:r>
      <w:r>
        <w:br/>
      </w:r>
      <w:r>
        <w:rPr>
          <w:rFonts w:ascii="Times New Roman"/>
          <w:b w:val="false"/>
          <w:i w:val="false"/>
          <w:color w:val="000000"/>
          <w:sz w:val="28"/>
        </w:rPr>
        <w:t xml:space="preserve">
______________________________________________келісім береді </w:t>
      </w:r>
    </w:p>
    <w:p>
      <w:pPr>
        <w:spacing w:after="0"/>
        <w:ind w:left="0"/>
        <w:jc w:val="both"/>
      </w:pPr>
      <w:r>
        <w:rPr>
          <w:rFonts w:ascii="Times New Roman"/>
          <w:b w:val="false"/>
          <w:i w:val="false"/>
          <w:color w:val="000000"/>
          <w:sz w:val="28"/>
        </w:rPr>
        <w:t xml:space="preserve">Ақтау қаласы </w:t>
      </w:r>
    </w:p>
    <w:p>
      <w:pPr>
        <w:spacing w:after="0"/>
        <w:ind w:left="0"/>
        <w:jc w:val="both"/>
      </w:pPr>
      <w:r>
        <w:rPr>
          <w:rFonts w:ascii="Times New Roman"/>
          <w:b w:val="false"/>
          <w:i w:val="false"/>
          <w:color w:val="000000"/>
          <w:sz w:val="28"/>
        </w:rPr>
        <w:t xml:space="preserve">"Ақтау қалалық білім бөлімі"                              орынбасары                __________қолы </w:t>
      </w:r>
    </w:p>
    <w:bookmarkStart w:name="z93" w:id="92"/>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3 қосымша </w:t>
      </w:r>
    </w:p>
    <w:bookmarkEnd w:id="92"/>
    <w:p>
      <w:pPr>
        <w:spacing w:after="0"/>
        <w:ind w:left="0"/>
        <w:jc w:val="both"/>
      </w:pPr>
      <w:r>
        <w:rPr>
          <w:rFonts w:ascii="Times New Roman"/>
          <w:b/>
          <w:i w:val="false"/>
          <w:color w:val="000000"/>
          <w:sz w:val="28"/>
        </w:rPr>
        <w:t xml:space="preserve">                     Жеке тұлға үшін үлгі </w:t>
      </w:r>
    </w:p>
    <w:p>
      <w:pPr>
        <w:spacing w:after="0"/>
        <w:ind w:left="0"/>
        <w:jc w:val="both"/>
      </w:pPr>
      <w:r>
        <w:rPr>
          <w:rFonts w:ascii="Times New Roman"/>
          <w:b w:val="false"/>
          <w:i w:val="false"/>
          <w:color w:val="000000"/>
          <w:sz w:val="28"/>
        </w:rPr>
        <w:t xml:space="preserve">                       Ақтау қаласының "Ақтау қалалық білім бөлімі" _____________________________________________ </w:t>
      </w:r>
      <w:r>
        <w:br/>
      </w:r>
      <w:r>
        <w:rPr>
          <w:rFonts w:ascii="Times New Roman"/>
          <w:b w:val="false"/>
          <w:i w:val="false"/>
          <w:color w:val="000000"/>
          <w:sz w:val="28"/>
        </w:rPr>
        <w:t xml:space="preserve">
                       __________мекен-жайы бойынша тұратын, телефон </w:t>
      </w:r>
      <w:r>
        <w:br/>
      </w:r>
      <w:r>
        <w:rPr>
          <w:rFonts w:ascii="Times New Roman"/>
          <w:b w:val="false"/>
          <w:i w:val="false"/>
          <w:color w:val="000000"/>
          <w:sz w:val="28"/>
        </w:rPr>
        <w:t xml:space="preserve">
                       Ерлі-зайыпты (аты-жөні, толық, қысқартусыз, </w:t>
      </w:r>
      <w:r>
        <w:br/>
      </w:r>
      <w:r>
        <w:rPr>
          <w:rFonts w:ascii="Times New Roman"/>
          <w:b w:val="false"/>
          <w:i w:val="false"/>
          <w:color w:val="000000"/>
          <w:sz w:val="28"/>
        </w:rPr>
        <w:t xml:space="preserve">
                       төлқұжат бойынша)____________________________ </w:t>
      </w:r>
      <w:r>
        <w:br/>
      </w:r>
      <w:r>
        <w:rPr>
          <w:rFonts w:ascii="Times New Roman"/>
          <w:b w:val="false"/>
          <w:i w:val="false"/>
          <w:color w:val="000000"/>
          <w:sz w:val="28"/>
        </w:rPr>
        <w:t xml:space="preserve">
                       _____________________________________________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Сізден </w:t>
      </w:r>
      <w:r>
        <w:rPr>
          <w:rFonts w:ascii="Times New Roman"/>
          <w:b/>
          <w:i w:val="false"/>
          <w:color w:val="000000"/>
          <w:sz w:val="28"/>
        </w:rPr>
        <w:t xml:space="preserve">________________________________ </w:t>
      </w:r>
      <w:r>
        <w:rPr>
          <w:rFonts w:ascii="Times New Roman"/>
          <w:b w:val="false"/>
          <w:i w:val="false"/>
          <w:color w:val="000000"/>
          <w:sz w:val="28"/>
        </w:rPr>
        <w:t xml:space="preserve">мекен-жайында </w:t>
      </w:r>
      <w:r>
        <w:br/>
      </w:r>
      <w:r>
        <w:rPr>
          <w:rFonts w:ascii="Times New Roman"/>
          <w:b w:val="false"/>
          <w:i w:val="false"/>
          <w:color w:val="000000"/>
          <w:sz w:val="28"/>
        </w:rPr>
        <w:t xml:space="preserve">
орналасқан пәтерді сатуға (айырбастауға, сыйға беруге) рұқсат </w:t>
      </w:r>
      <w:r>
        <w:br/>
      </w:r>
      <w:r>
        <w:rPr>
          <w:rFonts w:ascii="Times New Roman"/>
          <w:b w:val="false"/>
          <w:i w:val="false"/>
          <w:color w:val="000000"/>
          <w:sz w:val="28"/>
        </w:rPr>
        <w:t xml:space="preserve">
беруіңізді сұраймыз. </w:t>
      </w:r>
      <w:r>
        <w:br/>
      </w:r>
      <w:r>
        <w:rPr>
          <w:rFonts w:ascii="Times New Roman"/>
          <w:b w:val="false"/>
          <w:i w:val="false"/>
          <w:color w:val="000000"/>
          <w:sz w:val="28"/>
        </w:rPr>
        <w:t xml:space="preserve">
Балаларымыз: </w:t>
      </w:r>
      <w:r>
        <w:br/>
      </w:r>
      <w:r>
        <w:rPr>
          <w:rFonts w:ascii="Times New Roman"/>
          <w:b w:val="false"/>
          <w:i w:val="false"/>
          <w:color w:val="000000"/>
          <w:sz w:val="28"/>
        </w:rPr>
        <w:t xml:space="preserve">
1._________________________________________________________________ </w:t>
      </w:r>
      <w:r>
        <w:br/>
      </w:r>
      <w:r>
        <w:rPr>
          <w:rFonts w:ascii="Times New Roman"/>
          <w:b w:val="false"/>
          <w:i w:val="false"/>
          <w:color w:val="000000"/>
          <w:sz w:val="28"/>
        </w:rPr>
        <w:t xml:space="preserve">
2._________________________________________________________________ </w:t>
      </w:r>
      <w:r>
        <w:br/>
      </w:r>
      <w:r>
        <w:rPr>
          <w:rFonts w:ascii="Times New Roman"/>
          <w:b w:val="false"/>
          <w:i w:val="false"/>
          <w:color w:val="000000"/>
          <w:sz w:val="28"/>
        </w:rPr>
        <w:t xml:space="preserve">
3._________________________________________________________________ </w:t>
      </w:r>
      <w:r>
        <w:br/>
      </w:r>
      <w:r>
        <w:rPr>
          <w:rFonts w:ascii="Times New Roman"/>
          <w:b w:val="false"/>
          <w:i w:val="false"/>
          <w:color w:val="000000"/>
          <w:sz w:val="28"/>
        </w:rPr>
        <w:t xml:space="preserve">
4._________________________________________________________________ </w:t>
      </w:r>
      <w:r>
        <w:br/>
      </w:r>
      <w:r>
        <w:rPr>
          <w:rFonts w:ascii="Times New Roman"/>
          <w:b w:val="false"/>
          <w:i w:val="false"/>
          <w:color w:val="000000"/>
          <w:sz w:val="28"/>
        </w:rPr>
        <w:t xml:space="preserve">
5._________________________________________________________________ </w:t>
      </w:r>
      <w:r>
        <w:br/>
      </w:r>
      <w:r>
        <w:rPr>
          <w:rFonts w:ascii="Times New Roman"/>
          <w:b w:val="false"/>
          <w:i w:val="false"/>
          <w:color w:val="000000"/>
          <w:sz w:val="28"/>
        </w:rPr>
        <w:t xml:space="preserve">
6._________________________________________________________________ </w:t>
      </w:r>
      <w:r>
        <w:br/>
      </w:r>
      <w:r>
        <w:rPr>
          <w:rFonts w:ascii="Times New Roman"/>
          <w:b w:val="false"/>
          <w:i w:val="false"/>
          <w:color w:val="000000"/>
          <w:sz w:val="28"/>
        </w:rPr>
        <w:t xml:space="preserve">
(балалардың аты-жөні, туған жылдары, куәлік N, 10-нан асқан балалар </w:t>
      </w:r>
      <w:r>
        <w:br/>
      </w:r>
      <w:r>
        <w:rPr>
          <w:rFonts w:ascii="Times New Roman"/>
          <w:b w:val="false"/>
          <w:i w:val="false"/>
          <w:color w:val="000000"/>
          <w:sz w:val="28"/>
        </w:rPr>
        <w:t xml:space="preserve">
қолын қояды, "келісемін" - деп жазады) </w:t>
      </w:r>
    </w:p>
    <w:p>
      <w:pPr>
        <w:spacing w:after="0"/>
        <w:ind w:left="0"/>
        <w:jc w:val="both"/>
      </w:pPr>
      <w:r>
        <w:rPr>
          <w:rFonts w:ascii="Times New Roman"/>
          <w:b w:val="false"/>
          <w:i w:val="false"/>
          <w:color w:val="000000"/>
          <w:sz w:val="28"/>
        </w:rPr>
        <w:t xml:space="preserve">      әкесі туралы мәліметтер (Аты-жәні, жеке куәлік N, кім және </w:t>
      </w:r>
      <w:r>
        <w:br/>
      </w:r>
      <w:r>
        <w:rPr>
          <w:rFonts w:ascii="Times New Roman"/>
          <w:b w:val="false"/>
          <w:i w:val="false"/>
          <w:color w:val="000000"/>
          <w:sz w:val="28"/>
        </w:rPr>
        <w:t xml:space="preserve">
қашан 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_____________________________________________________(қолы)_________ </w:t>
      </w:r>
      <w:r>
        <w:br/>
      </w:r>
      <w:r>
        <w:rPr>
          <w:rFonts w:ascii="Times New Roman"/>
          <w:b w:val="false"/>
          <w:i w:val="false"/>
          <w:color w:val="000000"/>
          <w:sz w:val="28"/>
        </w:rPr>
        <w:t xml:space="preserve">
Анасы туралы мәліметтер (Аты-жөні, жеке куәлік N, кім және қашан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_______________________________________________(қолы)_______________ </w:t>
      </w:r>
    </w:p>
    <w:p>
      <w:pPr>
        <w:spacing w:after="0"/>
        <w:ind w:left="0"/>
        <w:jc w:val="both"/>
      </w:pPr>
      <w:r>
        <w:rPr>
          <w:rFonts w:ascii="Times New Roman"/>
          <w:b w:val="false"/>
          <w:i w:val="false"/>
          <w:color w:val="000000"/>
          <w:sz w:val="28"/>
        </w:rPr>
        <w:t xml:space="preserve">Келешекте тұратын мекен-жайы________________________________________ </w:t>
      </w:r>
    </w:p>
    <w:p>
      <w:pPr>
        <w:spacing w:after="0"/>
        <w:ind w:left="0"/>
        <w:jc w:val="both"/>
      </w:pPr>
      <w:r>
        <w:rPr>
          <w:rFonts w:ascii="Times New Roman"/>
          <w:b w:val="false"/>
          <w:i w:val="false"/>
          <w:color w:val="000000"/>
          <w:sz w:val="28"/>
        </w:rPr>
        <w:t xml:space="preserve">      "Келешекте балалар тұрғын үймен қамтамасыз етіледі" фразасы </w:t>
      </w:r>
      <w:r>
        <w:br/>
      </w:r>
      <w:r>
        <w:rPr>
          <w:rFonts w:ascii="Times New Roman"/>
          <w:b w:val="false"/>
          <w:i w:val="false"/>
          <w:color w:val="000000"/>
          <w:sz w:val="28"/>
        </w:rPr>
        <w:t xml:space="preserve">
(әз қолымен жазу қажет)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Күні: </w:t>
      </w:r>
      <w:r>
        <w:br/>
      </w:r>
      <w:r>
        <w:rPr>
          <w:rFonts w:ascii="Times New Roman"/>
          <w:b w:val="false"/>
          <w:i w:val="false"/>
          <w:color w:val="000000"/>
          <w:sz w:val="28"/>
        </w:rPr>
        <w:t xml:space="preserve">
Ерлі-зайыптылардың екеуінің қолы </w:t>
      </w:r>
    </w:p>
    <w:bookmarkStart w:name="z94" w:id="93"/>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93"/>
    <w:p>
      <w:pPr>
        <w:spacing w:after="0"/>
        <w:ind w:left="0"/>
        <w:jc w:val="left"/>
      </w:pPr>
      <w:r>
        <w:rPr>
          <w:rFonts w:ascii="Times New Roman"/>
          <w:b/>
          <w:i w:val="false"/>
          <w:color w:val="000000"/>
        </w:rPr>
        <w:t xml:space="preserve"> Мемлекеттік қызмет көрсету стандарты </w:t>
      </w:r>
      <w:r>
        <w:br/>
      </w:r>
      <w:r>
        <w:rPr>
          <w:rFonts w:ascii="Times New Roman"/>
          <w:b/>
          <w:i w:val="false"/>
          <w:color w:val="000000"/>
        </w:rPr>
        <w:t xml:space="preserve">
"қорғаншылық және қамқоршылық жөнінде анықтама беру"  1. Жалпы ережелер </w:t>
      </w:r>
    </w:p>
    <w:p>
      <w:pPr>
        <w:spacing w:after="0"/>
        <w:ind w:left="0"/>
        <w:jc w:val="both"/>
      </w:pPr>
      <w:r>
        <w:rPr>
          <w:rFonts w:ascii="Times New Roman"/>
          <w:b w:val="false"/>
          <w:i w:val="false"/>
          <w:color w:val="000000"/>
          <w:sz w:val="28"/>
        </w:rPr>
        <w:t xml:space="preserve">      1. Осы мемлекеттік қызмет қорғаншылық және қамқоршылық жөнінде анықтама беру тәртібін анықтайды.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Республикасының "Неке және отбасы туралы" Заңының  100-108 баптарына,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қаулысы, Қазақстан Республикасы үкіметінің 1999 жылғы 24 маусымдағы N 842 "Адамдардың бала асырап алуына, оны қамқоршылыққа (қорғаншылыққа), патронатқа алуына болмайтын аурулардың тізбесін бекіту туралы" қаулысы негізінде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шағынаудан, әкімшілік үйі ғимараты, 2 қабат. </w:t>
      </w:r>
      <w:r>
        <w:br/>
      </w:r>
      <w:r>
        <w:rPr>
          <w:rFonts w:ascii="Times New Roman"/>
          <w:b w:val="false"/>
          <w:i w:val="false"/>
          <w:color w:val="000000"/>
          <w:sz w:val="28"/>
        </w:rPr>
        <w:t xml:space="preserve">
      5. Мемлекеттік қызметті көрсетуді аяқтау нысаны болып зейнетақы жинағын алуға рұқсат беру анықтамасы, ІІМ Жол полициясы комитетінің аумақтық бөлімшелеріне кәмелетке толмаған балаларға тиесілі мүлікпен әрекеттерді жүзеге асыруға арналған келісу анықтамасын беру болып табылады </w:t>
      </w:r>
      <w:r>
        <w:br/>
      </w:r>
      <w:r>
        <w:rPr>
          <w:rFonts w:ascii="Times New Roman"/>
          <w:b w:val="false"/>
          <w:i w:val="false"/>
          <w:color w:val="000000"/>
          <w:sz w:val="28"/>
        </w:rPr>
        <w:t xml:space="preserve">
      6. Мемлекеттік қызметті көрсетуді аяқтау нысаны болып қорғаншылық пен қамқоршылық жөнінде анықтама беру болып табылады. </w:t>
      </w:r>
      <w:r>
        <w:br/>
      </w:r>
      <w:r>
        <w:rPr>
          <w:rFonts w:ascii="Times New Roman"/>
          <w:b w:val="false"/>
          <w:i w:val="false"/>
          <w:color w:val="000000"/>
          <w:sz w:val="28"/>
        </w:rPr>
        <w:t xml:space="preserve">
      Мемлекеттік қызмет жеке тұлғаларға (бұдан әрі - тұтынушы) көрсетіледі. </w:t>
      </w:r>
      <w:r>
        <w:br/>
      </w:r>
      <w:r>
        <w:rPr>
          <w:rFonts w:ascii="Times New Roman"/>
          <w:b w:val="false"/>
          <w:i w:val="false"/>
          <w:color w:val="000000"/>
          <w:sz w:val="28"/>
        </w:rPr>
        <w:t xml:space="preserve">
      7.құжаттарды қарастыру мерзімі он бес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он жұмыс күні ішінде жүргізіледі, анықтама бес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мемлекеттік мекеме фойесіндегі қабырғаларда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9.00-ден 18.00-ге дейін көрсетіледі. </w:t>
      </w:r>
      <w:r>
        <w:br/>
      </w:r>
      <w:r>
        <w:rPr>
          <w:rFonts w:ascii="Times New Roman"/>
          <w:b w:val="false"/>
          <w:i w:val="false"/>
          <w:color w:val="000000"/>
          <w:sz w:val="28"/>
        </w:rPr>
        <w:t xml:space="preserve">
      құжаттарды қабылдау әр аптаның дүйсенбі күні, сағат 09.30-дан 18.00-ге дейін, үзілісі уақыты 12.30-дан 14.00-ге дейін, "сервис орталығы" 4 терезе.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қалалық білім бөлімі" мемлекеттік мекемесінде көрсетіледі, Ақтау қаласы, 4 шағынаудан, әкімшілік үйі ғимараты, 2 қабат, 207 кабинет. </w:t>
      </w:r>
      <w:r>
        <w:br/>
      </w:r>
      <w:r>
        <w:rPr>
          <w:rFonts w:ascii="Times New Roman"/>
          <w:b w:val="false"/>
          <w:i w:val="false"/>
          <w:color w:val="000000"/>
          <w:sz w:val="28"/>
        </w:rPr>
        <w:t xml:space="preserve">
      әкімшілік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xml:space="preserve">
      Фойеде және кабинетте толтырылған бланк үлгілері қойылған ақпараттық қабырға бар. </w:t>
      </w:r>
    </w:p>
    <w:bookmarkStart w:name="z95" w:id="94"/>
    <w:p>
      <w:pPr>
        <w:spacing w:after="0"/>
        <w:ind w:left="0"/>
        <w:jc w:val="left"/>
      </w:pPr>
      <w:r>
        <w:rPr>
          <w:rFonts w:ascii="Times New Roman"/>
          <w:b/>
          <w:i w:val="false"/>
          <w:color w:val="000000"/>
        </w:rPr>
        <w:t xml:space="preserve"> 
2. Мемлекеттік қызмет көрсету тәртібі </w:t>
      </w:r>
    </w:p>
    <w:bookmarkEnd w:id="94"/>
    <w:p>
      <w:pPr>
        <w:spacing w:after="0"/>
        <w:ind w:left="0"/>
        <w:jc w:val="both"/>
      </w:pPr>
      <w:r>
        <w:rPr>
          <w:rFonts w:ascii="Times New Roman"/>
          <w:b w:val="false"/>
          <w:i w:val="false"/>
          <w:color w:val="000000"/>
          <w:sz w:val="28"/>
        </w:rPr>
        <w:t xml:space="preserve">      12. қорғаншылық пен қамқоршылық жөнінде анықтама алу үшін ұсынылады: </w:t>
      </w:r>
      <w:r>
        <w:br/>
      </w:r>
      <w:r>
        <w:rPr>
          <w:rFonts w:ascii="Times New Roman"/>
          <w:b w:val="false"/>
          <w:i w:val="false"/>
          <w:color w:val="000000"/>
          <w:sz w:val="28"/>
        </w:rPr>
        <w:t xml:space="preserve">
      қорғаншылықты (қамқоршылықты) растайтын құжат көшірмесі, қорған туралы сот шешімі, екі жақтық патронат шарты; </w:t>
      </w:r>
      <w:r>
        <w:br/>
      </w:r>
      <w:r>
        <w:rPr>
          <w:rFonts w:ascii="Times New Roman"/>
          <w:b w:val="false"/>
          <w:i w:val="false"/>
          <w:color w:val="000000"/>
          <w:sz w:val="28"/>
        </w:rPr>
        <w:t xml:space="preserve">
      өтініш берушінің жеке куәлігінің түпнұсқасы мен көшірмесі; </w:t>
      </w:r>
      <w:r>
        <w:br/>
      </w:r>
      <w:r>
        <w:rPr>
          <w:rFonts w:ascii="Times New Roman"/>
          <w:b w:val="false"/>
          <w:i w:val="false"/>
          <w:color w:val="000000"/>
          <w:sz w:val="28"/>
        </w:rPr>
        <w:t xml:space="preserve">
      баланың жеке басын куәландыратын құжаттар - туу туралы куәлік түпнұсқасы мен көшірмесі, жеке куәлік түпнұсқасы мен көшірмесі; </w:t>
      </w:r>
      <w:r>
        <w:br/>
      </w:r>
      <w:r>
        <w:rPr>
          <w:rFonts w:ascii="Times New Roman"/>
          <w:b w:val="false"/>
          <w:i w:val="false"/>
          <w:color w:val="000000"/>
          <w:sz w:val="28"/>
        </w:rPr>
        <w:t xml:space="preserve">
      мекенжайынан анықтама (Тұрғын үй департаментінің ақпараттық анықтамасы). </w:t>
      </w:r>
      <w:r>
        <w:br/>
      </w:r>
      <w:r>
        <w:rPr>
          <w:rFonts w:ascii="Times New Roman"/>
          <w:b w:val="false"/>
          <w:i w:val="false"/>
          <w:color w:val="000000"/>
          <w:sz w:val="28"/>
        </w:rPr>
        <w:t xml:space="preserve">
      13. Мемлекеттік қызметті алу үшін осы стандарттың N 2 қосымшаларына сәйкес бланкілерді "Ақтау қалалық білім бөлімі" мемлекеттік мекеменің арнайы қосымша білім беру және тәрбие жұмыстары бөлімінің мамандары береді. </w:t>
      </w:r>
      <w:r>
        <w:br/>
      </w:r>
      <w:r>
        <w:rPr>
          <w:rFonts w:ascii="Times New Roman"/>
          <w:b w:val="false"/>
          <w:i w:val="false"/>
          <w:color w:val="000000"/>
          <w:sz w:val="28"/>
        </w:rPr>
        <w:t xml:space="preserve">
      14. Мемлекеттік қызмет кабинеттерде "Ақтау қалалық білім бөлімі" мемлекеттік мекеменің арнайы қосымша білім беру және тәрбие жұмыстары бөлімі қызметкерлері тарапынан көрсетіледі. </w:t>
      </w:r>
      <w:r>
        <w:br/>
      </w:r>
      <w:r>
        <w:rPr>
          <w:rFonts w:ascii="Times New Roman"/>
          <w:b w:val="false"/>
          <w:i w:val="false"/>
          <w:color w:val="000000"/>
          <w:sz w:val="28"/>
        </w:rPr>
        <w:t xml:space="preserve">
      15. құжатты қабылдаған уәкілетті қызметкер өтініш берушіге ауызша түрде барлық қажетті құжаттарды алғаны және олардың орындалған қызметті алатын күні туралы хабарлайды. </w:t>
      </w:r>
      <w:r>
        <w:br/>
      </w:r>
      <w:r>
        <w:rPr>
          <w:rFonts w:ascii="Times New Roman"/>
          <w:b w:val="false"/>
          <w:i w:val="false"/>
          <w:color w:val="000000"/>
          <w:sz w:val="28"/>
        </w:rPr>
        <w:t xml:space="preserve">
      16. Анықтама беруді "Ақтау қалалық білім бөлімі" мемлекеттік мекеменің арнайы қосымша білім беру және тәрбие жұмыстары бөлімінің қызметкері қабылданған құжаттар негізінде күнделікті жүзеге асырады. </w:t>
      </w:r>
      <w:r>
        <w:br/>
      </w:r>
      <w:r>
        <w:rPr>
          <w:rFonts w:ascii="Times New Roman"/>
          <w:b w:val="false"/>
          <w:i w:val="false"/>
          <w:color w:val="000000"/>
          <w:sz w:val="28"/>
        </w:rPr>
        <w:t xml:space="preserve">
      Анықтама беру электрондық почта, сайт арқылы жүзеге асырылмайды. </w:t>
      </w:r>
      <w:r>
        <w:br/>
      </w:r>
      <w:r>
        <w:rPr>
          <w:rFonts w:ascii="Times New Roman"/>
          <w:b w:val="false"/>
          <w:i w:val="false"/>
          <w:color w:val="000000"/>
          <w:sz w:val="28"/>
        </w:rPr>
        <w:t xml:space="preserve">
      Анықтама жеке барғанда беріледі. </w:t>
      </w:r>
      <w:r>
        <w:br/>
      </w:r>
      <w:r>
        <w:rPr>
          <w:rFonts w:ascii="Times New Roman"/>
          <w:b w:val="false"/>
          <w:i w:val="false"/>
          <w:color w:val="000000"/>
          <w:sz w:val="28"/>
        </w:rPr>
        <w:t xml:space="preserve">
      Егер тұтынушы құжаттарды алуға мерзімінде хабарласпаған жағдайда, "Ақтау қалалық білім бөлімі" мемлекеттік мекеменің берілетін анықтамалар мен қаралған құжаттардың мерзімсіз сақталуын жүзеге асырады. </w:t>
      </w:r>
      <w:r>
        <w:br/>
      </w:r>
      <w:r>
        <w:rPr>
          <w:rFonts w:ascii="Times New Roman"/>
          <w:b w:val="false"/>
          <w:i w:val="false"/>
          <w:color w:val="000000"/>
          <w:sz w:val="28"/>
        </w:rPr>
        <w:t xml:space="preserve">
      17. Осы стандарттың 12-тармағында көрсетілген құжаттардың біреуін тұтынушы ұсынбаған жағдайда, "Ақтау қалалық білім бөлімі" мемлекеттік мекемесі  мемлекеттік қызмет көрсетуден бас тартуы мүмкін. </w:t>
      </w:r>
      <w:r>
        <w:br/>
      </w:r>
      <w:r>
        <w:rPr>
          <w:rFonts w:ascii="Times New Roman"/>
          <w:b w:val="false"/>
          <w:i w:val="false"/>
          <w:color w:val="000000"/>
          <w:sz w:val="28"/>
        </w:rPr>
        <w:t xml:space="preserve">
     "Ақтау қалалық білім бөлімі" мемлекеттік мекеменің бас тарту себебін алған соң тұтынушыға оларды алған соң бір жұмыс күні ішінде хабардар етеді және бас тарту себептерінің жазбаша негіздері беріледі. </w:t>
      </w:r>
    </w:p>
    <w:bookmarkStart w:name="z96" w:id="95"/>
    <w:p>
      <w:pPr>
        <w:spacing w:after="0"/>
        <w:ind w:left="0"/>
        <w:jc w:val="left"/>
      </w:pPr>
      <w:r>
        <w:rPr>
          <w:rFonts w:ascii="Times New Roman"/>
          <w:b/>
          <w:i w:val="false"/>
          <w:color w:val="000000"/>
        </w:rPr>
        <w:t xml:space="preserve"> 
3. Жұмыс қағидаттары </w:t>
      </w:r>
    </w:p>
    <w:bookmarkEnd w:id="95"/>
    <w:p>
      <w:pPr>
        <w:spacing w:after="0"/>
        <w:ind w:left="0"/>
        <w:jc w:val="both"/>
      </w:pPr>
      <w:r>
        <w:rPr>
          <w:rFonts w:ascii="Times New Roman"/>
          <w:b w:val="false"/>
          <w:i w:val="false"/>
          <w:color w:val="000000"/>
          <w:sz w:val="28"/>
        </w:rPr>
        <w:t xml:space="preserve">      18. "Ақтау қалалық білім бөлімі" мемлекеттік мекемесі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97" w:id="96"/>
    <w:p>
      <w:pPr>
        <w:spacing w:after="0"/>
        <w:ind w:left="0"/>
        <w:jc w:val="left"/>
      </w:pPr>
      <w:r>
        <w:rPr>
          <w:rFonts w:ascii="Times New Roman"/>
          <w:b/>
          <w:i w:val="false"/>
          <w:color w:val="000000"/>
        </w:rPr>
        <w:t xml:space="preserve"> 
4. Жұмыс нәтижелері </w:t>
      </w:r>
    </w:p>
    <w:bookmarkEnd w:id="96"/>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98" w:id="97"/>
    <w:p>
      <w:pPr>
        <w:spacing w:after="0"/>
        <w:ind w:left="0"/>
        <w:jc w:val="left"/>
      </w:pPr>
      <w:r>
        <w:rPr>
          <w:rFonts w:ascii="Times New Roman"/>
          <w:b/>
          <w:i w:val="false"/>
          <w:color w:val="000000"/>
        </w:rPr>
        <w:t xml:space="preserve"> 
5. Шағымдану тәртібі </w:t>
      </w:r>
    </w:p>
    <w:bookmarkEnd w:id="97"/>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"Ақтау қалалық білім бөлімі" мемлекеттік мекемесінің басшысына шағымдана алады. телефон:50-79-17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немесе "Ақтау қалалық білім бөлімі" мемлекеттік мекеменің кеңсесі арқылы қолма-қол мына мекен-жай бойынша жұмыс күндері қабылданады: Ақтау қаласы, 4 шағынаудан, әкімшілік үйі ғимараты, 2 қабат, 207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xml:space="preserve">
      Мемлекеттік мекемеге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Берілген шағымға жауапты не шағымды қарастыру барысы туралы ақпаратты "Ақтау қалалық білім бөлімі" мемлекеттік мекемесі, Ақтау қаласы, 4 шағынаудан, әкімшілік үйі ғимараты, 2 қабат мекен-жай бойынша 207-ші кабинеттен, не канцеляриядан алуға болады.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99" w:id="98"/>
    <w:p>
      <w:pPr>
        <w:spacing w:after="0"/>
        <w:ind w:left="0"/>
        <w:jc w:val="left"/>
      </w:pPr>
      <w:r>
        <w:rPr>
          <w:rFonts w:ascii="Times New Roman"/>
          <w:b/>
          <w:i w:val="false"/>
          <w:color w:val="000000"/>
        </w:rPr>
        <w:t xml:space="preserve"> 
6. Байланыс ақпараты </w:t>
      </w:r>
    </w:p>
    <w:bookmarkEnd w:id="98"/>
    <w:p>
      <w:pPr>
        <w:spacing w:after="0"/>
        <w:ind w:left="0"/>
        <w:jc w:val="both"/>
      </w:pPr>
      <w:r>
        <w:rPr>
          <w:rFonts w:ascii="Times New Roman"/>
          <w:b w:val="false"/>
          <w:i w:val="false"/>
          <w:color w:val="000000"/>
          <w:sz w:val="28"/>
        </w:rPr>
        <w:t xml:space="preserve">      24. Тұтынушыларды қабылдау "Ақтау қалалық білім бөлімі" мемлекеттік мекеме жұмысының белгіленген тәртібіне сәйкес жүзеге асырылады. </w:t>
      </w:r>
      <w:r>
        <w:br/>
      </w:r>
      <w:r>
        <w:rPr>
          <w:rFonts w:ascii="Times New Roman"/>
          <w:b w:val="false"/>
          <w:i w:val="false"/>
          <w:color w:val="000000"/>
          <w:sz w:val="28"/>
        </w:rPr>
        <w:t xml:space="preserve">
      1) "Ақтау қалалық білім бөлімі" мемлекеттік мекеме бастығы: </w:t>
      </w:r>
      <w:r>
        <w:br/>
      </w:r>
      <w:r>
        <w:rPr>
          <w:rFonts w:ascii="Times New Roman"/>
          <w:b w:val="false"/>
          <w:i w:val="false"/>
          <w:color w:val="000000"/>
          <w:sz w:val="28"/>
        </w:rPr>
        <w:t xml:space="preserve">
      Мекен-жайы: Ақтау қаласы, 4 шағынаудан, әкімшілік үйі ғимараты, 2 қабат,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18.30-ға дейін, үзіліс сағат 12.30-ден 14.00-ге дейін. </w:t>
      </w:r>
      <w:r>
        <w:br/>
      </w:r>
      <w:r>
        <w:rPr>
          <w:rFonts w:ascii="Times New Roman"/>
          <w:b w:val="false"/>
          <w:i w:val="false"/>
          <w:color w:val="000000"/>
          <w:sz w:val="28"/>
        </w:rPr>
        <w:t xml:space="preserve">
      Жеке мәселелер бойынша қабылдау: мерекелік күндерден басқа, әр айдың 1 мен 3, аптасының сәрсенбі күні сағат 14.00-ден сағат 18.30-ға дейін. </w:t>
      </w:r>
      <w:r>
        <w:br/>
      </w:r>
      <w:r>
        <w:rPr>
          <w:rFonts w:ascii="Times New Roman"/>
          <w:b w:val="false"/>
          <w:i w:val="false"/>
          <w:color w:val="000000"/>
          <w:sz w:val="28"/>
        </w:rPr>
        <w:t xml:space="preserve">
      2) "Ақтау қалалық білім бөлімі" мемлекеттік мекеме басшысының орынбасары: </w:t>
      </w:r>
      <w:r>
        <w:br/>
      </w:r>
      <w:r>
        <w:rPr>
          <w:rFonts w:ascii="Times New Roman"/>
          <w:b w:val="false"/>
          <w:i w:val="false"/>
          <w:color w:val="000000"/>
          <w:sz w:val="28"/>
        </w:rPr>
        <w:t xml:space="preserve">
      Мекен-жайы: Ақтау қаласы, 4 шағынаудан, әкімшілік үйі ғимараты, 2 қабат; </w:t>
      </w:r>
      <w:r>
        <w:br/>
      </w:r>
      <w:r>
        <w:rPr>
          <w:rFonts w:ascii="Times New Roman"/>
          <w:b w:val="false"/>
          <w:i w:val="false"/>
          <w:color w:val="000000"/>
          <w:sz w:val="28"/>
        </w:rPr>
        <w:t xml:space="preserve">
      Жұмыс кестесі: сенбі, жексенбі және мерекелік күндерден басқа, сағат 09.00-ден 18.30-ға дейін, үзіліс сағат 12.30-дан 14.00-ге дейін. </w:t>
      </w:r>
      <w:r>
        <w:br/>
      </w:r>
      <w:r>
        <w:rPr>
          <w:rFonts w:ascii="Times New Roman"/>
          <w:b w:val="false"/>
          <w:i w:val="false"/>
          <w:color w:val="000000"/>
          <w:sz w:val="28"/>
        </w:rPr>
        <w:t xml:space="preserve">
      Жеке мәселелер бойынша қабылдау: мерекелік күндерден басқа, әр аптаның дүйсенбі күні сағат 10.00-ден сағат 12.30-ға дейін. </w:t>
      </w:r>
      <w:r>
        <w:br/>
      </w:r>
      <w:r>
        <w:rPr>
          <w:rFonts w:ascii="Times New Roman"/>
          <w:b w:val="false"/>
          <w:i w:val="false"/>
          <w:color w:val="000000"/>
          <w:sz w:val="28"/>
        </w:rPr>
        <w:t xml:space="preserve">
      25. қосымша қызметтер көрсетілмейді. </w:t>
      </w:r>
    </w:p>
    <w:bookmarkStart w:name="z100" w:id="99"/>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1 қосымша  </w:t>
      </w:r>
    </w:p>
    <w:bookmarkEnd w:id="99"/>
    <w:p>
      <w:pPr>
        <w:spacing w:after="0"/>
        <w:ind w:left="0"/>
        <w:jc w:val="left"/>
      </w:pPr>
      <w:r>
        <w:rPr>
          <w:rFonts w:ascii="Times New Roman"/>
          <w:b/>
          <w:i w:val="false"/>
          <w:color w:val="000000"/>
        </w:rPr>
        <w:t xml:space="preserve"> Сапа мен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2573"/>
        <w:gridCol w:w="2433"/>
        <w:gridCol w:w="327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жылдағы нысаналы мәні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жағдайларының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(жүргізілген есептеулер, есеп айырысулар және т.б.) дұрыс ресімдеген жағдайдың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құжаттар дұрыс толтырылған және бірінші реттен тапсырылған жағдайлардың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 туралы ақпараттың толықтығы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қазіргі тәртібі қанағаттандырған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Шағымданудың қазіргі мерзімі қанағаттандырған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 қанағаттандырған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01" w:id="100"/>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ұсыныстарға сәйкес есептеледі. </w:t>
      </w:r>
    </w:p>
    <w:bookmarkEnd w:id="100"/>
    <w:bookmarkStart w:name="z102" w:id="10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2 қосымша </w:t>
      </w:r>
    </w:p>
    <w:bookmarkEnd w:id="101"/>
    <w:p>
      <w:pPr>
        <w:spacing w:after="0"/>
        <w:ind w:left="0"/>
        <w:jc w:val="left"/>
      </w:pPr>
      <w:r>
        <w:rPr>
          <w:rFonts w:ascii="Times New Roman"/>
          <w:b/>
          <w:i w:val="false"/>
          <w:color w:val="000000"/>
        </w:rPr>
        <w:t xml:space="preserve"> үлгі  Ақтау қаласы әкімінің қаулысына қосымшадан </w:t>
      </w:r>
      <w:r>
        <w:br/>
      </w:r>
      <w:r>
        <w:rPr>
          <w:rFonts w:ascii="Times New Roman"/>
          <w:b/>
          <w:i w:val="false"/>
          <w:color w:val="000000"/>
        </w:rPr>
        <w:t xml:space="preserve">
үзінді көшірме </w:t>
      </w:r>
    </w:p>
    <w:p>
      <w:pPr>
        <w:spacing w:after="0"/>
        <w:ind w:left="0"/>
        <w:jc w:val="both"/>
      </w:pPr>
      <w:r>
        <w:rPr>
          <w:rFonts w:ascii="Times New Roman"/>
          <w:b w:val="false"/>
          <w:i w:val="false"/>
          <w:color w:val="000000"/>
          <w:sz w:val="28"/>
        </w:rPr>
        <w:t xml:space="preserve">Ақтау қаласы N               N _________200__жығы "___" _________ </w:t>
      </w:r>
    </w:p>
    <w:p>
      <w:pPr>
        <w:spacing w:after="0"/>
        <w:ind w:left="0"/>
        <w:jc w:val="both"/>
      </w:pPr>
      <w:r>
        <w:rPr>
          <w:rFonts w:ascii="Times New Roman"/>
          <w:b w:val="false"/>
          <w:i w:val="false"/>
          <w:color w:val="000000"/>
          <w:sz w:val="28"/>
        </w:rPr>
        <w:t xml:space="preserve">Ата-анасының қамқорлығынсыз қалған, </w:t>
      </w:r>
      <w:r>
        <w:br/>
      </w:r>
      <w:r>
        <w:rPr>
          <w:rFonts w:ascii="Times New Roman"/>
          <w:b w:val="false"/>
          <w:i w:val="false"/>
          <w:color w:val="000000"/>
          <w:sz w:val="28"/>
        </w:rPr>
        <w:t xml:space="preserve">
кәмелетке толмаған балаларға </w:t>
      </w:r>
      <w:r>
        <w:br/>
      </w:r>
      <w:r>
        <w:rPr>
          <w:rFonts w:ascii="Times New Roman"/>
          <w:b w:val="false"/>
          <w:i w:val="false"/>
          <w:color w:val="000000"/>
          <w:sz w:val="28"/>
        </w:rPr>
        <w:t xml:space="preserve">
қорғаншылық пен қамқоршылық </w:t>
      </w:r>
      <w:r>
        <w:br/>
      </w:r>
      <w:r>
        <w:rPr>
          <w:rFonts w:ascii="Times New Roman"/>
          <w:b w:val="false"/>
          <w:i w:val="false"/>
          <w:color w:val="000000"/>
          <w:sz w:val="28"/>
        </w:rPr>
        <w:t xml:space="preserve">
белгілеу туралы </w:t>
      </w:r>
    </w:p>
    <w:p>
      <w:pPr>
        <w:spacing w:after="0"/>
        <w:ind w:left="0"/>
        <w:jc w:val="both"/>
      </w:pPr>
      <w:r>
        <w:rPr>
          <w:rFonts w:ascii="Times New Roman"/>
          <w:b w:val="false"/>
          <w:i w:val="false"/>
          <w:color w:val="000000"/>
          <w:sz w:val="28"/>
        </w:rPr>
        <w:t xml:space="preserve">      "Неке және отбасы туралы" Қазақстан Республикасы Заңы  104 және 105 баптарына сәйкес, (Т.А.ә.)_________________өтініші және "Ақтау қалалық білім бөлімі" мемлекеттік мекемесі  мемлекеттік мекемесінің құжаттары негізінде Ақтау қаласының әкімі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қосымшаға сәйкес ата-анасының қамқорлығынсыз қалған кәмелетке толмаған балаларға қорғаншылық пен қамқоршылық белгіленсін.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793"/>
        <w:gridCol w:w="4753"/>
        <w:gridCol w:w="34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қорғаншы </w:t>
            </w:r>
            <w:r>
              <w:br/>
            </w:r>
            <w:r>
              <w:rPr>
                <w:rFonts w:ascii="Times New Roman"/>
                <w:b w:val="false"/>
                <w:i w:val="false"/>
                <w:color w:val="000000"/>
                <w:sz w:val="20"/>
              </w:rPr>
              <w:t xml:space="preserve">
(қамқоршы)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алынушы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қорғаншылық пен қамқоршылықты ресімдеудің негізі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аты -жөні, </w:t>
            </w:r>
            <w:r>
              <w:br/>
            </w:r>
            <w:r>
              <w:rPr>
                <w:rFonts w:ascii="Times New Roman"/>
                <w:b w:val="false"/>
                <w:i w:val="false"/>
                <w:color w:val="000000"/>
                <w:sz w:val="20"/>
              </w:rPr>
              <w:t xml:space="preserve">
туған жылдары, (қорғаншы)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Ақтау қаласы "Ақтау қалалық білім бөлімі" мемлекеттік мекемесінің  директоры  ___________қолы </w:t>
      </w:r>
      <w:r>
        <w:br/>
      </w:r>
      <w:r>
        <w:rPr>
          <w:rFonts w:ascii="Times New Roman"/>
          <w:b w:val="false"/>
          <w:i w:val="false"/>
          <w:color w:val="000000"/>
          <w:sz w:val="28"/>
        </w:rPr>
        <w:t xml:space="preserve">
  </w:t>
      </w:r>
    </w:p>
    <w:bookmarkStart w:name="z103" w:id="102"/>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p>
    <w:bookmarkEnd w:id="102"/>
    <w:p>
      <w:pPr>
        <w:spacing w:after="0"/>
        <w:ind w:left="0"/>
        <w:jc w:val="left"/>
      </w:pPr>
      <w:r>
        <w:rPr>
          <w:rFonts w:ascii="Times New Roman"/>
          <w:b/>
          <w:i w:val="false"/>
          <w:color w:val="000000"/>
        </w:rPr>
        <w:t xml:space="preserve"> "Мектепке дейінгі балалар мекемелеріне жіберу үшін мектепке </w:t>
      </w:r>
      <w:r>
        <w:br/>
      </w:r>
      <w:r>
        <w:rPr>
          <w:rFonts w:ascii="Times New Roman"/>
          <w:b/>
          <w:i w:val="false"/>
          <w:color w:val="000000"/>
        </w:rPr>
        <w:t xml:space="preserve">
дейінгі (7 жасқа дейін) жастағы балаларды тіркеу" </w:t>
      </w:r>
      <w:r>
        <w:br/>
      </w:r>
      <w:r>
        <w:rPr>
          <w:rFonts w:ascii="Times New Roman"/>
          <w:b/>
          <w:i w:val="false"/>
          <w:color w:val="000000"/>
        </w:rPr>
        <w:t xml:space="preserve">
мемлекеттік қызметті көрсетудің стандарты  1. Жалпы ережелер </w:t>
      </w:r>
    </w:p>
    <w:p>
      <w:pPr>
        <w:spacing w:after="0"/>
        <w:ind w:left="0"/>
        <w:jc w:val="both"/>
      </w:pPr>
      <w:r>
        <w:rPr>
          <w:rFonts w:ascii="Times New Roman"/>
          <w:b w:val="false"/>
          <w:i w:val="false"/>
          <w:color w:val="000000"/>
          <w:sz w:val="28"/>
        </w:rPr>
        <w:t xml:space="preserve">      1. Осы мемлекеттік қызмет балабақшаларға жолдау үшін мектепке дейінгі жастағы (7 жасқа дейін) балаларды тіркеу.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 Yкіметінің 2004 жылғы 21 желтоқсандағы N 1353 "Мектепке дейінгі білім беру ұйымдары қызметінің үлгі ережесін бекіту туралы" қаулысының, Қазақстан Республикасы Білім және Ғылым министрлігінің "Жалпы білім беретін және мектепке дейінгі білім ұйымдарының қызметін регламенттейтін нормативтік-құқықтық актілерді бекіту туралы" 2000 жылғы 10 шілдедегі N 708 бұйрығына сәйкес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 аудан, әкімшілік үйі, 2 қабат, 204 кабинет, телефон: 507917. </w:t>
      </w:r>
      <w:r>
        <w:br/>
      </w:r>
      <w:r>
        <w:rPr>
          <w:rFonts w:ascii="Times New Roman"/>
          <w:b w:val="false"/>
          <w:i w:val="false"/>
          <w:color w:val="000000"/>
          <w:sz w:val="28"/>
        </w:rPr>
        <w:t xml:space="preserve">
      5. Мемлекеттік қызметті көрсетуді аяқтау нысаны болып балабақшаларға жолдау үшін мектепке дейінгі жастағы (7 жасқа дейін) балаларды тіркеу туралы хабарлама беру болып табылады. </w:t>
      </w:r>
      <w:r>
        <w:br/>
      </w:r>
      <w:r>
        <w:rPr>
          <w:rFonts w:ascii="Times New Roman"/>
          <w:b w:val="false"/>
          <w:i w:val="false"/>
          <w:color w:val="000000"/>
          <w:sz w:val="28"/>
        </w:rPr>
        <w:t xml:space="preserve">
      6. Мемлекеттік қызмет жеке тұлғаларға (бұдан әрі - тұтынушы) көрсетіледі. </w:t>
      </w:r>
      <w:r>
        <w:br/>
      </w:r>
      <w:r>
        <w:rPr>
          <w:rFonts w:ascii="Times New Roman"/>
          <w:b w:val="false"/>
          <w:i w:val="false"/>
          <w:color w:val="000000"/>
          <w:sz w:val="28"/>
        </w:rPr>
        <w:t xml:space="preserve">
      7. Құжаттарды қарастыру мерзімі екі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екі жұмыс күні ішінде жүргізіледі, тіркеу туралы хабарлама рәсімдеу бір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Ақтау қаласы әкімдігінің Сервистік орталығында орналасқан қабырғаларда орналасқан. </w:t>
      </w:r>
      <w:r>
        <w:br/>
      </w:r>
      <w:r>
        <w:rPr>
          <w:rFonts w:ascii="Times New Roman"/>
          <w:b w:val="false"/>
          <w:i w:val="false"/>
          <w:color w:val="000000"/>
          <w:sz w:val="28"/>
        </w:rPr>
        <w:t xml:space="preserve">
      10. Мемлекеттік қызмет "Ақтау қалалық білім бөлімі" мемлекеттік мекемесімен белгіленген жұмыс тәртібімен, сенбі, жексенбі және мерекелік күндерден басқа күнделікті сағат 9.00-ден 18.30-ге дейін көрсетіледі. Түскі үзіліс 12.30-ден 14.00-ге дейін. </w:t>
      </w:r>
      <w:r>
        <w:br/>
      </w:r>
      <w:r>
        <w:rPr>
          <w:rFonts w:ascii="Times New Roman"/>
          <w:b w:val="false"/>
          <w:i w:val="false"/>
          <w:color w:val="000000"/>
          <w:sz w:val="28"/>
        </w:rPr>
        <w:t xml:space="preserve">
      Құжаттарды қабылдау сәрсенбі күні сағат 9.00-ден 18.30-ге дейін жүргізіледі.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қаласы әкімдігінің Сервистік орталығында көрсетіледі, мекен-жайы: Ақтау қаласы, 4 шағын аудан, әкімшілік ғимараты, 1 қабат, 9 терезе, телефон: 507917. </w:t>
      </w:r>
      <w:r>
        <w:br/>
      </w:r>
      <w:r>
        <w:rPr>
          <w:rFonts w:ascii="Times New Roman"/>
          <w:b w:val="false"/>
          <w:i w:val="false"/>
          <w:color w:val="000000"/>
          <w:sz w:val="28"/>
        </w:rPr>
        <w:t xml:space="preserve">
      Сервис орталығында, фойеде және кабинетте толтырылған бланк үлгілері қойылған ақпараттық қабырға бар. </w:t>
      </w:r>
    </w:p>
    <w:bookmarkStart w:name="z104" w:id="103"/>
    <w:p>
      <w:pPr>
        <w:spacing w:after="0"/>
        <w:ind w:left="0"/>
        <w:jc w:val="left"/>
      </w:pPr>
      <w:r>
        <w:rPr>
          <w:rFonts w:ascii="Times New Roman"/>
          <w:b/>
          <w:i w:val="false"/>
          <w:color w:val="000000"/>
        </w:rPr>
        <w:t xml:space="preserve"> 
2. Мемлекеттік қызмет көрсету тәртібі </w:t>
      </w:r>
    </w:p>
    <w:bookmarkEnd w:id="103"/>
    <w:p>
      <w:pPr>
        <w:spacing w:after="0"/>
        <w:ind w:left="0"/>
        <w:jc w:val="both"/>
      </w:pPr>
      <w:r>
        <w:rPr>
          <w:rFonts w:ascii="Times New Roman"/>
          <w:b w:val="false"/>
          <w:i w:val="false"/>
          <w:color w:val="000000"/>
          <w:sz w:val="28"/>
        </w:rPr>
        <w:t xml:space="preserve">      12. Мектепке дейінгі балаларды тіркеу туралы хабарлама алу үшін ұсынылады: </w:t>
      </w:r>
      <w:r>
        <w:br/>
      </w:r>
      <w:r>
        <w:rPr>
          <w:rFonts w:ascii="Times New Roman"/>
          <w:b w:val="false"/>
          <w:i w:val="false"/>
          <w:color w:val="000000"/>
          <w:sz w:val="28"/>
        </w:rPr>
        <w:t xml:space="preserve">
      1) Арыз; </w:t>
      </w:r>
      <w:r>
        <w:br/>
      </w:r>
      <w:r>
        <w:rPr>
          <w:rFonts w:ascii="Times New Roman"/>
          <w:b w:val="false"/>
          <w:i w:val="false"/>
          <w:color w:val="000000"/>
          <w:sz w:val="28"/>
        </w:rPr>
        <w:t xml:space="preserve">
      2) Баланың туу туралы куәлігі көшірмесін; </w:t>
      </w:r>
      <w:r>
        <w:br/>
      </w:r>
      <w:r>
        <w:rPr>
          <w:rFonts w:ascii="Times New Roman"/>
          <w:b w:val="false"/>
          <w:i w:val="false"/>
          <w:color w:val="000000"/>
          <w:sz w:val="28"/>
        </w:rPr>
        <w:t xml:space="preserve">
      3) Денсаулық жағдайы туралы дәрігерлік анықтама мен баланың даму тарихының көшірмесін; </w:t>
      </w:r>
      <w:r>
        <w:br/>
      </w:r>
      <w:r>
        <w:rPr>
          <w:rFonts w:ascii="Times New Roman"/>
          <w:b w:val="false"/>
          <w:i w:val="false"/>
          <w:color w:val="000000"/>
          <w:sz w:val="28"/>
        </w:rPr>
        <w:t xml:space="preserve">
      4) Ата-анасы туралы құжаттарды (қайтыс болуы туралы куәлік, сот үкімі немесе шешімі, ата-анасының науқасы туралы анықтама, ата- анасы іздестірілуде жүрсе, іздестірілуде екенін анықтайтын анықтама, баланың ата-анасының қамқорлығынан айырылғандығын растайтын басқа да құжаттар); </w:t>
      </w:r>
      <w:r>
        <w:br/>
      </w:r>
      <w:r>
        <w:rPr>
          <w:rFonts w:ascii="Times New Roman"/>
          <w:b w:val="false"/>
          <w:i w:val="false"/>
          <w:color w:val="000000"/>
          <w:sz w:val="28"/>
        </w:rPr>
        <w:t xml:space="preserve">
      5) Алимент немесе зейнетақы алатындығын растайтын балалардың құжаты. </w:t>
      </w:r>
      <w:r>
        <w:br/>
      </w:r>
      <w:r>
        <w:rPr>
          <w:rFonts w:ascii="Times New Roman"/>
          <w:b w:val="false"/>
          <w:i w:val="false"/>
          <w:color w:val="000000"/>
          <w:sz w:val="28"/>
        </w:rPr>
        <w:t xml:space="preserve">
      13. Мемлекеттік қызметті алу үшін бланкі Ақтау қалалық білім бөлімінің мамандары беріледі. Мекен-жайы: Ақтау қаласы, 4 шағын аудан, әкімшілік үйі, 2 қабат, 204 кабинет, телефон: 507917. </w:t>
      </w:r>
      <w:r>
        <w:br/>
      </w:r>
      <w:r>
        <w:rPr>
          <w:rFonts w:ascii="Times New Roman"/>
          <w:b w:val="false"/>
          <w:i w:val="false"/>
          <w:color w:val="000000"/>
          <w:sz w:val="28"/>
        </w:rPr>
        <w:t xml:space="preserve">
      14. Мемлекеттік қызмет Ақтау қалалық білім бөлімінің қызметкерлерінің тарапынан кабинеттерде көрсетіледі. </w:t>
      </w:r>
      <w:r>
        <w:br/>
      </w:r>
      <w:r>
        <w:rPr>
          <w:rFonts w:ascii="Times New Roman"/>
          <w:b w:val="false"/>
          <w:i w:val="false"/>
          <w:color w:val="000000"/>
          <w:sz w:val="28"/>
        </w:rPr>
        <w:t xml:space="preserve">
      15. Тұтынушыға тіркеу туралы хабарлама беріледі. </w:t>
      </w:r>
      <w:r>
        <w:br/>
      </w:r>
      <w:r>
        <w:rPr>
          <w:rFonts w:ascii="Times New Roman"/>
          <w:b w:val="false"/>
          <w:i w:val="false"/>
          <w:color w:val="000000"/>
          <w:sz w:val="28"/>
        </w:rPr>
        <w:t xml:space="preserve">
      16. Тіркеу туралы хабарлама беруді Ақтау қалалық білім бөлімінің қызметкері қабылданған құжаттар негізінде белгіленген жұмыс кестесіне сай жүзеге асырады. </w:t>
      </w:r>
      <w:r>
        <w:br/>
      </w:r>
      <w:r>
        <w:rPr>
          <w:rFonts w:ascii="Times New Roman"/>
          <w:b w:val="false"/>
          <w:i w:val="false"/>
          <w:color w:val="000000"/>
          <w:sz w:val="28"/>
        </w:rPr>
        <w:t xml:space="preserve">
      Тіркеу туралы хабарлама беру электрондық почта, сайт арқылы жүзеге асырылмайды. </w:t>
      </w:r>
      <w:r>
        <w:br/>
      </w:r>
      <w:r>
        <w:rPr>
          <w:rFonts w:ascii="Times New Roman"/>
          <w:b w:val="false"/>
          <w:i w:val="false"/>
          <w:color w:val="000000"/>
          <w:sz w:val="28"/>
        </w:rPr>
        <w:t xml:space="preserve">
      Тіркеу туралы хабарлама жеке барғанда беріледі. </w:t>
      </w:r>
      <w:r>
        <w:br/>
      </w:r>
      <w:r>
        <w:rPr>
          <w:rFonts w:ascii="Times New Roman"/>
          <w:b w:val="false"/>
          <w:i w:val="false"/>
          <w:color w:val="000000"/>
          <w:sz w:val="28"/>
        </w:rPr>
        <w:t xml:space="preserve">
      17. Осы стандарттың 12-тармағында көрсетілген құжаттардың біреуін тұтынушы ұсынбаған жағдайда, Ақтау қалалық білім бөлімі мемлекеттік қызмет көрсетуден бас тартуы мүмкін. </w:t>
      </w:r>
    </w:p>
    <w:bookmarkStart w:name="z105" w:id="104"/>
    <w:p>
      <w:pPr>
        <w:spacing w:after="0"/>
        <w:ind w:left="0"/>
        <w:jc w:val="left"/>
      </w:pPr>
      <w:r>
        <w:rPr>
          <w:rFonts w:ascii="Times New Roman"/>
          <w:b/>
          <w:i w:val="false"/>
          <w:color w:val="000000"/>
        </w:rPr>
        <w:t xml:space="preserve"> 
3. Жұмысымыздың қағидаттары </w:t>
      </w:r>
    </w:p>
    <w:bookmarkEnd w:id="104"/>
    <w:p>
      <w:pPr>
        <w:spacing w:after="0"/>
        <w:ind w:left="0"/>
        <w:jc w:val="both"/>
      </w:pPr>
      <w:r>
        <w:rPr>
          <w:rFonts w:ascii="Times New Roman"/>
          <w:b w:val="false"/>
          <w:i w:val="false"/>
          <w:color w:val="000000"/>
          <w:sz w:val="28"/>
        </w:rPr>
        <w:t xml:space="preserve">      18. Білім бөлімі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06" w:id="105"/>
    <w:p>
      <w:pPr>
        <w:spacing w:after="0"/>
        <w:ind w:left="0"/>
        <w:jc w:val="left"/>
      </w:pPr>
      <w:r>
        <w:rPr>
          <w:rFonts w:ascii="Times New Roman"/>
          <w:b/>
          <w:i w:val="false"/>
          <w:color w:val="000000"/>
        </w:rPr>
        <w:t xml:space="preserve"> 
4. Жұмыс нәтижелері </w:t>
      </w:r>
    </w:p>
    <w:bookmarkEnd w:id="105"/>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107" w:id="106"/>
    <w:p>
      <w:pPr>
        <w:spacing w:after="0"/>
        <w:ind w:left="0"/>
        <w:jc w:val="left"/>
      </w:pPr>
      <w:r>
        <w:rPr>
          <w:rFonts w:ascii="Times New Roman"/>
          <w:b/>
          <w:i w:val="false"/>
          <w:color w:val="000000"/>
        </w:rPr>
        <w:t xml:space="preserve"> 
5. Шағымдану тәртібі </w:t>
      </w:r>
    </w:p>
    <w:bookmarkEnd w:id="106"/>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білім бөлімінің басшысына шағымдана алады, мекен-жайы: Ақтау қаласы, 4 шағын аудан, әкімшілік үйі, 2 қабат, 201 кабинет, телефон: 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Ақтау қаласы әкімі аппаратының кеңсесі арқылы қолма-қол мына мекен-жай бойынша қабылданады: Ақтау қаласы, 4 шағын аудан, әкімшілік үйі, 3 қабат, 302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xml:space="preserve">
      Білім департаментіне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108" w:id="107"/>
    <w:p>
      <w:pPr>
        <w:spacing w:after="0"/>
        <w:ind w:left="0"/>
        <w:jc w:val="left"/>
      </w:pPr>
      <w:r>
        <w:rPr>
          <w:rFonts w:ascii="Times New Roman"/>
          <w:b/>
          <w:i w:val="false"/>
          <w:color w:val="000000"/>
        </w:rPr>
        <w:t xml:space="preserve"> 
6. Байланыс ақпараты </w:t>
      </w:r>
    </w:p>
    <w:bookmarkEnd w:id="107"/>
    <w:p>
      <w:pPr>
        <w:spacing w:after="0"/>
        <w:ind w:left="0"/>
        <w:jc w:val="both"/>
      </w:pPr>
      <w:r>
        <w:rPr>
          <w:rFonts w:ascii="Times New Roman"/>
          <w:b w:val="false"/>
          <w:i w:val="false"/>
          <w:color w:val="000000"/>
          <w:sz w:val="28"/>
        </w:rPr>
        <w:t xml:space="preserve">      24. Тұтынушыларды қабылдау білім бөлімі жұмысының белгіленген тәртібіне сәйкес жүзеге асырылады. </w:t>
      </w:r>
      <w:r>
        <w:br/>
      </w:r>
      <w:r>
        <w:rPr>
          <w:rFonts w:ascii="Times New Roman"/>
          <w:b w:val="false"/>
          <w:i w:val="false"/>
          <w:color w:val="000000"/>
          <w:sz w:val="28"/>
        </w:rPr>
        <w:t xml:space="preserve">
      1) Білім бөлімі басшысы: </w:t>
      </w:r>
      <w:r>
        <w:br/>
      </w:r>
      <w:r>
        <w:rPr>
          <w:rFonts w:ascii="Times New Roman"/>
          <w:b w:val="false"/>
          <w:i w:val="false"/>
          <w:color w:val="000000"/>
          <w:sz w:val="28"/>
        </w:rPr>
        <w:t xml:space="preserve">
      Мекен-жайы: Ақтау қаласы, 4 шағын аудан, әкімшілік үйі, 2 қабат, 201 кабинет,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18.30-ге дейін, үзіліс сағат 12.30-ден 14.00-ге дейін. </w:t>
      </w:r>
      <w:r>
        <w:br/>
      </w:r>
      <w:r>
        <w:rPr>
          <w:rFonts w:ascii="Times New Roman"/>
          <w:b w:val="false"/>
          <w:i w:val="false"/>
          <w:color w:val="000000"/>
          <w:sz w:val="28"/>
        </w:rPr>
        <w:t xml:space="preserve">
      3) Ақтау қаласы әкімінің орынбасары: </w:t>
      </w:r>
      <w:r>
        <w:br/>
      </w:r>
      <w:r>
        <w:rPr>
          <w:rFonts w:ascii="Times New Roman"/>
          <w:b w:val="false"/>
          <w:i w:val="false"/>
          <w:color w:val="000000"/>
          <w:sz w:val="28"/>
        </w:rPr>
        <w:t xml:space="preserve">
      Мекен-жайы: Ақтау қаласы, 4 шағын аудан, әкімшілік үйі, 2 қабат, 204 кабинет,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18.30-ге дейін, үзіліс сағат 12.30-ден 14.00-ге дейін. </w:t>
      </w:r>
      <w:r>
        <w:br/>
      </w:r>
      <w:r>
        <w:rPr>
          <w:rFonts w:ascii="Times New Roman"/>
          <w:b w:val="false"/>
          <w:i w:val="false"/>
          <w:color w:val="000000"/>
          <w:sz w:val="28"/>
        </w:rPr>
        <w:t xml:space="preserve">
      25. Қосымша қызметтер көрсетілмейді. </w:t>
      </w:r>
    </w:p>
    <w:bookmarkStart w:name="z109" w:id="108"/>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525 қаулысымен </w:t>
      </w:r>
      <w:r>
        <w:br/>
      </w:r>
      <w:r>
        <w:rPr>
          <w:rFonts w:ascii="Times New Roman"/>
          <w:b w:val="false"/>
          <w:i w:val="false"/>
          <w:color w:val="000000"/>
          <w:sz w:val="28"/>
        </w:rPr>
        <w:t xml:space="preserve">
бекітілген    </w:t>
      </w:r>
    </w:p>
    <w:bookmarkEnd w:id="108"/>
    <w:p>
      <w:pPr>
        <w:spacing w:after="0"/>
        <w:ind w:left="0"/>
        <w:jc w:val="left"/>
      </w:pPr>
      <w:r>
        <w:rPr>
          <w:rFonts w:ascii="Times New Roman"/>
          <w:b/>
          <w:i w:val="false"/>
          <w:color w:val="000000"/>
        </w:rPr>
        <w:t xml:space="preserve"> "Жетім балалар мен ата-ананың қамқорлығынсыз қалған </w:t>
      </w:r>
      <w:r>
        <w:br/>
      </w:r>
      <w:r>
        <w:rPr>
          <w:rFonts w:ascii="Times New Roman"/>
          <w:b/>
          <w:i w:val="false"/>
          <w:color w:val="000000"/>
        </w:rPr>
        <w:t xml:space="preserve">
балаларды өңірлік есепке қою"  1. Жалпы ережелер </w:t>
      </w:r>
    </w:p>
    <w:p>
      <w:pPr>
        <w:spacing w:after="0"/>
        <w:ind w:left="0"/>
        <w:jc w:val="both"/>
      </w:pPr>
      <w:r>
        <w:rPr>
          <w:rFonts w:ascii="Times New Roman"/>
          <w:b w:val="false"/>
          <w:i w:val="false"/>
          <w:color w:val="000000"/>
          <w:sz w:val="28"/>
        </w:rPr>
        <w:t xml:space="preserve">      1. Осы мемлекеттік қызмет бала асырап алу туралы өтініш білдірген үміткерлерге іріктеу және ұл (қыз баланы) асырап алуға, қорғаншылыққа (қамқоршылыққа), патронатқа беру немесе мемлекеттік арнайы балалар мекемелеріне анықтау мәселелерін шешу үшін ата-ананың қамқорлығынсыз қалған балалар туралы өңірлік деректер қорын есепке алу және құру.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Республикасының "Неке және отбасы туралы" Заңының 101-бабы 3 тармағына,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қаулысы негізінде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шағынаудан, әкімшілік үйі ғимараты, 2 қабат. </w:t>
      </w:r>
      <w:r>
        <w:br/>
      </w:r>
      <w:r>
        <w:rPr>
          <w:rFonts w:ascii="Times New Roman"/>
          <w:b w:val="false"/>
          <w:i w:val="false"/>
          <w:color w:val="000000"/>
          <w:sz w:val="28"/>
        </w:rPr>
        <w:t xml:space="preserve">
      5. Мемлекеттік қызметті көрсетуді аяқтау нысаны болып жетім балалар мен ата-ананың қамқорлығынсыз қалған балалардың өңірлік есепке қойылғаны туралы ауызша хабарлама болып табылады.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құжаттарды қарастыру мерзімі бес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үш жұмыс күні ішінде жүргізіледі, өңірлік есепке қою рәсімдеу екі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мемлекеттік мекеме фойесіндегі қабырғаларда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9.00-ден 18.00-ге дейін көрсетіледі. </w:t>
      </w:r>
      <w:r>
        <w:br/>
      </w:r>
      <w:r>
        <w:rPr>
          <w:rFonts w:ascii="Times New Roman"/>
          <w:b w:val="false"/>
          <w:i w:val="false"/>
          <w:color w:val="000000"/>
          <w:sz w:val="28"/>
        </w:rPr>
        <w:t xml:space="preserve">
      құжаттарды қабылдау әр аптаның дүйсенбі күні, сағат 09.30-дан 18.00-ге дейін, үзіліс уақыты 12.30-дан 14.00-ге дейін, "сервис орталығы" 4 терезе.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қалалық білім бөлімі" мемлекеттік мекемесінде көрсетіледі, Ақтау қаласы, 4 шағынаудан, әкімшілік үйі ғимараты, 2 қабат, 207 кабинет. </w:t>
      </w:r>
      <w:r>
        <w:br/>
      </w:r>
      <w:r>
        <w:rPr>
          <w:rFonts w:ascii="Times New Roman"/>
          <w:b w:val="false"/>
          <w:i w:val="false"/>
          <w:color w:val="000000"/>
          <w:sz w:val="28"/>
        </w:rPr>
        <w:t xml:space="preserve">
      әкімшілік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xml:space="preserve">
      Фойеде және кабинетте толтырылған бланк үлгілері қойылған ақпараттық қабырға бар. </w:t>
      </w:r>
    </w:p>
    <w:bookmarkStart w:name="z110" w:id="109"/>
    <w:p>
      <w:pPr>
        <w:spacing w:after="0"/>
        <w:ind w:left="0"/>
        <w:jc w:val="left"/>
      </w:pPr>
      <w:r>
        <w:rPr>
          <w:rFonts w:ascii="Times New Roman"/>
          <w:b/>
          <w:i w:val="false"/>
          <w:color w:val="000000"/>
        </w:rPr>
        <w:t xml:space="preserve"> 
2. Мемлекеттік қызмет көрсету тәртібі </w:t>
      </w:r>
    </w:p>
    <w:bookmarkEnd w:id="109"/>
    <w:p>
      <w:pPr>
        <w:spacing w:after="0"/>
        <w:ind w:left="0"/>
        <w:jc w:val="both"/>
      </w:pPr>
      <w:r>
        <w:rPr>
          <w:rFonts w:ascii="Times New Roman"/>
          <w:b w:val="false"/>
          <w:i w:val="false"/>
          <w:color w:val="000000"/>
          <w:sz w:val="28"/>
        </w:rPr>
        <w:t xml:space="preserve">      12. Жетім балаларды және ата-анасының қамқорлығынсыз қалған балаларды өңірлік есепке қою үшін ұсынылады: </w:t>
      </w:r>
      <w:r>
        <w:br/>
      </w:r>
      <w:r>
        <w:rPr>
          <w:rFonts w:ascii="Times New Roman"/>
          <w:b w:val="false"/>
          <w:i w:val="false"/>
          <w:color w:val="000000"/>
          <w:sz w:val="28"/>
        </w:rPr>
        <w:t xml:space="preserve">
      ата-ананың қамқорлығынсыз қалған баланың өңірлік есепке қойылғаны туралы жауапты жеке тұлғаның өтініші еркін түрде жазылады; </w:t>
      </w:r>
      <w:r>
        <w:br/>
      </w:r>
      <w:r>
        <w:rPr>
          <w:rFonts w:ascii="Times New Roman"/>
          <w:b w:val="false"/>
          <w:i w:val="false"/>
          <w:color w:val="000000"/>
          <w:sz w:val="28"/>
        </w:rPr>
        <w:t xml:space="preserve">
      ата-ананың қамқорлығынсыз қалған баланың туу туралы куәлігі; </w:t>
      </w:r>
      <w:r>
        <w:br/>
      </w:r>
      <w:r>
        <w:rPr>
          <w:rFonts w:ascii="Times New Roman"/>
          <w:b w:val="false"/>
          <w:i w:val="false"/>
          <w:color w:val="000000"/>
          <w:sz w:val="28"/>
        </w:rPr>
        <w:t xml:space="preserve">
      ата-ананың қайтыс болуы туралы анықтама (бала ата-анасының қайтыс болуы салдарынан қамқорлықсыз қалған жағдайда); </w:t>
      </w:r>
      <w:r>
        <w:br/>
      </w:r>
      <w:r>
        <w:rPr>
          <w:rFonts w:ascii="Times New Roman"/>
          <w:b w:val="false"/>
          <w:i w:val="false"/>
          <w:color w:val="000000"/>
          <w:sz w:val="28"/>
        </w:rPr>
        <w:t xml:space="preserve">
      ата-анасының ауруы туралы анықтама (бала ата-анасының денсаулығы нашарлығы салдарынан қамқорлықсыз қалған жағдайда); </w:t>
      </w:r>
      <w:r>
        <w:br/>
      </w:r>
      <w:r>
        <w:rPr>
          <w:rFonts w:ascii="Times New Roman"/>
          <w:b w:val="false"/>
          <w:i w:val="false"/>
          <w:color w:val="000000"/>
          <w:sz w:val="28"/>
        </w:rPr>
        <w:t xml:space="preserve">
      баланың ата-анасын ата-ана құқықтарынан айыру туралы сот шешімі (бала ата-анасын ата-ана құқықтарынан айыру салдарынан қамқорлықсыз қалған жағдайда); </w:t>
      </w:r>
      <w:r>
        <w:br/>
      </w:r>
      <w:r>
        <w:rPr>
          <w:rFonts w:ascii="Times New Roman"/>
          <w:b w:val="false"/>
          <w:i w:val="false"/>
          <w:color w:val="000000"/>
          <w:sz w:val="28"/>
        </w:rPr>
        <w:t xml:space="preserve">
      баланың ата-анасының ата-ана құқықтарын шектеу туралы сот шешімі (бала ата-анасының ата-ана құқықтарын шектеу салдарынан қамқорлықсыз қалған жағдайда); </w:t>
      </w:r>
      <w:r>
        <w:br/>
      </w:r>
      <w:r>
        <w:rPr>
          <w:rFonts w:ascii="Times New Roman"/>
          <w:b w:val="false"/>
          <w:i w:val="false"/>
          <w:color w:val="000000"/>
          <w:sz w:val="28"/>
        </w:rPr>
        <w:t xml:space="preserve">
      ата-ананың әрекетке қабілетсіз деп танылғаны туралы сот шешімі (бала ата-анасының әрекетке қабілетсіздігі салдарынан қамқорлықсыз қалған жағдайда); </w:t>
      </w:r>
      <w:r>
        <w:br/>
      </w:r>
      <w:r>
        <w:rPr>
          <w:rFonts w:ascii="Times New Roman"/>
          <w:b w:val="false"/>
          <w:i w:val="false"/>
          <w:color w:val="000000"/>
          <w:sz w:val="28"/>
        </w:rPr>
        <w:t xml:space="preserve">
      ата-ананың екеуінің де баланы тәрбиелеу мен күтуден бас тарту өтініші, ата-анасының біреуінен өтініші болмаған жағдайда - оның жоқ екені (қайтыс болуы туралы анықтама, баланың әкесі жөніндегі мәлімет анасының айтуы бойынша көрсетілген анықтама, ата-ана құқықтарынан айыру немесе шектеу, әрекетке қабілетсіз деп тану туралы сот шешімі) туралы растау анықтамасы. </w:t>
      </w:r>
      <w:r>
        <w:br/>
      </w:r>
      <w:r>
        <w:rPr>
          <w:rFonts w:ascii="Times New Roman"/>
          <w:b w:val="false"/>
          <w:i w:val="false"/>
          <w:color w:val="000000"/>
          <w:sz w:val="28"/>
        </w:rPr>
        <w:t xml:space="preserve">
      толтырылатын балаға сауалнама; </w:t>
      </w:r>
      <w:r>
        <w:br/>
      </w:r>
      <w:r>
        <w:rPr>
          <w:rFonts w:ascii="Times New Roman"/>
          <w:b w:val="false"/>
          <w:i w:val="false"/>
          <w:color w:val="000000"/>
          <w:sz w:val="28"/>
        </w:rPr>
        <w:t xml:space="preserve">
      тастанды (тастап кеткен) бала туралы акт (бала ІІД органдарымен немесе медициналық мекемелерде қалдырылған жағдайда) (ІІД бөлімшесі инспекторының баянаты немесе медицина мекемесінің қолдаухаты); </w:t>
      </w:r>
      <w:r>
        <w:br/>
      </w:r>
      <w:r>
        <w:rPr>
          <w:rFonts w:ascii="Times New Roman"/>
          <w:b w:val="false"/>
          <w:i w:val="false"/>
          <w:color w:val="000000"/>
          <w:sz w:val="28"/>
        </w:rPr>
        <w:t xml:space="preserve">
      13. Мемлекеттік қызметті алу үшін бланкілерді "Ақтау қалалық білім бөлімі" мемлекеттік мекемесінің мамандары береді. </w:t>
      </w:r>
      <w:r>
        <w:br/>
      </w:r>
      <w:r>
        <w:rPr>
          <w:rFonts w:ascii="Times New Roman"/>
          <w:b w:val="false"/>
          <w:i w:val="false"/>
          <w:color w:val="000000"/>
          <w:sz w:val="28"/>
        </w:rPr>
        <w:t xml:space="preserve">
      14. Мемлекеттік қызмет кабинеттерде "Ақтау қалалық білім бөлімі" мемлекеттік мекеменің қызметкерлері тарапынан көрсетіледі. </w:t>
      </w:r>
      <w:r>
        <w:br/>
      </w:r>
      <w:r>
        <w:rPr>
          <w:rFonts w:ascii="Times New Roman"/>
          <w:b w:val="false"/>
          <w:i w:val="false"/>
          <w:color w:val="000000"/>
          <w:sz w:val="28"/>
        </w:rPr>
        <w:t xml:space="preserve">
      15. құжатты қабылдаған уәкілетті қызметкер өтініш берушіге ауызша түрде барлық қажетті құжаттарды алғаны және олардың орындалған қызметті алатын күні туралы хабарлайды </w:t>
      </w:r>
      <w:r>
        <w:br/>
      </w:r>
      <w:r>
        <w:rPr>
          <w:rFonts w:ascii="Times New Roman"/>
          <w:b w:val="false"/>
          <w:i w:val="false"/>
          <w:color w:val="000000"/>
          <w:sz w:val="28"/>
        </w:rPr>
        <w:t xml:space="preserve">
      16. өңірлік есепке қою "Ақтау қалалық білім бөлімі" мемлекеттік мекемесі қызметкері қабылданған құжаттар негізінде күнделікті жүзеге асырады. </w:t>
      </w:r>
      <w:r>
        <w:br/>
      </w:r>
      <w:r>
        <w:rPr>
          <w:rFonts w:ascii="Times New Roman"/>
          <w:b w:val="false"/>
          <w:i w:val="false"/>
          <w:color w:val="000000"/>
          <w:sz w:val="28"/>
        </w:rPr>
        <w:t xml:space="preserve">
      Жетім балалар мен ата-ананың қамқорлығынсыз қалған балалардың өңірлік есепке қою электрондық почта, сайт арқылы жүзеге асырылмайды. </w:t>
      </w:r>
      <w:r>
        <w:br/>
      </w:r>
      <w:r>
        <w:rPr>
          <w:rFonts w:ascii="Times New Roman"/>
          <w:b w:val="false"/>
          <w:i w:val="false"/>
          <w:color w:val="000000"/>
          <w:sz w:val="28"/>
        </w:rPr>
        <w:t xml:space="preserve">
      өңірлік есепке қою жеке барғанда беріледі. </w:t>
      </w:r>
      <w:r>
        <w:br/>
      </w:r>
      <w:r>
        <w:rPr>
          <w:rFonts w:ascii="Times New Roman"/>
          <w:b w:val="false"/>
          <w:i w:val="false"/>
          <w:color w:val="000000"/>
          <w:sz w:val="28"/>
        </w:rPr>
        <w:t xml:space="preserve">
      Егер тұтынушы құжаттарды алуға мерзімінде хабарласпаған жағдайда, мемлекеттік мекеме қаралған құжаттардың мерзімсіз сақталуын жүзеге асырады. </w:t>
      </w:r>
      <w:r>
        <w:br/>
      </w:r>
      <w:r>
        <w:rPr>
          <w:rFonts w:ascii="Times New Roman"/>
          <w:b w:val="false"/>
          <w:i w:val="false"/>
          <w:color w:val="000000"/>
          <w:sz w:val="28"/>
        </w:rPr>
        <w:t xml:space="preserve">
      17. Мемлекеттік қызмет көрсетуді тоқтата тұру немесе мемлекеттік қызмет көрсетуден бас тарту үшін негіздері жоқ. </w:t>
      </w:r>
    </w:p>
    <w:bookmarkStart w:name="z111" w:id="110"/>
    <w:p>
      <w:pPr>
        <w:spacing w:after="0"/>
        <w:ind w:left="0"/>
        <w:jc w:val="left"/>
      </w:pPr>
      <w:r>
        <w:rPr>
          <w:rFonts w:ascii="Times New Roman"/>
          <w:b/>
          <w:i w:val="false"/>
          <w:color w:val="000000"/>
        </w:rPr>
        <w:t xml:space="preserve"> 
3. Жұмысымыздың қағидаттары </w:t>
      </w:r>
    </w:p>
    <w:bookmarkEnd w:id="110"/>
    <w:p>
      <w:pPr>
        <w:spacing w:after="0"/>
        <w:ind w:left="0"/>
        <w:jc w:val="both"/>
      </w:pPr>
      <w:r>
        <w:rPr>
          <w:rFonts w:ascii="Times New Roman"/>
          <w:b w:val="false"/>
          <w:i w:val="false"/>
          <w:color w:val="000000"/>
          <w:sz w:val="28"/>
        </w:rPr>
        <w:t xml:space="preserve">      18. "Ақтау қалалық білім бөлімі" мемлекеттік мекемесі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12" w:id="111"/>
    <w:p>
      <w:pPr>
        <w:spacing w:after="0"/>
        <w:ind w:left="0"/>
        <w:jc w:val="left"/>
      </w:pPr>
      <w:r>
        <w:rPr>
          <w:rFonts w:ascii="Times New Roman"/>
          <w:b/>
          <w:i w:val="false"/>
          <w:color w:val="000000"/>
        </w:rPr>
        <w:t xml:space="preserve"> 
4. Жұмыс нәтижелері </w:t>
      </w:r>
    </w:p>
    <w:bookmarkEnd w:id="111"/>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113" w:id="112"/>
    <w:p>
      <w:pPr>
        <w:spacing w:after="0"/>
        <w:ind w:left="0"/>
        <w:jc w:val="left"/>
      </w:pPr>
      <w:r>
        <w:rPr>
          <w:rFonts w:ascii="Times New Roman"/>
          <w:b/>
          <w:i w:val="false"/>
          <w:color w:val="000000"/>
        </w:rPr>
        <w:t xml:space="preserve"> 
5. Шағымдану тәртібі </w:t>
      </w:r>
    </w:p>
    <w:bookmarkEnd w:id="112"/>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"Ақтау қалалық білім бөлімі" мемлекеттік мекемесінің басшысына шағымдана алады. телефон:50-79-17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немесе "Ақтау қалалық білім бөлімі" мемлекеттік мекеменің кеңсесі арқылы қолма-қол мына мекен-жай бойынша жұмыс күндері қабылданады: Ақтау қаласы, 4 шағынаудан, әкімшілік үйі ғимараты, 2 қабат, 207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xml:space="preserve">
      Мемлекеттік мекемеге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Берілген шағымға жауапты не шағымды қарастыру барысы туралы ақпаратты "Ақтау қалалық білім бөлімі" мемлекеттік мекемесі, Ақтау қаласы, 4 шағынаудан, әкімшілік үйі ғимараты, 2 қабат мекен-жай бойынша 207-ші кабинеттен, не канцеляриядан алуға болады.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114" w:id="113"/>
    <w:p>
      <w:pPr>
        <w:spacing w:after="0"/>
        <w:ind w:left="0"/>
        <w:jc w:val="left"/>
      </w:pPr>
      <w:r>
        <w:rPr>
          <w:rFonts w:ascii="Times New Roman"/>
          <w:b/>
          <w:i w:val="false"/>
          <w:color w:val="000000"/>
        </w:rPr>
        <w:t xml:space="preserve"> 
6. Байланысу ақпараты </w:t>
      </w:r>
    </w:p>
    <w:bookmarkEnd w:id="113"/>
    <w:p>
      <w:pPr>
        <w:spacing w:after="0"/>
        <w:ind w:left="0"/>
        <w:jc w:val="both"/>
      </w:pPr>
      <w:r>
        <w:rPr>
          <w:rFonts w:ascii="Times New Roman"/>
          <w:b w:val="false"/>
          <w:i w:val="false"/>
          <w:color w:val="000000"/>
          <w:sz w:val="28"/>
        </w:rPr>
        <w:t xml:space="preserve">      24. Тұтынушыларды қабылдау "Ақтау қалалық білім бөлімі" мемлекеттік мекеме жұмысының белгіленген тәртібіне сәйкес жүзеге асырылады. </w:t>
      </w:r>
      <w:r>
        <w:br/>
      </w:r>
      <w:r>
        <w:rPr>
          <w:rFonts w:ascii="Times New Roman"/>
          <w:b w:val="false"/>
          <w:i w:val="false"/>
          <w:color w:val="000000"/>
          <w:sz w:val="28"/>
        </w:rPr>
        <w:t xml:space="preserve">
      1) "Ақтау қалалық білім бөлімі" мемлекеттік мекеме бастығы: </w:t>
      </w:r>
      <w:r>
        <w:br/>
      </w:r>
      <w:r>
        <w:rPr>
          <w:rFonts w:ascii="Times New Roman"/>
          <w:b w:val="false"/>
          <w:i w:val="false"/>
          <w:color w:val="000000"/>
          <w:sz w:val="28"/>
        </w:rPr>
        <w:t xml:space="preserve">
      Мекен-жайы: Ақтау қаласы, 4 шағынаудан, әкімшілік үйі ғимараты, 2 қабат,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18.30-ға дейін, үзіліс сағат 12.30-ден 14.00-ге дейін. </w:t>
      </w:r>
      <w:r>
        <w:br/>
      </w:r>
      <w:r>
        <w:rPr>
          <w:rFonts w:ascii="Times New Roman"/>
          <w:b w:val="false"/>
          <w:i w:val="false"/>
          <w:color w:val="000000"/>
          <w:sz w:val="28"/>
        </w:rPr>
        <w:t xml:space="preserve">
      Жеке мәселелер бойынша қабылдау: мерекелік күндерден басқа, әр айдың 1 мен 3, аптасының сәрсенбі күні сағат 14.00-ден сағат 18.30-ға дейін. </w:t>
      </w:r>
      <w:r>
        <w:br/>
      </w:r>
      <w:r>
        <w:rPr>
          <w:rFonts w:ascii="Times New Roman"/>
          <w:b w:val="false"/>
          <w:i w:val="false"/>
          <w:color w:val="000000"/>
          <w:sz w:val="28"/>
        </w:rPr>
        <w:t xml:space="preserve">
      2) "Ақтау қалалық білім бөлімі" мемлекеттік мекеме басшысының орынбасары: </w:t>
      </w:r>
      <w:r>
        <w:br/>
      </w:r>
      <w:r>
        <w:rPr>
          <w:rFonts w:ascii="Times New Roman"/>
          <w:b w:val="false"/>
          <w:i w:val="false"/>
          <w:color w:val="000000"/>
          <w:sz w:val="28"/>
        </w:rPr>
        <w:t xml:space="preserve">
      Мекен-жайы: Ақтау қаласы, 4 шағынаудан, әкімшілік үйі ғимараты, 2 қабат; </w:t>
      </w:r>
      <w:r>
        <w:br/>
      </w:r>
      <w:r>
        <w:rPr>
          <w:rFonts w:ascii="Times New Roman"/>
          <w:b w:val="false"/>
          <w:i w:val="false"/>
          <w:color w:val="000000"/>
          <w:sz w:val="28"/>
        </w:rPr>
        <w:t xml:space="preserve">
      Жұмыс кестесі: сенбі, жексенбі және мерекелік күндерден басқа, сағат 09.00-ден 18.30-ға дейін, үзіліс сағат 12.30-дан 14.00-ге дейін. </w:t>
      </w:r>
      <w:r>
        <w:br/>
      </w:r>
      <w:r>
        <w:rPr>
          <w:rFonts w:ascii="Times New Roman"/>
          <w:b w:val="false"/>
          <w:i w:val="false"/>
          <w:color w:val="000000"/>
          <w:sz w:val="28"/>
        </w:rPr>
        <w:t xml:space="preserve">
      Жеке мәселелер бойынша қабылдау: мерекелік күндерден басқа, әр аптаның дүйсенбі күні сағат 10.00-ден сағат 12.30-ға дейін. </w:t>
      </w:r>
      <w:r>
        <w:br/>
      </w:r>
      <w:r>
        <w:rPr>
          <w:rFonts w:ascii="Times New Roman"/>
          <w:b w:val="false"/>
          <w:i w:val="false"/>
          <w:color w:val="000000"/>
          <w:sz w:val="28"/>
        </w:rPr>
        <w:t xml:space="preserve">
      25. қосымша қызметтер көрсетілмейді. </w:t>
      </w:r>
    </w:p>
    <w:bookmarkStart w:name="z115" w:id="114"/>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1 қосымша </w:t>
      </w:r>
    </w:p>
    <w:bookmarkEnd w:id="114"/>
    <w:p>
      <w:pPr>
        <w:spacing w:after="0"/>
        <w:ind w:left="0"/>
        <w:jc w:val="left"/>
      </w:pPr>
      <w:r>
        <w:rPr>
          <w:rFonts w:ascii="Times New Roman"/>
          <w:b/>
          <w:i w:val="false"/>
          <w:color w:val="000000"/>
        </w:rPr>
        <w:t xml:space="preserve"> Сапа мен қол жетімділік көрсеткіштерінің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2573"/>
        <w:gridCol w:w="2213"/>
        <w:gridCol w:w="299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w:t>
            </w:r>
            <w:r>
              <w:br/>
            </w:r>
            <w:r>
              <w:rPr>
                <w:rFonts w:ascii="Times New Roman"/>
                <w:b w:val="false"/>
                <w:i w:val="false"/>
                <w:color w:val="000000"/>
                <w:sz w:val="20"/>
              </w:rPr>
              <w:t xml:space="preserve">
жылдағы нысаналы мәні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есіптің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қызметтер құжаттар тапсырылған сәттен бастап белгіленген мерзімде көрсетілген жағдайлар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көрсетуді кезекте 40 минуттан аспайтын уақыт күткен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барысының сапасы қанағаттандырылған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 (жүргізілген есептеулер, есеп айырысулар және т.б.) дұрыс ресімделген жағдайлар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тәртібі туралы ақпараттың сапасы қанағаттандырылған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құжаттар дұрыс толтырылған және бірден тапсырылған жағдайлар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Интернетте ұсынылған мемлекеттік қызмет көрсету туралы ақпарат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бойынша қызмет көрсетілген тұтынушылардың жалпы санынан шаққандағы негізделген шағымдар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қазіргі тәртібі қанағаттандырған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Шағымданудың қазіргі мерзімі қанағаттандырған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Әдептілігі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әдептілігі қанағаттандырған тұтынушылар % (үлесі)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16" w:id="115"/>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ұсыныстарға сәйкес есептеледі. </w:t>
      </w:r>
    </w:p>
    <w:bookmarkEnd w:id="115"/>
    <w:bookmarkStart w:name="z117" w:id="116"/>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бекітілген   </w:t>
      </w:r>
    </w:p>
    <w:bookmarkEnd w:id="116"/>
    <w:p>
      <w:pPr>
        <w:spacing w:after="0"/>
        <w:ind w:left="0"/>
        <w:jc w:val="left"/>
      </w:pPr>
      <w:r>
        <w:rPr>
          <w:rFonts w:ascii="Times New Roman"/>
          <w:b/>
          <w:i w:val="false"/>
          <w:color w:val="000000"/>
        </w:rPr>
        <w:t xml:space="preserve"> "Патронаттық тәрбиелеуге балаларды алуға тілек білдірген отбасылардан өтініштер қабылдау"  1. Жалпы ережелер </w:t>
      </w:r>
    </w:p>
    <w:p>
      <w:pPr>
        <w:spacing w:after="0"/>
        <w:ind w:left="0"/>
        <w:jc w:val="both"/>
      </w:pPr>
      <w:r>
        <w:rPr>
          <w:rFonts w:ascii="Times New Roman"/>
          <w:b w:val="false"/>
          <w:i w:val="false"/>
          <w:color w:val="000000"/>
          <w:sz w:val="28"/>
        </w:rPr>
        <w:t xml:space="preserve">      1. Осы мемлекеттік қызмет патронаттық тәрбиелеуге балаларды алуға тілек білдірген отбасылардан өтініштер қабылдау тәртібін анықтайды. </w:t>
      </w:r>
      <w:r>
        <w:br/>
      </w:r>
      <w:r>
        <w:rPr>
          <w:rFonts w:ascii="Times New Roman"/>
          <w:b w:val="false"/>
          <w:i w:val="false"/>
          <w:color w:val="000000"/>
          <w:sz w:val="28"/>
        </w:rPr>
        <w:t xml:space="preserve">
      2. Көрсетілетін мемлекеттік қызметтік нысаны автоматтандырылмаған. </w:t>
      </w:r>
      <w:r>
        <w:br/>
      </w:r>
      <w:r>
        <w:rPr>
          <w:rFonts w:ascii="Times New Roman"/>
          <w:b w:val="false"/>
          <w:i w:val="false"/>
          <w:color w:val="000000"/>
          <w:sz w:val="28"/>
        </w:rPr>
        <w:t xml:space="preserve">
      3. Мемлекеттік қызмет Қазақстан Республикасының "Неке және отбасы туралы" Заңының  119,  120,  121,  122 және 123 баптарына, Қазақстан Республикасы үкіметінің 1999 жылғы 9 қыркүйектегі N 1346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қаулысы, Қазақстан Республикасы үкіметінің 1999 жылғы 24 маусымдағы N 842 "Адамдардың бала асырап алуына, оны қамқоршылыққа (қорғаншылыққа), патронатқа алуына болмайтын аурулардың тізбесін бекіту туралы" қаулысы негізінде жүзеге асырылады. </w:t>
      </w:r>
      <w:r>
        <w:br/>
      </w:r>
      <w:r>
        <w:rPr>
          <w:rFonts w:ascii="Times New Roman"/>
          <w:b w:val="false"/>
          <w:i w:val="false"/>
          <w:color w:val="000000"/>
          <w:sz w:val="28"/>
        </w:rPr>
        <w:t xml:space="preserve">
      4. Мемлекеттік қызметті "Ақтау қалалық білім бөлімі" мемлекеттік мекемесі көрсетеді. </w:t>
      </w:r>
      <w:r>
        <w:br/>
      </w:r>
      <w:r>
        <w:rPr>
          <w:rFonts w:ascii="Times New Roman"/>
          <w:b w:val="false"/>
          <w:i w:val="false"/>
          <w:color w:val="000000"/>
          <w:sz w:val="28"/>
        </w:rPr>
        <w:t xml:space="preserve">
      қызмет көрсету орны: Ақтау қаласы, 4 шағынаудан, әкімшілік үйі ғимараты, 2 қабат. </w:t>
      </w:r>
      <w:r>
        <w:br/>
      </w:r>
      <w:r>
        <w:rPr>
          <w:rFonts w:ascii="Times New Roman"/>
          <w:b w:val="false"/>
          <w:i w:val="false"/>
          <w:color w:val="000000"/>
          <w:sz w:val="28"/>
        </w:rPr>
        <w:t xml:space="preserve">
      5. Мемлекеттік қызметті көрсетуді аяқтау нысаны болып жетім балалар мен ата-ананың қамқорлығынсыз қалған балалардың өңірлік есепке қойылғаны туралы ауызша хабарлама болып табылады. </w:t>
      </w:r>
      <w:r>
        <w:br/>
      </w:r>
      <w:r>
        <w:rPr>
          <w:rFonts w:ascii="Times New Roman"/>
          <w:b w:val="false"/>
          <w:i w:val="false"/>
          <w:color w:val="000000"/>
          <w:sz w:val="28"/>
        </w:rPr>
        <w:t xml:space="preserve">
      6. Мемлекеттік қызмет жеке және заңды тұлғаларға (бұдан әрі - тұтынушы) көрсетіледі. </w:t>
      </w:r>
      <w:r>
        <w:br/>
      </w:r>
      <w:r>
        <w:rPr>
          <w:rFonts w:ascii="Times New Roman"/>
          <w:b w:val="false"/>
          <w:i w:val="false"/>
          <w:color w:val="000000"/>
          <w:sz w:val="28"/>
        </w:rPr>
        <w:t xml:space="preserve">
      7. құжаттарды қарастыру мерзімі бес жұмыс күні ішінде: </w:t>
      </w:r>
      <w:r>
        <w:br/>
      </w:r>
      <w:r>
        <w:rPr>
          <w:rFonts w:ascii="Times New Roman"/>
          <w:b w:val="false"/>
          <w:i w:val="false"/>
          <w:color w:val="000000"/>
          <w:sz w:val="28"/>
        </w:rPr>
        <w:t xml:space="preserve">
      1) ұсынылған құжаттарға сараптама өтініш тіркелген күннен бастап үш жұмыс күні ішінде жүргізіледі, өңірлік есепке қою рәсімдеу екі жұмыс күні ішінде рәсімделіп, одан кейін өтініш берушіге беріледі. </w:t>
      </w:r>
      <w:r>
        <w:br/>
      </w:r>
      <w:r>
        <w:rPr>
          <w:rFonts w:ascii="Times New Roman"/>
          <w:b w:val="false"/>
          <w:i w:val="false"/>
          <w:color w:val="000000"/>
          <w:sz w:val="28"/>
        </w:rPr>
        <w:t xml:space="preserve">
      2) қажетті құжаттарды тапсырған кезде (тіркеу, талон алу кезінде) кезек күтуге рұқсат берілген ең ұзақ уақыт 40 минутқа дейін; </w:t>
      </w:r>
      <w:r>
        <w:br/>
      </w:r>
      <w:r>
        <w:rPr>
          <w:rFonts w:ascii="Times New Roman"/>
          <w:b w:val="false"/>
          <w:i w:val="false"/>
          <w:color w:val="000000"/>
          <w:sz w:val="28"/>
        </w:rPr>
        <w:t xml:space="preserve">
      3) мемлекеттік қызмет көрсету нәтижесі құжаттарды алған кезде кезек күтуге рұқсат берілген ең ұзақ уақыт 40 минуттан көп емес.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ақпарат ресми ақпараттық көздерінде, мемлекеттік мекеме фойесіндегі қабырғаларда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9.00-ден 18.00-ге дейін көрсетіледі. </w:t>
      </w:r>
      <w:r>
        <w:br/>
      </w:r>
      <w:r>
        <w:rPr>
          <w:rFonts w:ascii="Times New Roman"/>
          <w:b w:val="false"/>
          <w:i w:val="false"/>
          <w:color w:val="000000"/>
          <w:sz w:val="28"/>
        </w:rPr>
        <w:t xml:space="preserve">
      құжаттарды қабылдау әр аптаның дүйсенбі күні, сағат 09.30-дан 18.00-ге дейін, үзіліс уақыты 12.30-дан 14.00-ге дейін, "сервис орталығы" 4 терезе. </w:t>
      </w:r>
      <w:r>
        <w:br/>
      </w:r>
      <w:r>
        <w:rPr>
          <w:rFonts w:ascii="Times New Roman"/>
          <w:b w:val="false"/>
          <w:i w:val="false"/>
          <w:color w:val="000000"/>
          <w:sz w:val="28"/>
        </w:rPr>
        <w:t xml:space="preserve">
      Мемлекеттік қызметті алу үшін алдын ала жазылу және қызмет көрсетуді жеделдету жүзеге асырылмайды. </w:t>
      </w:r>
      <w:r>
        <w:br/>
      </w:r>
      <w:r>
        <w:rPr>
          <w:rFonts w:ascii="Times New Roman"/>
          <w:b w:val="false"/>
          <w:i w:val="false"/>
          <w:color w:val="000000"/>
          <w:sz w:val="28"/>
        </w:rPr>
        <w:t xml:space="preserve">
      11. Мемлекеттік қызмет "Ақтау қалалық білім бөлімі" мемлекеттік мекемесінде көрсетіледі, Ақтау қаласы, 4 шағынаудан, әкімшілік үйі ғимараты, 2 қабат, 207 кабинет. </w:t>
      </w:r>
      <w:r>
        <w:br/>
      </w:r>
      <w:r>
        <w:rPr>
          <w:rFonts w:ascii="Times New Roman"/>
          <w:b w:val="false"/>
          <w:i w:val="false"/>
          <w:color w:val="000000"/>
          <w:sz w:val="28"/>
        </w:rPr>
        <w:t xml:space="preserve">
      әкімшілік ғимаратына кіре берісте жеке басын куәландыратын құжат бойынша өткізу пункті орналасқан. </w:t>
      </w:r>
      <w:r>
        <w:br/>
      </w:r>
      <w:r>
        <w:rPr>
          <w:rFonts w:ascii="Times New Roman"/>
          <w:b w:val="false"/>
          <w:i w:val="false"/>
          <w:color w:val="000000"/>
          <w:sz w:val="28"/>
        </w:rPr>
        <w:t xml:space="preserve">
      Фойеде және кабинетте толтырылған бланк үлгілері қойылған ақпараттық қабырға бар. </w:t>
      </w:r>
    </w:p>
    <w:bookmarkStart w:name="z118" w:id="117"/>
    <w:p>
      <w:pPr>
        <w:spacing w:after="0"/>
        <w:ind w:left="0"/>
        <w:jc w:val="left"/>
      </w:pPr>
      <w:r>
        <w:rPr>
          <w:rFonts w:ascii="Times New Roman"/>
          <w:b/>
          <w:i w:val="false"/>
          <w:color w:val="000000"/>
        </w:rPr>
        <w:t xml:space="preserve"> 
2. Мемлекеттік қызмет көрсету тәртібі </w:t>
      </w:r>
    </w:p>
    <w:bookmarkEnd w:id="117"/>
    <w:p>
      <w:pPr>
        <w:spacing w:after="0"/>
        <w:ind w:left="0"/>
        <w:jc w:val="both"/>
      </w:pPr>
      <w:r>
        <w:rPr>
          <w:rFonts w:ascii="Times New Roman"/>
          <w:b w:val="false"/>
          <w:i w:val="false"/>
          <w:color w:val="000000"/>
          <w:sz w:val="28"/>
        </w:rPr>
        <w:t xml:space="preserve">      12. Екі жақтық патронаттық келісім-шарт жасау және алу үшін ұсынылады: </w:t>
      </w:r>
      <w:r>
        <w:br/>
      </w:r>
      <w:r>
        <w:rPr>
          <w:rFonts w:ascii="Times New Roman"/>
          <w:b w:val="false"/>
          <w:i w:val="false"/>
          <w:color w:val="000000"/>
          <w:sz w:val="28"/>
        </w:rPr>
        <w:t xml:space="preserve">
      "Ақтау қалалық білім бөлімі" мемлекеттік мекемесінің директорының атына патронаттық тәрбиеші болуға өзінің ниеті туралы жеке тұлғаның өтініші еркін түрде жазылады; </w:t>
      </w:r>
      <w:r>
        <w:br/>
      </w:r>
      <w:r>
        <w:rPr>
          <w:rFonts w:ascii="Times New Roman"/>
          <w:b w:val="false"/>
          <w:i w:val="false"/>
          <w:color w:val="000000"/>
          <w:sz w:val="28"/>
        </w:rPr>
        <w:t xml:space="preserve">
      патронаттық тәрбиеші болуға ниет білдірген тұлға некеде болған жағдайда жұбайының (зайыбының) нотариалдық расталған келісімі; </w:t>
      </w:r>
      <w:r>
        <w:br/>
      </w:r>
      <w:r>
        <w:rPr>
          <w:rFonts w:ascii="Times New Roman"/>
          <w:b w:val="false"/>
          <w:i w:val="false"/>
          <w:color w:val="000000"/>
          <w:sz w:val="28"/>
        </w:rPr>
        <w:t xml:space="preserve">
      патронаттық тәрбиеші болуға ниет білдірген тұлға некеде болған жағдайда өтініш берушінің жұбайының (зайыбының) жеке куәлігінің түпнұсқасы мен көшірмесі; </w:t>
      </w:r>
      <w:r>
        <w:br/>
      </w:r>
      <w:r>
        <w:rPr>
          <w:rFonts w:ascii="Times New Roman"/>
          <w:b w:val="false"/>
          <w:i w:val="false"/>
          <w:color w:val="000000"/>
          <w:sz w:val="28"/>
        </w:rPr>
        <w:t xml:space="preserve">
      осы стандарттың N 3-қосымшасына сәйкес патронаттық тәрбиеші болуға ниет білдірген тұлғаның денсаулық жағдайы туралы медициналық қорытынды; </w:t>
      </w:r>
      <w:r>
        <w:br/>
      </w:r>
      <w:r>
        <w:rPr>
          <w:rFonts w:ascii="Times New Roman"/>
          <w:b w:val="false"/>
          <w:i w:val="false"/>
          <w:color w:val="000000"/>
          <w:sz w:val="28"/>
        </w:rPr>
        <w:t xml:space="preserve">
      осы стандарттың N 3-қосымшасына сәйкес патронаттық тәрбиеші болуға ниет білдірген тұлға некеде болған жағдайда жұбайының (зайыбының) денсаулық жағдайы туралы медициналық қорытынды; </w:t>
      </w:r>
      <w:r>
        <w:br/>
      </w:r>
      <w:r>
        <w:rPr>
          <w:rFonts w:ascii="Times New Roman"/>
          <w:b w:val="false"/>
          <w:i w:val="false"/>
          <w:color w:val="000000"/>
          <w:sz w:val="28"/>
        </w:rPr>
        <w:t xml:space="preserve">
      өтініш беруші некеде болмаған жағдайда нотариалды расталған анықтама; </w:t>
      </w:r>
      <w:r>
        <w:br/>
      </w:r>
      <w:r>
        <w:rPr>
          <w:rFonts w:ascii="Times New Roman"/>
          <w:b w:val="false"/>
          <w:i w:val="false"/>
          <w:color w:val="000000"/>
          <w:sz w:val="28"/>
        </w:rPr>
        <w:t xml:space="preserve">
      өтініш берушінің өмірбаяны, еркін түрде жазылады; </w:t>
      </w:r>
      <w:r>
        <w:br/>
      </w:r>
      <w:r>
        <w:rPr>
          <w:rFonts w:ascii="Times New Roman"/>
          <w:b w:val="false"/>
          <w:i w:val="false"/>
          <w:color w:val="000000"/>
          <w:sz w:val="28"/>
        </w:rPr>
        <w:t xml:space="preserve">
      өтініш берушіге жұмыс орнынан берілген мінездеме; </w:t>
      </w:r>
      <w:r>
        <w:br/>
      </w:r>
      <w:r>
        <w:rPr>
          <w:rFonts w:ascii="Times New Roman"/>
          <w:b w:val="false"/>
          <w:i w:val="false"/>
          <w:color w:val="000000"/>
          <w:sz w:val="28"/>
        </w:rPr>
        <w:t xml:space="preserve">
      жұмыс орнынан анықтама; </w:t>
      </w:r>
      <w:r>
        <w:br/>
      </w:r>
      <w:r>
        <w:rPr>
          <w:rFonts w:ascii="Times New Roman"/>
          <w:b w:val="false"/>
          <w:i w:val="false"/>
          <w:color w:val="000000"/>
          <w:sz w:val="28"/>
        </w:rPr>
        <w:t xml:space="preserve">
      еңбек ақысы туралы анықтама; </w:t>
      </w:r>
      <w:r>
        <w:br/>
      </w:r>
      <w:r>
        <w:rPr>
          <w:rFonts w:ascii="Times New Roman"/>
          <w:b w:val="false"/>
          <w:i w:val="false"/>
          <w:color w:val="000000"/>
          <w:sz w:val="28"/>
        </w:rPr>
        <w:t xml:space="preserve">
      мекенжайынан анықтама (Тұрғын үй департаментінің ақпараттық анықтамасы); </w:t>
      </w:r>
      <w:r>
        <w:br/>
      </w:r>
      <w:r>
        <w:rPr>
          <w:rFonts w:ascii="Times New Roman"/>
          <w:b w:val="false"/>
          <w:i w:val="false"/>
          <w:color w:val="000000"/>
          <w:sz w:val="28"/>
        </w:rPr>
        <w:t xml:space="preserve">
      үй кітабының көшірмесі; </w:t>
      </w:r>
      <w:r>
        <w:br/>
      </w:r>
      <w:r>
        <w:rPr>
          <w:rFonts w:ascii="Times New Roman"/>
          <w:b w:val="false"/>
          <w:i w:val="false"/>
          <w:color w:val="000000"/>
          <w:sz w:val="28"/>
        </w:rPr>
        <w:t xml:space="preserve">
      неке қию туралы куәлік (көшірмесі); </w:t>
      </w:r>
      <w:r>
        <w:br/>
      </w:r>
      <w:r>
        <w:rPr>
          <w:rFonts w:ascii="Times New Roman"/>
          <w:b w:val="false"/>
          <w:i w:val="false"/>
          <w:color w:val="000000"/>
          <w:sz w:val="28"/>
        </w:rPr>
        <w:t xml:space="preserve">
      өтініш беруші мен оның жұбайының (зайыбының) сотталмағаны туралы анықтама. </w:t>
      </w:r>
      <w:r>
        <w:br/>
      </w:r>
      <w:r>
        <w:rPr>
          <w:rFonts w:ascii="Times New Roman"/>
          <w:b w:val="false"/>
          <w:i w:val="false"/>
          <w:color w:val="000000"/>
          <w:sz w:val="28"/>
        </w:rPr>
        <w:t xml:space="preserve">
      Сондай-ақ, заңнамаға сәйкес патронат тәрбиешілерге берілетін әр балаға балалар мекемесінің әкімшілігі немесе Білім департаменті мынадай құжаттарды тапсырады: </w:t>
      </w:r>
      <w:r>
        <w:br/>
      </w:r>
      <w:r>
        <w:rPr>
          <w:rFonts w:ascii="Times New Roman"/>
          <w:b w:val="false"/>
          <w:i w:val="false"/>
          <w:color w:val="000000"/>
          <w:sz w:val="28"/>
        </w:rPr>
        <w:t xml:space="preserve">
      баланы тәрбиелеуге талаптанатын тұлғаның тұрмыс жағдайларын тексеру акті; </w:t>
      </w:r>
      <w:r>
        <w:br/>
      </w:r>
      <w:r>
        <w:rPr>
          <w:rFonts w:ascii="Times New Roman"/>
          <w:b w:val="false"/>
          <w:i w:val="false"/>
          <w:color w:val="000000"/>
          <w:sz w:val="28"/>
        </w:rPr>
        <w:t xml:space="preserve">
      мектеп әкімшілігі растаған баланың келісімі (бала 10 жастан үлкен болған жағдайда), еркін түрде рәсімделеді; </w:t>
      </w:r>
      <w:r>
        <w:br/>
      </w:r>
      <w:r>
        <w:rPr>
          <w:rFonts w:ascii="Times New Roman"/>
          <w:b w:val="false"/>
          <w:i w:val="false"/>
          <w:color w:val="000000"/>
          <w:sz w:val="28"/>
        </w:rPr>
        <w:t xml:space="preserve">
      балалар мекемесі ұсынатын патронатқа берілетін баланың туу туралы куәлігі; </w:t>
      </w:r>
      <w:r>
        <w:br/>
      </w:r>
      <w:r>
        <w:rPr>
          <w:rFonts w:ascii="Times New Roman"/>
          <w:b w:val="false"/>
          <w:i w:val="false"/>
          <w:color w:val="000000"/>
          <w:sz w:val="28"/>
        </w:rPr>
        <w:t xml:space="preserve">
      балалар мекемесі ұсынатын патронатқа берілетін баланың денсаулық жағдайы туралы медициналық анықтама және баланың даму тарихынан үзінді көшірме; </w:t>
      </w:r>
      <w:r>
        <w:br/>
      </w:r>
      <w:r>
        <w:rPr>
          <w:rFonts w:ascii="Times New Roman"/>
          <w:b w:val="false"/>
          <w:i w:val="false"/>
          <w:color w:val="000000"/>
          <w:sz w:val="28"/>
        </w:rPr>
        <w:t xml:space="preserve">
      ата-анасы туралы құжаттар (қайтыс болуы туралы куәліктерінің көшірмесі, сот өкімі немесе шешімі, ата-анасының ауруы немесе іздестірілуі туралы анықтама, бала некеде тумаған жағдайда N 4 нысандағы анықтама және бала ата-ана қамқорын жоғалтқанын растайтын басқа да құжаттар); </w:t>
      </w:r>
      <w:r>
        <w:br/>
      </w:r>
      <w:r>
        <w:rPr>
          <w:rFonts w:ascii="Times New Roman"/>
          <w:b w:val="false"/>
          <w:i w:val="false"/>
          <w:color w:val="000000"/>
          <w:sz w:val="28"/>
        </w:rPr>
        <w:t xml:space="preserve">
      баланың білімі туралы құжаттар; </w:t>
      </w:r>
      <w:r>
        <w:br/>
      </w:r>
      <w:r>
        <w:rPr>
          <w:rFonts w:ascii="Times New Roman"/>
          <w:b w:val="false"/>
          <w:i w:val="false"/>
          <w:color w:val="000000"/>
          <w:sz w:val="28"/>
        </w:rPr>
        <w:t xml:space="preserve">
      зейнетақы алатын балаларға зейнетақы кітапшасы, алименттерді өндіріп алу туралы сот шешімінің көшірмесі; </w:t>
      </w:r>
      <w:r>
        <w:br/>
      </w:r>
      <w:r>
        <w:rPr>
          <w:rFonts w:ascii="Times New Roman"/>
          <w:b w:val="false"/>
          <w:i w:val="false"/>
          <w:color w:val="000000"/>
          <w:sz w:val="28"/>
        </w:rPr>
        <w:t xml:space="preserve">
      аға-інілері мен апа-қарындастары және олардың тұратын жерлері туралы анықтама. </w:t>
      </w:r>
      <w:r>
        <w:br/>
      </w:r>
      <w:r>
        <w:rPr>
          <w:rFonts w:ascii="Times New Roman"/>
          <w:b w:val="false"/>
          <w:i w:val="false"/>
          <w:color w:val="000000"/>
          <w:sz w:val="28"/>
        </w:rPr>
        <w:t xml:space="preserve">
      13. Мемлекеттік қызметті алу үшін осы стандарттың N 2,  3 қосымшаларына сәйкес бланкілерді Департаменттің арнайы қосымша білім беру және тәрбие жұмыстары білімінің мамандары береді. </w:t>
      </w:r>
      <w:r>
        <w:br/>
      </w:r>
      <w:r>
        <w:rPr>
          <w:rFonts w:ascii="Times New Roman"/>
          <w:b w:val="false"/>
          <w:i w:val="false"/>
          <w:color w:val="000000"/>
          <w:sz w:val="28"/>
        </w:rPr>
        <w:t xml:space="preserve">
      14. Мемлекеттік қызмет кабинеттерде "Ақтау қалалық білім бөлімі" мемлекеттік мекемесінде арнайы қосымша білім беру және тәрбие жұмыстары білімі қызметкерлері тарапынан көрсетіледі. </w:t>
      </w:r>
      <w:r>
        <w:br/>
      </w:r>
      <w:r>
        <w:rPr>
          <w:rFonts w:ascii="Times New Roman"/>
          <w:b w:val="false"/>
          <w:i w:val="false"/>
          <w:color w:val="000000"/>
          <w:sz w:val="28"/>
        </w:rPr>
        <w:t xml:space="preserve">
      15. құжатты қабылдаған уәкілетті қызметкер өтініш берушіге ауызша түрде барлық қажетті құжаттарды алғаны және олардың орындалған қызметті алатын күні туралы хабарлайды. </w:t>
      </w:r>
      <w:r>
        <w:br/>
      </w:r>
      <w:r>
        <w:rPr>
          <w:rFonts w:ascii="Times New Roman"/>
          <w:b w:val="false"/>
          <w:i w:val="false"/>
          <w:color w:val="000000"/>
          <w:sz w:val="28"/>
        </w:rPr>
        <w:t xml:space="preserve">
      16. Екі жақтық патронат шартын беруді "Ақтау қалалық білім бөлімі" мемлекеттік мекемесінде  арнайы қосымша білім беру және тәрбие жұмыстары бөлімінің қызметкері қабылданған құжаттар негізінде күнделікті жүзеге асырады. </w:t>
      </w:r>
      <w:r>
        <w:br/>
      </w:r>
      <w:r>
        <w:rPr>
          <w:rFonts w:ascii="Times New Roman"/>
          <w:b w:val="false"/>
          <w:i w:val="false"/>
          <w:color w:val="000000"/>
          <w:sz w:val="28"/>
        </w:rPr>
        <w:t xml:space="preserve">
     "Ақтау қалалық білім бөлімі" мемлекеттік мекемесі мен патронат тәрбиеші арасындағы екі жақтық патронат шартын беру электрондық почта, сайт арқылы жүзеге асырылмайды. </w:t>
      </w:r>
      <w:r>
        <w:br/>
      </w:r>
      <w:r>
        <w:rPr>
          <w:rFonts w:ascii="Times New Roman"/>
          <w:b w:val="false"/>
          <w:i w:val="false"/>
          <w:color w:val="000000"/>
          <w:sz w:val="28"/>
        </w:rPr>
        <w:t xml:space="preserve">
      Екі жақтық патронат шарт жеке барғанда беріледі. </w:t>
      </w:r>
      <w:r>
        <w:br/>
      </w:r>
      <w:r>
        <w:rPr>
          <w:rFonts w:ascii="Times New Roman"/>
          <w:b w:val="false"/>
          <w:i w:val="false"/>
          <w:color w:val="000000"/>
          <w:sz w:val="28"/>
        </w:rPr>
        <w:t xml:space="preserve">
      Егер тұтынушы құжаттарды алуға мерзімінде хабарласпаған жағдайда, "Ақтау қалалық білім бөлімі" мемлекеттік мекемесінде  берілетін екі жақтық патронат шарттар мен қаралған құжаттардың мерзімсіз сақталуын жүзеге асырады. </w:t>
      </w:r>
      <w:r>
        <w:br/>
      </w:r>
      <w:r>
        <w:rPr>
          <w:rFonts w:ascii="Times New Roman"/>
          <w:b w:val="false"/>
          <w:i w:val="false"/>
          <w:color w:val="000000"/>
          <w:sz w:val="28"/>
        </w:rPr>
        <w:t xml:space="preserve">
      17. Осы стандарттың 12-тармағында көрсетілген құжаттардың біреуін тұтынушы ұсынбаған жағдайда, "Ақтау қалалық білім бөлімі" мемлекеттік мекемесінде мемлекеттік қызмет көрсетуден бас тартуы мүмкін, сондай-ақ: </w:t>
      </w:r>
      <w:r>
        <w:br/>
      </w:r>
      <w:r>
        <w:rPr>
          <w:rFonts w:ascii="Times New Roman"/>
          <w:b w:val="false"/>
          <w:i w:val="false"/>
          <w:color w:val="000000"/>
          <w:sz w:val="28"/>
        </w:rPr>
        <w:t xml:space="preserve">
      1) патронат тәрбиешілердің еңбегін төлеу және тәрбиешілердің қамқоршылығындағы балаларды күту үшін ақшалай қаражаттар болмағанда; </w:t>
      </w:r>
      <w:r>
        <w:br/>
      </w:r>
      <w:r>
        <w:rPr>
          <w:rFonts w:ascii="Times New Roman"/>
          <w:b w:val="false"/>
          <w:i w:val="false"/>
          <w:color w:val="000000"/>
          <w:sz w:val="28"/>
        </w:rPr>
        <w:t xml:space="preserve">
      2) Қазақстан Республикасы үкіметінің 1999 жылғы 9 қыркүйектегі N 1346 қаулысымен бекітілген Патронат туралы ережеге сәйкес патронатты ресімдеуден бас тартылуы мүмкін: </w:t>
      </w:r>
      <w:r>
        <w:br/>
      </w:r>
      <w:r>
        <w:rPr>
          <w:rFonts w:ascii="Times New Roman"/>
          <w:b w:val="false"/>
          <w:i w:val="false"/>
          <w:color w:val="000000"/>
          <w:sz w:val="28"/>
        </w:rPr>
        <w:t xml:space="preserve">
      сот әрекетке қабілетсіз немесе әрекетке қабілеттілігі шектеулі деп таныған тұлғаларды; </w:t>
      </w:r>
      <w:r>
        <w:br/>
      </w:r>
      <w:r>
        <w:rPr>
          <w:rFonts w:ascii="Times New Roman"/>
          <w:b w:val="false"/>
          <w:i w:val="false"/>
          <w:color w:val="000000"/>
          <w:sz w:val="28"/>
        </w:rPr>
        <w:t xml:space="preserve">
      сот бойынша ата-ана құқықтарынан айырылған немесе ата-ана құқықтары сотпен шектелген тұлғаларды; </w:t>
      </w:r>
      <w:r>
        <w:br/>
      </w:r>
      <w:r>
        <w:rPr>
          <w:rFonts w:ascii="Times New Roman"/>
          <w:b w:val="false"/>
          <w:i w:val="false"/>
          <w:color w:val="000000"/>
          <w:sz w:val="28"/>
        </w:rPr>
        <w:t xml:space="preserve">
      өзіне заңмен жүктелген міндеттерді тиісті түрде орындамағаны үшін қорғаншы (қамқоршы) міндеттерінен шеттетілген тұлғаларды; </w:t>
      </w:r>
      <w:r>
        <w:br/>
      </w:r>
      <w:r>
        <w:rPr>
          <w:rFonts w:ascii="Times New Roman"/>
          <w:b w:val="false"/>
          <w:i w:val="false"/>
          <w:color w:val="000000"/>
          <w:sz w:val="28"/>
        </w:rPr>
        <w:t xml:space="preserve">
      бала асырап алу өз кінәлары бойынша сотпен тоқтатылған бұрынғы бала асырап алушыларды; </w:t>
      </w:r>
      <w:r>
        <w:br/>
      </w:r>
      <w:r>
        <w:rPr>
          <w:rFonts w:ascii="Times New Roman"/>
          <w:b w:val="false"/>
          <w:i w:val="false"/>
          <w:color w:val="000000"/>
          <w:sz w:val="28"/>
        </w:rPr>
        <w:t xml:space="preserve">
      3) денсаулық жағдайына байланысты (аурулар тізімі Қазақстан Республикасы үкіметінің 1999 жылғы 24 маусымдағы N 842 қаулысында көрсетілген) бала тәрбиелеу жөніндегі міндеттерін жүзеге асыра алмайтын тұлғаларды қоспағанда тек кәмелет жастағы екі жыныстағы тұлғалар патронат тәрбиешілер бола алады. </w:t>
      </w:r>
      <w:r>
        <w:br/>
      </w:r>
      <w:r>
        <w:rPr>
          <w:rFonts w:ascii="Times New Roman"/>
          <w:b w:val="false"/>
          <w:i w:val="false"/>
          <w:color w:val="000000"/>
          <w:sz w:val="28"/>
        </w:rPr>
        <w:t xml:space="preserve">
     "Ақтау қалалық білім бөлімі" мемлекеттік мекемесінде бас тарту себебін алған соң өтініш берушіге оларды алған соң бір жұмыс күні ішінде хабардар етеді және бас тарту себептерінің жазбаша негіздері беріледі. </w:t>
      </w:r>
    </w:p>
    <w:bookmarkStart w:name="z119" w:id="118"/>
    <w:p>
      <w:pPr>
        <w:spacing w:after="0"/>
        <w:ind w:left="0"/>
        <w:jc w:val="left"/>
      </w:pPr>
      <w:r>
        <w:rPr>
          <w:rFonts w:ascii="Times New Roman"/>
          <w:b/>
          <w:i w:val="false"/>
          <w:color w:val="000000"/>
        </w:rPr>
        <w:t xml:space="preserve"> 
3. Жұмысымыздың қағидаттары </w:t>
      </w:r>
    </w:p>
    <w:bookmarkEnd w:id="118"/>
    <w:p>
      <w:pPr>
        <w:spacing w:after="0"/>
        <w:ind w:left="0"/>
        <w:jc w:val="both"/>
      </w:pPr>
      <w:r>
        <w:rPr>
          <w:rFonts w:ascii="Times New Roman"/>
          <w:b w:val="false"/>
          <w:i w:val="false"/>
          <w:color w:val="000000"/>
          <w:sz w:val="28"/>
        </w:rPr>
        <w:t xml:space="preserve">      18. "Ақтау қалалық білім бөлімі" мемлекеттік мекемесі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20" w:id="119"/>
    <w:p>
      <w:pPr>
        <w:spacing w:after="0"/>
        <w:ind w:left="0"/>
        <w:jc w:val="left"/>
      </w:pPr>
      <w:r>
        <w:rPr>
          <w:rFonts w:ascii="Times New Roman"/>
          <w:b/>
          <w:i w:val="false"/>
          <w:color w:val="000000"/>
        </w:rPr>
        <w:t xml:space="preserve"> 
4. Жұмыс нәтижелері </w:t>
      </w:r>
    </w:p>
    <w:bookmarkEnd w:id="119"/>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N 1 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сапасы және қол жетімділік көрсеткіштерінің нысаналы мәнін жыл сайын арнайы құрылған жұмыс топтары бекітеді </w:t>
      </w:r>
    </w:p>
    <w:bookmarkStart w:name="z121" w:id="120"/>
    <w:p>
      <w:pPr>
        <w:spacing w:after="0"/>
        <w:ind w:left="0"/>
        <w:jc w:val="left"/>
      </w:pPr>
      <w:r>
        <w:rPr>
          <w:rFonts w:ascii="Times New Roman"/>
          <w:b/>
          <w:i w:val="false"/>
          <w:color w:val="000000"/>
        </w:rPr>
        <w:t xml:space="preserve"> 
5. Шағымдану тәртібі </w:t>
      </w:r>
    </w:p>
    <w:bookmarkEnd w:id="120"/>
    <w:p>
      <w:pPr>
        <w:spacing w:after="0"/>
        <w:ind w:left="0"/>
        <w:jc w:val="both"/>
      </w:pPr>
      <w:r>
        <w:rPr>
          <w:rFonts w:ascii="Times New Roman"/>
          <w:b w:val="false"/>
          <w:i w:val="false"/>
          <w:color w:val="000000"/>
          <w:sz w:val="28"/>
        </w:rPr>
        <w:t xml:space="preserve">      21. Уәкілетті лауазымды тұлғалардың әрекеттеріне (әрекетсіздігіне) шағымдану қажеттілігі кезінде талап етуші "Ақтау қалалық білім бөлімі" мемлекеттік мекемесінің басшысына шағымдана алады. телефон:50-79-17 </w:t>
      </w:r>
      <w:r>
        <w:br/>
      </w:r>
      <w:r>
        <w:rPr>
          <w:rFonts w:ascii="Times New Roman"/>
          <w:b w:val="false"/>
          <w:i w:val="false"/>
          <w:color w:val="000000"/>
          <w:sz w:val="28"/>
        </w:rPr>
        <w:t xml:space="preserve">
      Талап етуші қабылданған шараларға қанағаттанбаса немесе мәселе жоғары тұрған органның қарауын қажет етсе Ақтау қаласы әкімінің орынбасарына жазбаша шағым хат жолдауына болады. </w:t>
      </w:r>
      <w:r>
        <w:br/>
      </w:r>
      <w:r>
        <w:rPr>
          <w:rFonts w:ascii="Times New Roman"/>
          <w:b w:val="false"/>
          <w:i w:val="false"/>
          <w:color w:val="000000"/>
          <w:sz w:val="28"/>
        </w:rPr>
        <w:t xml:space="preserve">
      22. Шағым жазбаша түрде поштамен немесе "Ақтау қалалық білім бөлімі" мемлекеттік мекеменің кеңсесі арқылы қолма-қол мына мекен-жай бойынша жұмыс күндері қабылданады: Ақтау қаласы, 4 шағынаудан, әкімшілік үйі ғимараты, 2 қабат, 207 кабинет. </w:t>
      </w:r>
      <w:r>
        <w:br/>
      </w:r>
      <w:r>
        <w:rPr>
          <w:rFonts w:ascii="Times New Roman"/>
          <w:b w:val="false"/>
          <w:i w:val="false"/>
          <w:color w:val="000000"/>
          <w:sz w:val="28"/>
        </w:rPr>
        <w:t xml:space="preserve">
      23. Тікелей жазбаша өтініш жасаған тұтынушыға тіркелген күні мен уақыты, өтінішті қабылдаған адамның тегі мен аты-жөні көрсетілген екінші данасы қайтарылады. </w:t>
      </w:r>
      <w:r>
        <w:br/>
      </w:r>
      <w:r>
        <w:rPr>
          <w:rFonts w:ascii="Times New Roman"/>
          <w:b w:val="false"/>
          <w:i w:val="false"/>
          <w:color w:val="000000"/>
          <w:sz w:val="28"/>
        </w:rPr>
        <w:t xml:space="preserve">
      Мемлекеттік мекемеге келіп түскен шағымды қарау Қазақстан Республикасының заңнамаларымен белгіленген тәртіп пен мерзімде жүзеге асырылады. </w:t>
      </w:r>
      <w:r>
        <w:br/>
      </w:r>
      <w:r>
        <w:rPr>
          <w:rFonts w:ascii="Times New Roman"/>
          <w:b w:val="false"/>
          <w:i w:val="false"/>
          <w:color w:val="000000"/>
          <w:sz w:val="28"/>
        </w:rPr>
        <w:t xml:space="preserve">
      Берілген шағымға жауапты не шағымды қарастыру барысы туралы ақпаратты "Ақтау қалалық білім бөлімі" мемлекеттік мекемесі, Ақтау қаласы, 4 шағынаудан, әкімшілік үйі ғимараты, 2 қабат мекен-жай бойынша 207-ші кабинеттен, не канцеляриядан алуға болады. </w:t>
      </w:r>
      <w:r>
        <w:br/>
      </w:r>
      <w:r>
        <w:rPr>
          <w:rFonts w:ascii="Times New Roman"/>
          <w:b w:val="false"/>
          <w:i w:val="false"/>
          <w:color w:val="000000"/>
          <w:sz w:val="28"/>
        </w:rPr>
        <w:t xml:space="preserve">
      Заңнамада белгіленген тәртіппен берілген шағым міндетті түрде қабылдануға, тіркелуге, есепке алынуға және қаралуға тиіс. </w:t>
      </w:r>
    </w:p>
    <w:bookmarkStart w:name="z122" w:id="121"/>
    <w:p>
      <w:pPr>
        <w:spacing w:after="0"/>
        <w:ind w:left="0"/>
        <w:jc w:val="left"/>
      </w:pPr>
      <w:r>
        <w:rPr>
          <w:rFonts w:ascii="Times New Roman"/>
          <w:b/>
          <w:i w:val="false"/>
          <w:color w:val="000000"/>
        </w:rPr>
        <w:t xml:space="preserve"> 
6. Байланысу ақпараты </w:t>
      </w:r>
    </w:p>
    <w:bookmarkEnd w:id="121"/>
    <w:p>
      <w:pPr>
        <w:spacing w:after="0"/>
        <w:ind w:left="0"/>
        <w:jc w:val="both"/>
      </w:pPr>
      <w:r>
        <w:rPr>
          <w:rFonts w:ascii="Times New Roman"/>
          <w:b w:val="false"/>
          <w:i w:val="false"/>
          <w:color w:val="000000"/>
          <w:sz w:val="28"/>
        </w:rPr>
        <w:t xml:space="preserve">      24. Тұтынушыларды қабылдау "Ақтау қалалық білім бөлімі" мемлекеттік мекеме жұмысының белгіленген тәртібіне сәйкес жүзеге асырылады. </w:t>
      </w:r>
      <w:r>
        <w:br/>
      </w:r>
      <w:r>
        <w:rPr>
          <w:rFonts w:ascii="Times New Roman"/>
          <w:b w:val="false"/>
          <w:i w:val="false"/>
          <w:color w:val="000000"/>
          <w:sz w:val="28"/>
        </w:rPr>
        <w:t xml:space="preserve">
      1) "Ақтау қалалық білім бөлімі" мемлекеттік мекеме бастығы: </w:t>
      </w:r>
      <w:r>
        <w:br/>
      </w:r>
      <w:r>
        <w:rPr>
          <w:rFonts w:ascii="Times New Roman"/>
          <w:b w:val="false"/>
          <w:i w:val="false"/>
          <w:color w:val="000000"/>
          <w:sz w:val="28"/>
        </w:rPr>
        <w:t xml:space="preserve">
      Мекен-жайы: Ақтау қаласы, 4 шағынаудан, әкімшілік үйі ғимараты, 2 қабат, телефон 50-79-17; </w:t>
      </w:r>
      <w:r>
        <w:br/>
      </w:r>
      <w:r>
        <w:rPr>
          <w:rFonts w:ascii="Times New Roman"/>
          <w:b w:val="false"/>
          <w:i w:val="false"/>
          <w:color w:val="000000"/>
          <w:sz w:val="28"/>
        </w:rPr>
        <w:t xml:space="preserve">
      Жұмыс кестесі: сенбі, жексенбі және мерекелік күндерден басқа, күнделікті сағат 09.00-ден 18.30-ға дейін, үзіліс сағат 12.30-ден 14.00-ге дейін. </w:t>
      </w:r>
      <w:r>
        <w:br/>
      </w:r>
      <w:r>
        <w:rPr>
          <w:rFonts w:ascii="Times New Roman"/>
          <w:b w:val="false"/>
          <w:i w:val="false"/>
          <w:color w:val="000000"/>
          <w:sz w:val="28"/>
        </w:rPr>
        <w:t xml:space="preserve">
      Жеке мәселелер бойынша қабылдау: мерекелік күндерден басқа, әр айдың 1 мен 3, аптасының сәрсенбі күні сағат 14.00-ден сағат 18.30-ға дейін. </w:t>
      </w:r>
      <w:r>
        <w:br/>
      </w:r>
      <w:r>
        <w:rPr>
          <w:rFonts w:ascii="Times New Roman"/>
          <w:b w:val="false"/>
          <w:i w:val="false"/>
          <w:color w:val="000000"/>
          <w:sz w:val="28"/>
        </w:rPr>
        <w:t xml:space="preserve">
      2) "Ақтау қалалық білім бөлімі" мемлекеттік мекеме басшысының орынбасары: </w:t>
      </w:r>
      <w:r>
        <w:br/>
      </w:r>
      <w:r>
        <w:rPr>
          <w:rFonts w:ascii="Times New Roman"/>
          <w:b w:val="false"/>
          <w:i w:val="false"/>
          <w:color w:val="000000"/>
          <w:sz w:val="28"/>
        </w:rPr>
        <w:t xml:space="preserve">
      Мекен-жайы: Ақтау қаласы, 4 шағынаудан, әкімшілік үйі ғимараты, 2 қабат; </w:t>
      </w:r>
      <w:r>
        <w:br/>
      </w:r>
      <w:r>
        <w:rPr>
          <w:rFonts w:ascii="Times New Roman"/>
          <w:b w:val="false"/>
          <w:i w:val="false"/>
          <w:color w:val="000000"/>
          <w:sz w:val="28"/>
        </w:rPr>
        <w:t xml:space="preserve">
      Жұмыс кестесі: сенбі, жексенбі және мерекелік күндерден басқа, сағат 09.00-ден 18.30-ға дейін, үзіліс сағат 12.30-дан 14.00-ге дейін. </w:t>
      </w:r>
      <w:r>
        <w:br/>
      </w:r>
      <w:r>
        <w:rPr>
          <w:rFonts w:ascii="Times New Roman"/>
          <w:b w:val="false"/>
          <w:i w:val="false"/>
          <w:color w:val="000000"/>
          <w:sz w:val="28"/>
        </w:rPr>
        <w:t xml:space="preserve">
      Жеке мәселелер бойынша қабылдау: мерекелік күндерден басқа, әр аптаның дүйсенбі күні сағат 10.00-ден сағат 12.30-ға дейін. </w:t>
      </w:r>
      <w:r>
        <w:br/>
      </w:r>
      <w:r>
        <w:rPr>
          <w:rFonts w:ascii="Times New Roman"/>
          <w:b w:val="false"/>
          <w:i w:val="false"/>
          <w:color w:val="000000"/>
          <w:sz w:val="28"/>
        </w:rPr>
        <w:t xml:space="preserve">
      25. қосымша қызметтер көрсетілмейді </w:t>
      </w:r>
    </w:p>
    <w:bookmarkStart w:name="z123" w:id="122"/>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1 қосымша  </w:t>
      </w:r>
    </w:p>
    <w:bookmarkEnd w:id="122"/>
    <w:p>
      <w:pPr>
        <w:spacing w:after="0"/>
        <w:ind w:left="0"/>
        <w:jc w:val="left"/>
      </w:pPr>
      <w:r>
        <w:rPr>
          <w:rFonts w:ascii="Times New Roman"/>
          <w:b/>
          <w:i w:val="false"/>
          <w:color w:val="000000"/>
        </w:rPr>
        <w:t xml:space="preserve"> Сапа мен қол жетімділік көрсеткіштерінің мәндері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2513"/>
        <w:gridCol w:w="2333"/>
        <w:gridCol w:w="269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есіптің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қызметтер құжаттар тапсырылған сәттен бастап белгіленген мерзімде көрсетілген жағдайлар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көрсетуді кезекте 40 минуттан аспайтын уақыт күткен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барысының сапасы қанағаттандырылған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тәртібі туралы ақпараттың сапасы қанағаттандырылған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құжаттар дұрыс толтырылған және бірден тапсырылған жағдайлар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Интернетте ұсынылған мемлекеттік қызмет көрсету туралы ақпарат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бойынша қызметтелген тұтынушылардың жалпы санынан шаққандағы негізделген шағымдар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қазіргі тәртібі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Шағымданудың қазіргі мерзімі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Әдептілігі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әдептілігі қанағаттандырған тұтынушылар % (үлесі)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24" w:id="123"/>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ұсыныстарға сәйкес есептеледі. </w:t>
      </w:r>
    </w:p>
    <w:bookmarkEnd w:id="123"/>
    <w:bookmarkStart w:name="z125" w:id="124"/>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2 қосымша   </w:t>
      </w:r>
    </w:p>
    <w:bookmarkEnd w:id="124"/>
    <w:p>
      <w:pPr>
        <w:spacing w:after="0"/>
        <w:ind w:left="0"/>
        <w:jc w:val="left"/>
      </w:pPr>
      <w:r>
        <w:rPr>
          <w:rFonts w:ascii="Times New Roman"/>
          <w:b/>
          <w:i w:val="false"/>
          <w:color w:val="000000"/>
        </w:rPr>
        <w:t xml:space="preserve"> үлгі  Баланы (балаларды) патронатқа тәрбиелеуге берудің </w:t>
      </w:r>
      <w:r>
        <w:br/>
      </w:r>
      <w:r>
        <w:rPr>
          <w:rFonts w:ascii="Times New Roman"/>
          <w:b/>
          <w:i w:val="false"/>
          <w:color w:val="000000"/>
        </w:rPr>
        <w:t xml:space="preserve">
тұрпатты шарты </w:t>
      </w:r>
    </w:p>
    <w:p>
      <w:pPr>
        <w:spacing w:after="0"/>
        <w:ind w:left="0"/>
        <w:jc w:val="both"/>
      </w:pPr>
      <w:r>
        <w:rPr>
          <w:rFonts w:ascii="Times New Roman"/>
          <w:b w:val="false"/>
          <w:i w:val="false"/>
          <w:color w:val="000000"/>
          <w:sz w:val="28"/>
        </w:rPr>
        <w:t xml:space="preserve">Ақтау қаласы  N ______________ </w:t>
      </w:r>
    </w:p>
    <w:p>
      <w:pPr>
        <w:spacing w:after="0"/>
        <w:ind w:left="0"/>
        <w:jc w:val="both"/>
      </w:pPr>
      <w:r>
        <w:rPr>
          <w:rFonts w:ascii="Times New Roman"/>
          <w:b w:val="false"/>
          <w:i w:val="false"/>
          <w:color w:val="000000"/>
          <w:sz w:val="28"/>
        </w:rPr>
        <w:t xml:space="preserve">      1. "Неке және отбасы туралы" 1998 жылғы 17 желтоқсандағы Қазақстан Республикасы Заңының 100-бабы негізінде, қорғаншы және қамқоршы органы атынан әрекет ететін Ақтау қаласы "Ақтау қалалық білім бөлімі" мемлекеттік мекемесінің директоры ________________мен азамат/ша______________,____________берген жеке куәлігі N ________________,___________________ қаласында туып-өскен. __________________________________________________мекенжайында тұратын бұдан әрі - патронат тәрбиеші (патронат отбасы) деп аталады, төмендегілер туралы осы шартты жасасты: </w:t>
      </w:r>
    </w:p>
    <w:p>
      <w:pPr>
        <w:spacing w:after="0"/>
        <w:ind w:left="0"/>
        <w:jc w:val="left"/>
      </w:pPr>
      <w:r>
        <w:rPr>
          <w:rFonts w:ascii="Times New Roman"/>
          <w:b/>
          <w:i w:val="false"/>
          <w:color w:val="000000"/>
        </w:rPr>
        <w:t xml:space="preserve"> Шарт мәні </w:t>
      </w:r>
    </w:p>
    <w:p>
      <w:pPr>
        <w:spacing w:after="0"/>
        <w:ind w:left="0"/>
        <w:jc w:val="both"/>
      </w:pPr>
      <w:r>
        <w:rPr>
          <w:rFonts w:ascii="Times New Roman"/>
          <w:b w:val="false"/>
          <w:i w:val="false"/>
          <w:color w:val="000000"/>
          <w:sz w:val="28"/>
        </w:rPr>
        <w:t xml:space="preserve">      2. қорғаншы және қамқоршы органы баланы (балаларды) кәмелет жасына толғанға дейін ______________________________________________ </w:t>
      </w:r>
      <w:r>
        <w:br/>
      </w:r>
      <w:r>
        <w:rPr>
          <w:rFonts w:ascii="Times New Roman"/>
          <w:b w:val="false"/>
          <w:i w:val="false"/>
          <w:color w:val="000000"/>
          <w:sz w:val="28"/>
        </w:rPr>
        <w:t xml:space="preserve">
(Т.А.Ж., т.ж., туу туралы куәлігінің N және күні) </w:t>
      </w:r>
      <w:r>
        <w:br/>
      </w:r>
      <w:r>
        <w:rPr>
          <w:rFonts w:ascii="Times New Roman"/>
          <w:b w:val="false"/>
          <w:i w:val="false"/>
          <w:color w:val="000000"/>
          <w:sz w:val="28"/>
        </w:rPr>
        <w:t xml:space="preserve">
патронат тәрбиешіге (патронат отбасына) ______________________ тәрбиелеуге береді, ал патронат тәрбиеші (патронат отбасы) патронатқа (патронат отбасына) тәрбиелеуге алады және оның тұруына, тәрбиеленуі мен оқуына, сондай-ақ дене, психикалық, адамгершілік және рухани дамуы үшін қажетті тұрғын үй-тұрмыстық жағдайлар жасауға міндеттенеді. </w:t>
      </w:r>
      <w:r>
        <w:br/>
      </w:r>
      <w:r>
        <w:rPr>
          <w:rFonts w:ascii="Times New Roman"/>
          <w:b w:val="false"/>
          <w:i w:val="false"/>
          <w:color w:val="000000"/>
          <w:sz w:val="28"/>
        </w:rPr>
        <w:t xml:space="preserve">
      3. Баланы (балаларды) патронат тәрбиешіге (патронат отбасына) беру қорғаншылық пен қамқоршылық органы шешімімен ресімделеді. </w:t>
      </w:r>
      <w:r>
        <w:br/>
      </w:r>
      <w:r>
        <w:rPr>
          <w:rFonts w:ascii="Times New Roman"/>
          <w:b w:val="false"/>
          <w:i w:val="false"/>
          <w:color w:val="000000"/>
          <w:sz w:val="28"/>
        </w:rPr>
        <w:t xml:space="preserve">
      10 жасқа толған бала патронат тәрбиешіге (патронат отбасына) патронатқа тәрбиелеуге оның жазбаша келісімімен беріледі, бұл осы шарттың ажырамас бөлігі болып табылады. </w:t>
      </w:r>
    </w:p>
    <w:p>
      <w:pPr>
        <w:spacing w:after="0"/>
        <w:ind w:left="0"/>
        <w:jc w:val="left"/>
      </w:pPr>
      <w:r>
        <w:rPr>
          <w:rFonts w:ascii="Times New Roman"/>
          <w:b/>
          <w:i w:val="false"/>
          <w:color w:val="000000"/>
        </w:rPr>
        <w:t xml:space="preserve"> Тараптардың құқықтары мен міндеттері </w:t>
      </w:r>
    </w:p>
    <w:p>
      <w:pPr>
        <w:spacing w:after="0"/>
        <w:ind w:left="0"/>
        <w:jc w:val="both"/>
      </w:pPr>
      <w:r>
        <w:rPr>
          <w:rFonts w:ascii="Times New Roman"/>
          <w:b w:val="false"/>
          <w:i w:val="false"/>
          <w:color w:val="000000"/>
          <w:sz w:val="28"/>
        </w:rPr>
        <w:t xml:space="preserve">      4. қорғаншы және қамқоршы органының құқықтары мен міндеттері: </w:t>
      </w:r>
      <w:r>
        <w:br/>
      </w:r>
      <w:r>
        <w:rPr>
          <w:rFonts w:ascii="Times New Roman"/>
          <w:b w:val="false"/>
          <w:i w:val="false"/>
          <w:color w:val="000000"/>
          <w:sz w:val="28"/>
        </w:rPr>
        <w:t xml:space="preserve">
      баланың күтілуі мен тәрбиеленуіне, денсаулық жағдайына, оның мүлкін басқаруға бақылауды жүзеге асырады; </w:t>
      </w:r>
      <w:r>
        <w:br/>
      </w:r>
      <w:r>
        <w:rPr>
          <w:rFonts w:ascii="Times New Roman"/>
          <w:b w:val="false"/>
          <w:i w:val="false"/>
          <w:color w:val="000000"/>
          <w:sz w:val="28"/>
        </w:rPr>
        <w:t xml:space="preserve">
      оқыту және тәрбиелеудің нысандары мен әдістерін ұсынады; </w:t>
      </w:r>
      <w:r>
        <w:br/>
      </w:r>
      <w:r>
        <w:rPr>
          <w:rFonts w:ascii="Times New Roman"/>
          <w:b w:val="false"/>
          <w:i w:val="false"/>
          <w:color w:val="000000"/>
          <w:sz w:val="28"/>
        </w:rPr>
        <w:t xml:space="preserve">
      патронат тәрбиешіге (патронат отбасына) мынадай құжаттарды табыс етеді: </w:t>
      </w:r>
      <w:r>
        <w:br/>
      </w:r>
      <w:r>
        <w:rPr>
          <w:rFonts w:ascii="Times New Roman"/>
          <w:b w:val="false"/>
          <w:i w:val="false"/>
          <w:color w:val="000000"/>
          <w:sz w:val="28"/>
        </w:rPr>
        <w:t xml:space="preserve">
      туу туралы куәлік; </w:t>
      </w:r>
      <w:r>
        <w:br/>
      </w:r>
      <w:r>
        <w:rPr>
          <w:rFonts w:ascii="Times New Roman"/>
          <w:b w:val="false"/>
          <w:i w:val="false"/>
          <w:color w:val="000000"/>
          <w:sz w:val="28"/>
        </w:rPr>
        <w:t xml:space="preserve">
      баланың денсаулық жағдайы туралы медициналық анықтама және ауруы тарихынан үзінді көшірме; </w:t>
      </w:r>
      <w:r>
        <w:br/>
      </w:r>
      <w:r>
        <w:rPr>
          <w:rFonts w:ascii="Times New Roman"/>
          <w:b w:val="false"/>
          <w:i w:val="false"/>
          <w:color w:val="000000"/>
          <w:sz w:val="28"/>
        </w:rPr>
        <w:t xml:space="preserve">
      білімі туралы құжат; </w:t>
      </w:r>
      <w:r>
        <w:br/>
      </w:r>
      <w:r>
        <w:rPr>
          <w:rFonts w:ascii="Times New Roman"/>
          <w:b w:val="false"/>
          <w:i w:val="false"/>
          <w:color w:val="000000"/>
          <w:sz w:val="28"/>
        </w:rPr>
        <w:t xml:space="preserve">
      ата-анасы туралы құжаттар (қайтыс болуы туралы куәліктің көшірмесі, соттың өкімі немесе шешімі, ауруы, ата-анасының іздестірілуі немесе ата-ана қамқорлығы болмаған өзге жағдайлар туралы анықтама); </w:t>
      </w:r>
      <w:r>
        <w:br/>
      </w:r>
      <w:r>
        <w:rPr>
          <w:rFonts w:ascii="Times New Roman"/>
          <w:b w:val="false"/>
          <w:i w:val="false"/>
          <w:color w:val="000000"/>
          <w:sz w:val="28"/>
        </w:rPr>
        <w:t xml:space="preserve">
      аға-інілері немесе апа-қарындастарының болуы және олардың тұратын орны туралы анықтама; </w:t>
      </w:r>
      <w:r>
        <w:br/>
      </w:r>
      <w:r>
        <w:rPr>
          <w:rFonts w:ascii="Times New Roman"/>
          <w:b w:val="false"/>
          <w:i w:val="false"/>
          <w:color w:val="000000"/>
          <w:sz w:val="28"/>
        </w:rPr>
        <w:t xml:space="preserve">
      балаға тиесілі мүліктің тізімдемесі және оның сақталуы үшін жауапты тұлғалар туралы мәліметтер; </w:t>
      </w:r>
      <w:r>
        <w:br/>
      </w:r>
      <w:r>
        <w:rPr>
          <w:rFonts w:ascii="Times New Roman"/>
          <w:b w:val="false"/>
          <w:i w:val="false"/>
          <w:color w:val="000000"/>
          <w:sz w:val="28"/>
        </w:rPr>
        <w:t xml:space="preserve">
      кәмелетке толмаған балаға бұрын тұрған тұрғын үй ауданын бекіту туралы құжаттар; </w:t>
      </w:r>
      <w:r>
        <w:br/>
      </w:r>
      <w:r>
        <w:rPr>
          <w:rFonts w:ascii="Times New Roman"/>
          <w:b w:val="false"/>
          <w:i w:val="false"/>
          <w:color w:val="000000"/>
          <w:sz w:val="28"/>
        </w:rPr>
        <w:t xml:space="preserve">
      алименттерді өндіріп алу туралы сот шешімінің көшірмесі, сондай-ақ жәрдемақыға, зейнетақыға және басқа әлеуметтік төлемдер құқығын растайтын құжаттар; </w:t>
      </w:r>
      <w:r>
        <w:br/>
      </w:r>
      <w:r>
        <w:rPr>
          <w:rFonts w:ascii="Times New Roman"/>
          <w:b w:val="false"/>
          <w:i w:val="false"/>
          <w:color w:val="000000"/>
          <w:sz w:val="28"/>
        </w:rPr>
        <w:t xml:space="preserve">
      банк мекемесінде баланың (балалардың) атына ашылған шоттың болуы туралы құжат; </w:t>
      </w:r>
      <w:r>
        <w:br/>
      </w:r>
      <w:r>
        <w:rPr>
          <w:rFonts w:ascii="Times New Roman"/>
          <w:b w:val="false"/>
          <w:i w:val="false"/>
          <w:color w:val="000000"/>
          <w:sz w:val="28"/>
        </w:rPr>
        <w:t xml:space="preserve">
      өзге де құжаттар. </w:t>
      </w:r>
      <w:r>
        <w:br/>
      </w:r>
      <w:r>
        <w:rPr>
          <w:rFonts w:ascii="Times New Roman"/>
          <w:b w:val="false"/>
          <w:i w:val="false"/>
          <w:color w:val="000000"/>
          <w:sz w:val="28"/>
        </w:rPr>
        <w:t xml:space="preserve">
      5. қорғаншы және қамқоршы органы білім департаменттері (басқармалары) және бөлімдері арқылы ай сайын алдыңғы айдың 15 кешіктірілмей, патронат тәрбиешінің (патронат отбасының) банк шотына ережеге сәйкес бекітілген материалдық қамтамасыз ету нормаларынан шығатын ақшалай қаражаттарды аударуға міндеттенеді. </w:t>
      </w:r>
      <w:r>
        <w:br/>
      </w:r>
      <w:r>
        <w:rPr>
          <w:rFonts w:ascii="Times New Roman"/>
          <w:b w:val="false"/>
          <w:i w:val="false"/>
          <w:color w:val="000000"/>
          <w:sz w:val="28"/>
        </w:rPr>
        <w:t xml:space="preserve">
      6. Патронат тәрбиешінің (патронат отбасының) құқықтары мен міндеттері: </w:t>
      </w:r>
      <w:r>
        <w:br/>
      </w:r>
      <w:r>
        <w:rPr>
          <w:rFonts w:ascii="Times New Roman"/>
          <w:b w:val="false"/>
          <w:i w:val="false"/>
          <w:color w:val="000000"/>
          <w:sz w:val="28"/>
        </w:rPr>
        <w:t xml:space="preserve">
      Баланы (балаларды) оның (олардың) пікірі мен қорғаншы және қамқоршы органдарының ұсыныстарын ескере отырып, тәрбиелеу тәсілдерін анықтайды; </w:t>
      </w:r>
      <w:r>
        <w:br/>
      </w:r>
      <w:r>
        <w:rPr>
          <w:rFonts w:ascii="Times New Roman"/>
          <w:b w:val="false"/>
          <w:i w:val="false"/>
          <w:color w:val="000000"/>
          <w:sz w:val="28"/>
        </w:rPr>
        <w:t xml:space="preserve">
      Білім беру мекемесін және оқыту нысандарын таңдайды; </w:t>
      </w:r>
      <w:r>
        <w:br/>
      </w:r>
      <w:r>
        <w:rPr>
          <w:rFonts w:ascii="Times New Roman"/>
          <w:b w:val="false"/>
          <w:i w:val="false"/>
          <w:color w:val="000000"/>
          <w:sz w:val="28"/>
        </w:rPr>
        <w:t xml:space="preserve">
      Баланың (балалардың) тиісті білім алуы үшін жағдайларды қамтамасыз етеді; </w:t>
      </w:r>
      <w:r>
        <w:br/>
      </w:r>
      <w:r>
        <w:rPr>
          <w:rFonts w:ascii="Times New Roman"/>
          <w:b w:val="false"/>
          <w:i w:val="false"/>
          <w:color w:val="000000"/>
          <w:sz w:val="28"/>
        </w:rPr>
        <w:t xml:space="preserve">
      Патронат тәрбиешіге (патронат отбасыға) берілген баланың (балалардың) құжаттарының сақталуын қамтамасыз етеді; </w:t>
      </w:r>
      <w:r>
        <w:br/>
      </w:r>
      <w:r>
        <w:rPr>
          <w:rFonts w:ascii="Times New Roman"/>
          <w:b w:val="false"/>
          <w:i w:val="false"/>
          <w:color w:val="000000"/>
          <w:sz w:val="28"/>
        </w:rPr>
        <w:t xml:space="preserve">
      Қазақстан Республикасының қолданыстағы заңнамасына сәйкес баланы (балаларды) оның денсаулығын, дене, психикалық, адамгершілік және рухани дамуына қамқорлық жасайды; </w:t>
      </w:r>
      <w:r>
        <w:br/>
      </w:r>
      <w:r>
        <w:rPr>
          <w:rFonts w:ascii="Times New Roman"/>
          <w:b w:val="false"/>
          <w:i w:val="false"/>
          <w:color w:val="000000"/>
          <w:sz w:val="28"/>
        </w:rPr>
        <w:t xml:space="preserve">
      Баланы (балаларды) күтуге, тәрбиелеу мен білім алуына қолайсыз жағдайлардың пайда болуы туралы қорғаншы және қамқоршы органына хабарлайды. </w:t>
      </w:r>
      <w:r>
        <w:br/>
      </w:r>
      <w:r>
        <w:rPr>
          <w:rFonts w:ascii="Times New Roman"/>
          <w:b w:val="false"/>
          <w:i w:val="false"/>
          <w:color w:val="000000"/>
          <w:sz w:val="28"/>
        </w:rPr>
        <w:t xml:space="preserve">
      7. Осы шарт ______________ жылға дейін мерзімге жасалған және қол қойылған сәтінен бастап күшіне енеді. </w:t>
      </w:r>
      <w:r>
        <w:br/>
      </w:r>
      <w:r>
        <w:rPr>
          <w:rFonts w:ascii="Times New Roman"/>
          <w:b w:val="false"/>
          <w:i w:val="false"/>
          <w:color w:val="000000"/>
          <w:sz w:val="28"/>
        </w:rPr>
        <w:t xml:space="preserve">
      8. Осы шарттың қолданылу мерзімі тараптардың өзара келісімі бойынша оның аяқталуына дейін бір айға ұзартылуы мүмкін. </w:t>
      </w:r>
      <w:r>
        <w:br/>
      </w:r>
      <w:r>
        <w:rPr>
          <w:rFonts w:ascii="Times New Roman"/>
          <w:b w:val="false"/>
          <w:i w:val="false"/>
          <w:color w:val="000000"/>
          <w:sz w:val="28"/>
        </w:rPr>
        <w:t xml:space="preserve">
      9. Осы шарт талаптарын орындау барысында тараптар арасында туындаған дауларды тараптар келісілген шешімге келу мақсатында олар пайда болғаннан кейін 10 күн мерзімде қарайды, ал келісімге қол жеткізілмеген жағдайда шешілуге сотқа жіберіледі. </w:t>
      </w:r>
    </w:p>
    <w:p>
      <w:pPr>
        <w:spacing w:after="0"/>
        <w:ind w:left="0"/>
        <w:jc w:val="left"/>
      </w:pPr>
      <w:r>
        <w:rPr>
          <w:rFonts w:ascii="Times New Roman"/>
          <w:b/>
          <w:i w:val="false"/>
          <w:color w:val="000000"/>
        </w:rPr>
        <w:t xml:space="preserve"> Шарттың мерзімінен бұрын бұзылуы </w:t>
      </w:r>
    </w:p>
    <w:p>
      <w:pPr>
        <w:spacing w:after="0"/>
        <w:ind w:left="0"/>
        <w:jc w:val="both"/>
      </w:pPr>
      <w:r>
        <w:rPr>
          <w:rFonts w:ascii="Times New Roman"/>
          <w:b w:val="false"/>
          <w:i w:val="false"/>
          <w:color w:val="000000"/>
          <w:sz w:val="28"/>
        </w:rPr>
        <w:t xml:space="preserve">      10. Осы шарт: </w:t>
      </w:r>
      <w:r>
        <w:br/>
      </w:r>
      <w:r>
        <w:rPr>
          <w:rFonts w:ascii="Times New Roman"/>
          <w:b w:val="false"/>
          <w:i w:val="false"/>
          <w:color w:val="000000"/>
          <w:sz w:val="28"/>
        </w:rPr>
        <w:t xml:space="preserve">
      негізгі себептер (ауру, баламен (балалармен) өзара түсініспеушілік отбасы немесе мүліктік жағдайының өзгеруі) болған жағдайда патронат тәрбиешінің (патронат отбасының) бастамасы бойынша; </w:t>
      </w:r>
      <w:r>
        <w:br/>
      </w:r>
      <w:r>
        <w:rPr>
          <w:rFonts w:ascii="Times New Roman"/>
          <w:b w:val="false"/>
          <w:i w:val="false"/>
          <w:color w:val="000000"/>
          <w:sz w:val="28"/>
        </w:rPr>
        <w:t xml:space="preserve">
      патронат тәрбиешіде (патронат отбасыда) баланы (балаларды) күтуде, тәрбиелеу мен білім алуға қолайсыз жағдайлар туған жағдайда немесе баланы (балаларды) ата-анасына қайтарған жағдайда немесе баланы (балаларды) асырап алған жағдайда қорғаншы және қамқоршы органының бастамасы бойынша мерзімінен бұрын бұзылуы мүмкін. </w:t>
      </w:r>
      <w:r>
        <w:br/>
      </w:r>
      <w:r>
        <w:rPr>
          <w:rFonts w:ascii="Times New Roman"/>
          <w:b w:val="false"/>
          <w:i w:val="false"/>
          <w:color w:val="000000"/>
          <w:sz w:val="28"/>
        </w:rPr>
        <w:t xml:space="preserve">
      11. Шарт әрқайсысының бірдей заңды күші бар екі данада жасалған. </w:t>
      </w:r>
      <w:r>
        <w:br/>
      </w:r>
      <w:r>
        <w:rPr>
          <w:rFonts w:ascii="Times New Roman"/>
          <w:b w:val="false"/>
          <w:i w:val="false"/>
          <w:color w:val="000000"/>
          <w:sz w:val="28"/>
        </w:rPr>
        <w:t xml:space="preserve">
      12. Осы шарттың талаптары орындалмаған жағдайда тараптар оны бұзуға құқылы (шартты бұзу жағдайлары көрсетілсін). </w:t>
      </w:r>
    </w:p>
    <w:p>
      <w:pPr>
        <w:spacing w:after="0"/>
        <w:ind w:left="0"/>
        <w:jc w:val="both"/>
      </w:pPr>
      <w:r>
        <w:rPr>
          <w:rFonts w:ascii="Times New Roman"/>
          <w:b w:val="false"/>
          <w:i w:val="false"/>
          <w:color w:val="000000"/>
          <w:sz w:val="28"/>
        </w:rPr>
        <w:t xml:space="preserve">қорғаншы және қамқоршы органы    Патронат тәрбиеші (патронат отбасы) </w:t>
      </w:r>
      <w:r>
        <w:br/>
      </w:r>
      <w:r>
        <w:rPr>
          <w:rFonts w:ascii="Times New Roman"/>
          <w:b w:val="false"/>
          <w:i w:val="false"/>
          <w:color w:val="000000"/>
          <w:sz w:val="28"/>
        </w:rPr>
        <w:t xml:space="preserve">
"Ақтау қалалық білім бөлімі" мемлекеттік мекемесі  .____________________________ </w:t>
      </w:r>
      <w:r>
        <w:br/>
      </w:r>
      <w:r>
        <w:rPr>
          <w:rFonts w:ascii="Times New Roman"/>
          <w:b w:val="false"/>
          <w:i w:val="false"/>
          <w:color w:val="000000"/>
          <w:sz w:val="28"/>
        </w:rPr>
        <w:t xml:space="preserve">
__________көшесі,__, тел._______ Тұратын мекенжайы_________________ </w:t>
      </w:r>
      <w:r>
        <w:br/>
      </w:r>
      <w:r>
        <w:rPr>
          <w:rFonts w:ascii="Times New Roman"/>
          <w:b w:val="false"/>
          <w:i w:val="false"/>
          <w:color w:val="000000"/>
          <w:sz w:val="28"/>
        </w:rPr>
        <w:t xml:space="preserve">
СТН_____________________________ СТН_______________________________ </w:t>
      </w:r>
      <w:r>
        <w:br/>
      </w:r>
      <w:r>
        <w:rPr>
          <w:rFonts w:ascii="Times New Roman"/>
          <w:b w:val="false"/>
          <w:i w:val="false"/>
          <w:color w:val="000000"/>
          <w:sz w:val="28"/>
        </w:rPr>
        <w:t xml:space="preserve">
ЖИК_____________________________ ж/шоты____________________________ </w:t>
      </w:r>
      <w:r>
        <w:br/>
      </w:r>
      <w:r>
        <w:rPr>
          <w:rFonts w:ascii="Times New Roman"/>
          <w:b w:val="false"/>
          <w:i w:val="false"/>
          <w:color w:val="000000"/>
          <w:sz w:val="28"/>
        </w:rPr>
        <w:t xml:space="preserve">
ББК_____________________________ </w:t>
      </w:r>
      <w:r>
        <w:br/>
      </w:r>
      <w:r>
        <w:rPr>
          <w:rFonts w:ascii="Times New Roman"/>
          <w:b w:val="false"/>
          <w:i w:val="false"/>
          <w:color w:val="000000"/>
          <w:sz w:val="28"/>
        </w:rPr>
        <w:t xml:space="preserve">
___________________________қолы  ______________________________қолы </w:t>
      </w:r>
    </w:p>
    <w:bookmarkStart w:name="z126" w:id="125"/>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N 3 қосымша </w:t>
      </w:r>
    </w:p>
    <w:bookmarkEnd w:id="125"/>
    <w:p>
      <w:pPr>
        <w:spacing w:after="0"/>
        <w:ind w:left="0"/>
        <w:jc w:val="left"/>
      </w:pPr>
      <w:r>
        <w:rPr>
          <w:rFonts w:ascii="Times New Roman"/>
          <w:b/>
          <w:i w:val="false"/>
          <w:color w:val="000000"/>
        </w:rPr>
        <w:t xml:space="preserve"> Жеке тұлға үшін үлгі </w:t>
      </w:r>
    </w:p>
    <w:p>
      <w:pPr>
        <w:spacing w:after="0"/>
        <w:ind w:left="0"/>
        <w:jc w:val="both"/>
      </w:pPr>
      <w:r>
        <w:rPr>
          <w:rFonts w:ascii="Times New Roman"/>
          <w:b w:val="false"/>
          <w:i w:val="false"/>
          <w:color w:val="000000"/>
          <w:sz w:val="28"/>
        </w:rPr>
        <w:t xml:space="preserve">     Ақтау қаласы арнайы қосымша "Ақтау қалалық білім бөлімі" мемлекеттік мекеменің білім беру және тәрбие жұмыстары бөлімі </w:t>
      </w:r>
    </w:p>
    <w:p>
      <w:pPr>
        <w:spacing w:after="0"/>
        <w:ind w:left="0"/>
        <w:jc w:val="both"/>
      </w:pPr>
      <w:r>
        <w:rPr>
          <w:rFonts w:ascii="Times New Roman"/>
          <w:b w:val="false"/>
          <w:i w:val="false"/>
          <w:color w:val="000000"/>
          <w:sz w:val="28"/>
        </w:rPr>
        <w:t xml:space="preserve">Жолдама </w:t>
      </w:r>
    </w:p>
    <w:p>
      <w:pPr>
        <w:spacing w:after="0"/>
        <w:ind w:left="0"/>
        <w:jc w:val="both"/>
      </w:pPr>
      <w:r>
        <w:rPr>
          <w:rFonts w:ascii="Times New Roman"/>
          <w:b w:val="false"/>
          <w:i w:val="false"/>
          <w:color w:val="000000"/>
          <w:sz w:val="28"/>
        </w:rPr>
        <w:t xml:space="preserve">     қамқоршының (асырап алушының) денсаулығы туралы қорытынды </w:t>
      </w:r>
    </w:p>
    <w:p>
      <w:pPr>
        <w:spacing w:after="0"/>
        <w:ind w:left="0"/>
        <w:jc w:val="both"/>
      </w:pPr>
      <w:r>
        <w:rPr>
          <w:rFonts w:ascii="Times New Roman"/>
          <w:b w:val="false"/>
          <w:i w:val="false"/>
          <w:color w:val="000000"/>
          <w:sz w:val="28"/>
        </w:rPr>
        <w:t xml:space="preserve">Т.А.Ж.__________________________________________________________ </w:t>
      </w:r>
      <w:r>
        <w:br/>
      </w:r>
      <w:r>
        <w:rPr>
          <w:rFonts w:ascii="Times New Roman"/>
          <w:b w:val="false"/>
          <w:i w:val="false"/>
          <w:color w:val="000000"/>
          <w:sz w:val="28"/>
        </w:rPr>
        <w:t xml:space="preserve">
Туған жылы__________________________________________________________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Психиатр________________________________________________________ </w:t>
      </w:r>
      <w:r>
        <w:br/>
      </w:r>
      <w:r>
        <w:rPr>
          <w:rFonts w:ascii="Times New Roman"/>
          <w:b w:val="false"/>
          <w:i w:val="false"/>
          <w:color w:val="000000"/>
          <w:sz w:val="28"/>
        </w:rPr>
        <w:t xml:space="preserve">
Нарколог________________________________________________________ </w:t>
      </w:r>
      <w:r>
        <w:br/>
      </w:r>
      <w:r>
        <w:rPr>
          <w:rFonts w:ascii="Times New Roman"/>
          <w:b w:val="false"/>
          <w:i w:val="false"/>
          <w:color w:val="000000"/>
          <w:sz w:val="28"/>
        </w:rPr>
        <w:t xml:space="preserve">
Тері-жыныс аурулары дәрігері________________________________________ </w:t>
      </w:r>
      <w:r>
        <w:br/>
      </w:r>
      <w:r>
        <w:rPr>
          <w:rFonts w:ascii="Times New Roman"/>
          <w:b w:val="false"/>
          <w:i w:val="false"/>
          <w:color w:val="000000"/>
          <w:sz w:val="28"/>
        </w:rPr>
        <w:t xml:space="preserve">
Көкірек қуысының рентгеноскопиясы___________________________________ </w:t>
      </w:r>
      <w:r>
        <w:br/>
      </w:r>
      <w:r>
        <w:rPr>
          <w:rFonts w:ascii="Times New Roman"/>
          <w:b w:val="false"/>
          <w:i w:val="false"/>
          <w:color w:val="000000"/>
          <w:sz w:val="28"/>
        </w:rPr>
        <w:t xml:space="preserve">
Терапевт________________________________________________________ </w:t>
      </w:r>
      <w:r>
        <w:br/>
      </w:r>
      <w:r>
        <w:rPr>
          <w:rFonts w:ascii="Times New Roman"/>
          <w:b w:val="false"/>
          <w:i w:val="false"/>
          <w:color w:val="000000"/>
          <w:sz w:val="28"/>
        </w:rPr>
        <w:t xml:space="preserve">
қорытынды_______________________________________________________ </w:t>
      </w:r>
    </w:p>
    <w:bookmarkStart w:name="z127" w:id="126"/>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N 825 </w:t>
      </w:r>
      <w:r>
        <w:br/>
      </w:r>
      <w:r>
        <w:rPr>
          <w:rFonts w:ascii="Times New Roman"/>
          <w:b w:val="false"/>
          <w:i w:val="false"/>
          <w:color w:val="000000"/>
          <w:sz w:val="28"/>
        </w:rPr>
        <w:t xml:space="preserve">
қаулысымен бекітілді </w:t>
      </w:r>
    </w:p>
    <w:bookmarkEnd w:id="126"/>
    <w:p>
      <w:pPr>
        <w:spacing w:after="0"/>
        <w:ind w:left="0"/>
        <w:jc w:val="left"/>
      </w:pPr>
      <w:r>
        <w:rPr>
          <w:rFonts w:ascii="Times New Roman"/>
          <w:b/>
          <w:i w:val="false"/>
          <w:color w:val="000000"/>
        </w:rPr>
        <w:t xml:space="preserve"> Мемлекеттік қызмет көрсету стандарты </w:t>
      </w:r>
      <w:r>
        <w:br/>
      </w:r>
      <w:r>
        <w:rPr>
          <w:rFonts w:ascii="Times New Roman"/>
          <w:b/>
          <w:i w:val="false"/>
          <w:color w:val="000000"/>
        </w:rPr>
        <w:t xml:space="preserve">
"Мемлекеттік тұрғын үй қорынан тұрғын үйге мұқтаж </w:t>
      </w:r>
      <w:r>
        <w:br/>
      </w:r>
      <w:r>
        <w:rPr>
          <w:rFonts w:ascii="Times New Roman"/>
          <w:b/>
          <w:i w:val="false"/>
          <w:color w:val="000000"/>
        </w:rPr>
        <w:t xml:space="preserve">
азаматтарды есепке қою және кезектілігі"  1. Жалпы ережелер </w:t>
      </w:r>
    </w:p>
    <w:p>
      <w:pPr>
        <w:spacing w:after="0"/>
        <w:ind w:left="0"/>
        <w:jc w:val="both"/>
      </w:pPr>
      <w:r>
        <w:rPr>
          <w:rFonts w:ascii="Times New Roman"/>
          <w:b w:val="false"/>
          <w:i w:val="false"/>
          <w:color w:val="000000"/>
          <w:sz w:val="28"/>
        </w:rPr>
        <w:t xml:space="preserve">      1. Осы мемлекеттік қызмет көрсету стандарты (бұдан әрі - стандарт) мемлекеттік тұрғын үй қорынан тұрғын үйге мұқтаж Қазақстан Республикасының азаматтарын есепке қою және кезектілігі тәртібін анықтайды. </w:t>
      </w:r>
      <w:r>
        <w:br/>
      </w:r>
      <w:r>
        <w:rPr>
          <w:rFonts w:ascii="Times New Roman"/>
          <w:b w:val="false"/>
          <w:i w:val="false"/>
          <w:color w:val="000000"/>
          <w:sz w:val="28"/>
        </w:rPr>
        <w:t xml:space="preserve">
      Мемлекеттік тұрғын үй қорынан тұрғын үйге мұқтаж, осы елді мекенде тұрақты тұратын (тұру мерзіміне қарамастан) және халықтың әлеуметтік жағынан қорғалатын табысы аз топтарына жататын Қазақстан Республикасы азаматтарының, сондай-ақ мемлекеттік қызметшілерге, бюджеттік ұйымдардың қызметкерлеріне, әскери қызметшілерге және сайланбалы мемлекеттік лауазымды тұлғалардың пайдалануына беріледі. </w:t>
      </w:r>
      <w:r>
        <w:br/>
      </w:r>
      <w:r>
        <w:rPr>
          <w:rFonts w:ascii="Times New Roman"/>
          <w:b w:val="false"/>
          <w:i w:val="false"/>
          <w:color w:val="000000"/>
          <w:sz w:val="28"/>
        </w:rPr>
        <w:t xml:space="preserve">
      2.Мемлекеттік қызмет автоматтандырылмаған. </w:t>
      </w:r>
      <w:r>
        <w:br/>
      </w:r>
      <w:r>
        <w:rPr>
          <w:rFonts w:ascii="Times New Roman"/>
          <w:b w:val="false"/>
          <w:i w:val="false"/>
          <w:color w:val="000000"/>
          <w:sz w:val="28"/>
        </w:rPr>
        <w:t xml:space="preserve">
      3.Мемлекеттік қызмет Қазақстан Республикасының 1997 жылғы 16 сәуірдегі "Тұрғын үй қатынастары туралы" Заңы, Қазақстан Республикасы үкіметінің 1999 жылғы 2 қыркүйектегі N 1292 "Мемлекеттік тұрғын-үй қорынан үй жай беру, жалдау және пайдаланудың тәртібі туралы" қаулысы негізінде жүзеге асырылады. </w:t>
      </w:r>
      <w:r>
        <w:br/>
      </w:r>
      <w:r>
        <w:rPr>
          <w:rFonts w:ascii="Times New Roman"/>
          <w:b w:val="false"/>
          <w:i w:val="false"/>
          <w:color w:val="000000"/>
          <w:sz w:val="28"/>
        </w:rPr>
        <w:t xml:space="preserve">
      4. Мемлекеттік қызметті "Ақтау қаласының тұрғын үй коммуналдық шаруашылығы, жолаушылар көлігі және автомобиль жолдары бөлімі" мемлекеттік мекемесінің тұрғын үй қоры және жекешелендіру бөлімі көрсетеді. </w:t>
      </w:r>
      <w:r>
        <w:br/>
      </w:r>
      <w:r>
        <w:rPr>
          <w:rFonts w:ascii="Times New Roman"/>
          <w:b w:val="false"/>
          <w:i w:val="false"/>
          <w:color w:val="000000"/>
          <w:sz w:val="28"/>
        </w:rPr>
        <w:t xml:space="preserve">
      Мекен-жайы: Ақтау қаласы, 4 шағын аудан, қоғамдық бірлестіктер ғимараты N 72. телефон: 8 (7292) 505488. </w:t>
      </w:r>
      <w:r>
        <w:br/>
      </w:r>
      <w:r>
        <w:rPr>
          <w:rFonts w:ascii="Times New Roman"/>
          <w:b w:val="false"/>
          <w:i w:val="false"/>
          <w:color w:val="000000"/>
          <w:sz w:val="28"/>
        </w:rPr>
        <w:t xml:space="preserve">
      Жұмыс кестесі: сейсенбі күні сағат 09.00-ден 18.00-ге дейін, бейсенбі күні сағат 09.00-ден 12.00-ге дейін, үзіліс уақыты сағат 12.30-дан 14.00-ге дейін. </w:t>
      </w:r>
      <w:r>
        <w:br/>
      </w:r>
      <w:r>
        <w:rPr>
          <w:rFonts w:ascii="Times New Roman"/>
          <w:b w:val="false"/>
          <w:i w:val="false"/>
          <w:color w:val="000000"/>
          <w:sz w:val="28"/>
        </w:rPr>
        <w:t xml:space="preserve">
      5. Мемлекеттік қызмет көрсету нәтижесі олардың тізімдегі кезектілік нөмірін көрсете отырып, мемлекеттік тұрғын үй қорынан тұрғын үй беруге есепке қою және кезектілігі туралы немесе есепке және кезекке қоюдан бас тарту туралы хабарлама беру болып табылады. </w:t>
      </w:r>
      <w:r>
        <w:br/>
      </w:r>
      <w:r>
        <w:rPr>
          <w:rFonts w:ascii="Times New Roman"/>
          <w:b w:val="false"/>
          <w:i w:val="false"/>
          <w:color w:val="000000"/>
          <w:sz w:val="28"/>
        </w:rPr>
        <w:t xml:space="preserve">
      6. Мемлекеттік қызмет келесі жеке тұлғаларға көрсетіледі: </w:t>
      </w:r>
      <w:r>
        <w:br/>
      </w:r>
      <w:r>
        <w:rPr>
          <w:rFonts w:ascii="Times New Roman"/>
          <w:b w:val="false"/>
          <w:i w:val="false"/>
          <w:color w:val="000000"/>
          <w:sz w:val="28"/>
        </w:rPr>
        <w:t xml:space="preserve">
      1) халықтың әлеуметтік жағынан қорғалатын топтары (азаматтардың 11 санаты), атап айтқанда: </w:t>
      </w:r>
      <w:r>
        <w:br/>
      </w:r>
      <w:r>
        <w:rPr>
          <w:rFonts w:ascii="Times New Roman"/>
          <w:b w:val="false"/>
          <w:i w:val="false"/>
          <w:color w:val="000000"/>
          <w:sz w:val="28"/>
        </w:rPr>
        <w:t xml:space="preserve">
      ұлы Отан соғысының мүгедектері мен қатысушылары, сондай-ақ соларға теңестірілген адамдар; </w:t>
      </w:r>
      <w:r>
        <w:br/>
      </w:r>
      <w:r>
        <w:rPr>
          <w:rFonts w:ascii="Times New Roman"/>
          <w:b w:val="false"/>
          <w:i w:val="false"/>
          <w:color w:val="000000"/>
          <w:sz w:val="28"/>
        </w:rPr>
        <w:t xml:space="preserve">
      1 және 2 топтағы мүгедектер (өздері жасаған қылмыс салдарынан мүгедек болған адамдарды қоспағанда); </w:t>
      </w:r>
      <w:r>
        <w:br/>
      </w:r>
      <w:r>
        <w:rPr>
          <w:rFonts w:ascii="Times New Roman"/>
          <w:b w:val="false"/>
          <w:i w:val="false"/>
          <w:color w:val="000000"/>
          <w:sz w:val="28"/>
        </w:rPr>
        <w:t xml:space="preserve">
      мүгедек балалары бар немесе оларды тәрбиелеуші отбасылары; </w:t>
      </w:r>
      <w:r>
        <w:br/>
      </w:r>
      <w:r>
        <w:rPr>
          <w:rFonts w:ascii="Times New Roman"/>
          <w:b w:val="false"/>
          <w:i w:val="false"/>
          <w:color w:val="000000"/>
          <w:sz w:val="28"/>
        </w:rPr>
        <w:t xml:space="preserve">
      заңдарда белгіленген тәртіппен бекітілетін аурулар тізімінде аталған кейбір созылмалы аурулардың ауыр түрлерімен ауыратын адамдар; </w:t>
      </w:r>
      <w:r>
        <w:br/>
      </w:r>
      <w:r>
        <w:rPr>
          <w:rFonts w:ascii="Times New Roman"/>
          <w:b w:val="false"/>
          <w:i w:val="false"/>
          <w:color w:val="000000"/>
          <w:sz w:val="28"/>
        </w:rPr>
        <w:t xml:space="preserve">
      жасына қарай зейнет демалысына шыққан зейнеткерлер; </w:t>
      </w:r>
      <w:r>
        <w:br/>
      </w:r>
      <w:r>
        <w:rPr>
          <w:rFonts w:ascii="Times New Roman"/>
          <w:b w:val="false"/>
          <w:i w:val="false"/>
          <w:color w:val="000000"/>
          <w:sz w:val="28"/>
        </w:rPr>
        <w:t xml:space="preserve">
      кәмелетке толғанға дейін ата-аналарынан айырылған жиырма жасқа жетпеген жетім балалар жатады. Мұндай адамдардың жасы әскери қызметке шақырылған кезде мерзімді әскери қызметтен өту мерзіміне ұзартылады; </w:t>
      </w:r>
      <w:r>
        <w:br/>
      </w:r>
      <w:r>
        <w:rPr>
          <w:rFonts w:ascii="Times New Roman"/>
          <w:b w:val="false"/>
          <w:i w:val="false"/>
          <w:color w:val="000000"/>
          <w:sz w:val="28"/>
        </w:rPr>
        <w:t xml:space="preserve">
      оралмандар; </w:t>
      </w:r>
      <w:r>
        <w:br/>
      </w:r>
      <w:r>
        <w:rPr>
          <w:rFonts w:ascii="Times New Roman"/>
          <w:b w:val="false"/>
          <w:i w:val="false"/>
          <w:color w:val="000000"/>
          <w:sz w:val="28"/>
        </w:rPr>
        <w:t xml:space="preserve">
      экологиялық зілзалалар, табиғи және техногендік сипаттағы төтенше жағдайлар салдарынан тұрғын үйінен айырылған адамдар; </w:t>
      </w:r>
      <w:r>
        <w:br/>
      </w:r>
      <w:r>
        <w:rPr>
          <w:rFonts w:ascii="Times New Roman"/>
          <w:b w:val="false"/>
          <w:i w:val="false"/>
          <w:color w:val="000000"/>
          <w:sz w:val="28"/>
        </w:rPr>
        <w:t xml:space="preserve">
      көп балалы отбасылар; </w:t>
      </w:r>
      <w:r>
        <w:br/>
      </w:r>
      <w:r>
        <w:rPr>
          <w:rFonts w:ascii="Times New Roman"/>
          <w:b w:val="false"/>
          <w:i w:val="false"/>
          <w:color w:val="000000"/>
          <w:sz w:val="28"/>
        </w:rPr>
        <w:t xml:space="preserve">
      мемлекеттік немесе қоғамдық міндеттерін, әскери қызметін орындау кезінде, адам өмірін құтқару кезінде, құқық тәртібін қорғау кезінде қаза тапқан адамдардың отбасылары; </w:t>
      </w:r>
      <w:r>
        <w:br/>
      </w:r>
      <w:r>
        <w:rPr>
          <w:rFonts w:ascii="Times New Roman"/>
          <w:b w:val="false"/>
          <w:i w:val="false"/>
          <w:color w:val="000000"/>
          <w:sz w:val="28"/>
        </w:rPr>
        <w:t xml:space="preserve">
      толық емес отбасылар. </w:t>
      </w:r>
      <w:r>
        <w:br/>
      </w:r>
      <w:r>
        <w:rPr>
          <w:rFonts w:ascii="Times New Roman"/>
          <w:b w:val="false"/>
          <w:i w:val="false"/>
          <w:color w:val="000000"/>
          <w:sz w:val="28"/>
        </w:rPr>
        <w:t xml:space="preserve">
      2) Мемлекеттік қызметкерлер, бюджеттік ұйымның қызметкерлері, әскери қызметкерлер және сайланбалы мемлекеттік қызмет атқаратын тұлғалар. </w:t>
      </w:r>
      <w:r>
        <w:br/>
      </w:r>
      <w:r>
        <w:rPr>
          <w:rFonts w:ascii="Times New Roman"/>
          <w:b w:val="false"/>
          <w:i w:val="false"/>
          <w:color w:val="000000"/>
          <w:sz w:val="28"/>
        </w:rPr>
        <w:t xml:space="preserve">
      7. Мемлекеттік қызмет көрсету мерзімі қажетті құжаттарды тапсырған сәттен бастап мемлекеттік қызмет көрсету мерзімі 30 күнтізбелік күнді құрайды: </w:t>
      </w:r>
      <w:r>
        <w:br/>
      </w:r>
      <w:r>
        <w:rPr>
          <w:rFonts w:ascii="Times New Roman"/>
          <w:b w:val="false"/>
          <w:i w:val="false"/>
          <w:color w:val="000000"/>
          <w:sz w:val="28"/>
        </w:rPr>
        <w:t xml:space="preserve">
      1) азаматтардың өтініштерін және қажетті құжаттарын қарау - 15 күнтізбелік күн. өтінішті қарау барысында ұсынылған құжаттардың дұрыстығы және толықтығы тексеріледі (тұрақты тұратын орнын тіркеу, меншік құқығында тұрғын үйдің болуы немесе болмауы, азаматтың мемлекеттік тұрғын үй қорынан тұрғын үй беруге құқық беретін тұлғалар санатына жатуы). </w:t>
      </w:r>
      <w:r>
        <w:br/>
      </w:r>
      <w:r>
        <w:rPr>
          <w:rFonts w:ascii="Times New Roman"/>
          <w:b w:val="false"/>
          <w:i w:val="false"/>
          <w:color w:val="000000"/>
          <w:sz w:val="28"/>
        </w:rPr>
        <w:t xml:space="preserve">
      2) ұсынылған құжаттарды қарау нәтижесі бойынша - азаматқа оның қалыптасқан жеке ісін тұрғын үй комиссиясының қарауына шығару немесе жоғарыда көрсетілген шарттарға сәйкес келмеуіне байланысты мемлекеттік тұрғын үй қорынан тұрғын үй беруге есепке қоюдан бас тарту туралы жазбаша жауап беріледі. Тұрғын үй комиссиясының отырысы кемінде айына бір рет өткізіледі. Тұрғын үй комиссиясының отырысында мемлекеттік тұрғын үй қорынан тұрғын үйге мұқтаж азаматтарды есепке қою және кезектілігі туралы соңғы шешім шығарылады. Тұрғын үй комиссиясының шығарған шешімі негізінде азаматтарға мемлекеттік тұрғын үй қорынан тұрғын үй беруге есепке қою және кезектілігі немесе есепке және кезекке қоюдан бас тарту туралы ескерту дайындалып беріледі. </w:t>
      </w:r>
      <w:r>
        <w:br/>
      </w:r>
      <w:r>
        <w:rPr>
          <w:rFonts w:ascii="Times New Roman"/>
          <w:b w:val="false"/>
          <w:i w:val="false"/>
          <w:color w:val="000000"/>
          <w:sz w:val="28"/>
        </w:rPr>
        <w:t xml:space="preserve">
      3) өтініш және қажетті құжаттарды қарау үшін тапсыру кезінде кезек кетуге шамамен 40 минут уақыт кетеді. </w:t>
      </w:r>
      <w:r>
        <w:br/>
      </w:r>
      <w:r>
        <w:rPr>
          <w:rFonts w:ascii="Times New Roman"/>
          <w:b w:val="false"/>
          <w:i w:val="false"/>
          <w:color w:val="000000"/>
          <w:sz w:val="28"/>
        </w:rPr>
        <w:t xml:space="preserve">
      Мемлекеттік тұрғын үй қорынан тұрғын үй алу үшін есепке қою және кезектілігі туралы немесе есепке және кезекке қоюдан бас тарту туралы ескерту алу кезінде кезек күтуге шамамен 40 минут уақыт кетеді. </w:t>
      </w:r>
      <w:r>
        <w:br/>
      </w:r>
      <w:r>
        <w:rPr>
          <w:rFonts w:ascii="Times New Roman"/>
          <w:b w:val="false"/>
          <w:i w:val="false"/>
          <w:color w:val="000000"/>
          <w:sz w:val="28"/>
        </w:rPr>
        <w:t xml:space="preserve">
      8.Мемлекеттік қызмет тегін көрсетіледі. </w:t>
      </w:r>
      <w:r>
        <w:br/>
      </w:r>
      <w:r>
        <w:rPr>
          <w:rFonts w:ascii="Times New Roman"/>
          <w:b w:val="false"/>
          <w:i w:val="false"/>
          <w:color w:val="000000"/>
          <w:sz w:val="28"/>
        </w:rPr>
        <w:t xml:space="preserve">
      9.Мемлекеттік қызметті көрсету тәртібі туралы толық ақпарат қала әкімдігінің Сервістік орталығында орналасқан стендте берілген. </w:t>
      </w:r>
      <w:r>
        <w:br/>
      </w:r>
      <w:r>
        <w:rPr>
          <w:rFonts w:ascii="Times New Roman"/>
          <w:b w:val="false"/>
          <w:i w:val="false"/>
          <w:color w:val="000000"/>
          <w:sz w:val="28"/>
        </w:rPr>
        <w:t xml:space="preserve">
      10. Мемлекеттік қызмет сейсенбі және бейсенбі құжаттарды  қабылдау сағат 09.00-ден 13.00-ге дейін асырылады. </w:t>
      </w:r>
      <w:r>
        <w:br/>
      </w:r>
      <w:r>
        <w:rPr>
          <w:rFonts w:ascii="Times New Roman"/>
          <w:b w:val="false"/>
          <w:i w:val="false"/>
          <w:color w:val="000000"/>
          <w:sz w:val="28"/>
        </w:rPr>
        <w:t xml:space="preserve">
      Мемлекеттік қызметті көрсету үшін алдын-ала жазылу не болмаса жедел қызмет көрсету жүргізілмейді. </w:t>
      </w:r>
      <w:r>
        <w:br/>
      </w:r>
      <w:r>
        <w:rPr>
          <w:rFonts w:ascii="Times New Roman"/>
          <w:b w:val="false"/>
          <w:i w:val="false"/>
          <w:color w:val="000000"/>
          <w:sz w:val="28"/>
        </w:rPr>
        <w:t xml:space="preserve">
      11. Мемлекеттік қызмет Ақтау қаласы, 4 шағынаудан, қоғамдық бірлестіктер N 72 ғимараты, қала әкімдігінің Сервістік Орталығы N3 терезе тұрғын-үй қоры және жекешелендіру бөлімінің мамандарымен көрсетіледі. </w:t>
      </w:r>
      <w:r>
        <w:br/>
      </w:r>
      <w:r>
        <w:rPr>
          <w:rFonts w:ascii="Times New Roman"/>
          <w:b w:val="false"/>
          <w:i w:val="false"/>
          <w:color w:val="000000"/>
          <w:sz w:val="28"/>
        </w:rPr>
        <w:t xml:space="preserve">
      қала әкімдігінің ғимаратына кірер кезде жеке басы куәлігі құжаты бойынша рұқсат беру жүйесі орнатылған. </w:t>
      </w:r>
      <w:r>
        <w:br/>
      </w:r>
      <w:r>
        <w:rPr>
          <w:rFonts w:ascii="Times New Roman"/>
          <w:b w:val="false"/>
          <w:i w:val="false"/>
          <w:color w:val="000000"/>
          <w:sz w:val="28"/>
        </w:rPr>
        <w:t xml:space="preserve">
      ұлы Отан соғысының ардагерлеріне кезектен тыс қызмет көрсетіледі. </w:t>
      </w:r>
      <w:r>
        <w:br/>
      </w:r>
      <w:r>
        <w:rPr>
          <w:rFonts w:ascii="Times New Roman"/>
          <w:b w:val="false"/>
          <w:i w:val="false"/>
          <w:color w:val="000000"/>
          <w:sz w:val="28"/>
        </w:rPr>
        <w:t xml:space="preserve">
      Сервістік Орталығының ақпараттық тағанда үлгілерімен толтырылған бланкілер бар. </w:t>
      </w:r>
    </w:p>
    <w:bookmarkStart w:name="z128" w:id="127"/>
    <w:p>
      <w:pPr>
        <w:spacing w:after="0"/>
        <w:ind w:left="0"/>
        <w:jc w:val="left"/>
      </w:pPr>
      <w:r>
        <w:rPr>
          <w:rFonts w:ascii="Times New Roman"/>
          <w:b/>
          <w:i w:val="false"/>
          <w:color w:val="000000"/>
        </w:rPr>
        <w:t xml:space="preserve"> 
2. Мемлекеттік қызмет көрсету тәртібі </w:t>
      </w:r>
    </w:p>
    <w:bookmarkEnd w:id="127"/>
    <w:p>
      <w:pPr>
        <w:spacing w:after="0"/>
        <w:ind w:left="0"/>
        <w:jc w:val="both"/>
      </w:pPr>
      <w:r>
        <w:rPr>
          <w:rFonts w:ascii="Times New Roman"/>
          <w:b w:val="false"/>
          <w:i w:val="false"/>
          <w:color w:val="000000"/>
          <w:sz w:val="28"/>
        </w:rPr>
        <w:t xml:space="preserve">      12. Азаматтарды есепке қою және кезектілігі үшін қажет құжаттар тізімі: осы стандартқа N1 қосымшаға сәйкес өтініш; </w:t>
      </w:r>
      <w:r>
        <w:br/>
      </w:r>
      <w:r>
        <w:rPr>
          <w:rFonts w:ascii="Times New Roman"/>
          <w:b w:val="false"/>
          <w:i w:val="false"/>
          <w:color w:val="000000"/>
          <w:sz w:val="28"/>
        </w:rPr>
        <w:t xml:space="preserve">
      кәмелетке толған отбасы мүшелерінің төлқұжаттарының көшірмесі; </w:t>
      </w:r>
      <w:r>
        <w:br/>
      </w:r>
      <w:r>
        <w:rPr>
          <w:rFonts w:ascii="Times New Roman"/>
          <w:b w:val="false"/>
          <w:i w:val="false"/>
          <w:color w:val="000000"/>
          <w:sz w:val="28"/>
        </w:rPr>
        <w:t xml:space="preserve">
      барлық отбасы мүшелерінің меншік құқығында тұрғын үйінің жоқ екендігін растайтын анықтама; </w:t>
      </w:r>
      <w:r>
        <w:br/>
      </w:r>
      <w:r>
        <w:rPr>
          <w:rFonts w:ascii="Times New Roman"/>
          <w:b w:val="false"/>
          <w:i w:val="false"/>
          <w:color w:val="000000"/>
          <w:sz w:val="28"/>
        </w:rPr>
        <w:t xml:space="preserve">
      мекен-жай анықтамасы немесе тұрғылықты жерін тіркеу жөніндегі азаматтарды тіркеу кітабының көшірмесі; </w:t>
      </w:r>
      <w:r>
        <w:br/>
      </w:r>
      <w:r>
        <w:rPr>
          <w:rFonts w:ascii="Times New Roman"/>
          <w:b w:val="false"/>
          <w:i w:val="false"/>
          <w:color w:val="000000"/>
          <w:sz w:val="28"/>
        </w:rPr>
        <w:t xml:space="preserve">
      неке (ажырасу) туралы мәлімет; </w:t>
      </w:r>
      <w:r>
        <w:br/>
      </w:r>
      <w:r>
        <w:rPr>
          <w:rFonts w:ascii="Times New Roman"/>
          <w:b w:val="false"/>
          <w:i w:val="false"/>
          <w:color w:val="000000"/>
          <w:sz w:val="28"/>
        </w:rPr>
        <w:t xml:space="preserve">
      кәмелетке толмаған балалардың туу туралы куәліктерінің көшірмесі; </w:t>
      </w:r>
      <w:r>
        <w:br/>
      </w:r>
      <w:r>
        <w:rPr>
          <w:rFonts w:ascii="Times New Roman"/>
          <w:b w:val="false"/>
          <w:i w:val="false"/>
          <w:color w:val="000000"/>
          <w:sz w:val="28"/>
        </w:rPr>
        <w:t xml:space="preserve">
      санатын растайтын анықтама немесе жұмыс орнынан анықтама беріледі. </w:t>
      </w:r>
      <w:r>
        <w:br/>
      </w:r>
      <w:r>
        <w:rPr>
          <w:rFonts w:ascii="Times New Roman"/>
          <w:b w:val="false"/>
          <w:i w:val="false"/>
          <w:color w:val="000000"/>
          <w:sz w:val="28"/>
        </w:rPr>
        <w:t xml:space="preserve">
      13. Мемлекеттік қызметті алу үшін өтініш бланкісін тұрғын үй қоры және жекешелендіру бөлімінің мамандары береді, Ақтау қаласы, 4 шағын аудан, қоғамдық бірлестіктер N 72 ғимараты, Сервістік Орталығы N 3 терезе. </w:t>
      </w:r>
      <w:r>
        <w:br/>
      </w:r>
      <w:r>
        <w:rPr>
          <w:rFonts w:ascii="Times New Roman"/>
          <w:b w:val="false"/>
          <w:i w:val="false"/>
          <w:color w:val="000000"/>
          <w:sz w:val="28"/>
        </w:rPr>
        <w:t xml:space="preserve">
      14. Мемлекеттік қызмет мына мекен-жай бойынша көрсетіледі: Ақтау қаласы, 4 шағын аудан, қоғамдық бірлестіктер N 72 ғимараты, тұрғын-үй қоры және жекешелендіру бөлімі. </w:t>
      </w:r>
      <w:r>
        <w:br/>
      </w:r>
      <w:r>
        <w:rPr>
          <w:rFonts w:ascii="Times New Roman"/>
          <w:b w:val="false"/>
          <w:i w:val="false"/>
          <w:color w:val="000000"/>
          <w:sz w:val="28"/>
        </w:rPr>
        <w:t xml:space="preserve">
      15. Азаматқа өтініштің тапсырған күні мен тіркелген нөмірі көрсетілген талон беріледі. </w:t>
      </w:r>
      <w:r>
        <w:br/>
      </w:r>
      <w:r>
        <w:rPr>
          <w:rFonts w:ascii="Times New Roman"/>
          <w:b w:val="false"/>
          <w:i w:val="false"/>
          <w:color w:val="000000"/>
          <w:sz w:val="28"/>
        </w:rPr>
        <w:t xml:space="preserve">
      16. Тұрғын үй бөлімінің тұрғын үй беру жөніндегі азаматтарды есепке алу бөлімінің мамандары күн сайын хабарлама беруді жүзеге асырады (Ақтау қаласы, 4 шағын аудан, қоғамдық бірлестіктер N 72 ғимараты, Сервістік Орталық N 3 терезе). </w:t>
      </w:r>
      <w:r>
        <w:br/>
      </w:r>
      <w:r>
        <w:rPr>
          <w:rFonts w:ascii="Times New Roman"/>
          <w:b w:val="false"/>
          <w:i w:val="false"/>
          <w:color w:val="000000"/>
          <w:sz w:val="28"/>
        </w:rPr>
        <w:t xml:space="preserve">
      17. Мекеме мемлекеттік қызметті көрсетуде осы стандарттың 12-тармағында көрсетілген құжаттардың бірін бермеген жағдайда, сондай-ақ Қазақстан Республикасының "Тұрғын үй қатынастары туралы" Заңының 72-бабы негізінде бас тартылуы мүмкін. </w:t>
      </w:r>
      <w:r>
        <w:br/>
      </w:r>
      <w:r>
        <w:rPr>
          <w:rFonts w:ascii="Times New Roman"/>
          <w:b w:val="false"/>
          <w:i w:val="false"/>
          <w:color w:val="000000"/>
          <w:sz w:val="28"/>
        </w:rPr>
        <w:t xml:space="preserve">
      Бұл жағдайларда азаматтарға мемлекеттік тұрғын үй қорынан тұрғын үйге мұқтаждылар кезегіне қоюдан бас тартылғаны жөнінде жазбаша жауап беріледі. </w:t>
      </w:r>
    </w:p>
    <w:bookmarkStart w:name="z129" w:id="128"/>
    <w:p>
      <w:pPr>
        <w:spacing w:after="0"/>
        <w:ind w:left="0"/>
        <w:jc w:val="left"/>
      </w:pPr>
      <w:r>
        <w:rPr>
          <w:rFonts w:ascii="Times New Roman"/>
          <w:b/>
          <w:i w:val="false"/>
          <w:color w:val="000000"/>
        </w:rPr>
        <w:t xml:space="preserve"> 
3. Жұмыс қағидаттары </w:t>
      </w:r>
    </w:p>
    <w:bookmarkEnd w:id="128"/>
    <w:p>
      <w:pPr>
        <w:spacing w:after="0"/>
        <w:ind w:left="0"/>
        <w:jc w:val="both"/>
      </w:pPr>
      <w:r>
        <w:rPr>
          <w:rFonts w:ascii="Times New Roman"/>
          <w:b w:val="false"/>
          <w:i w:val="false"/>
          <w:color w:val="000000"/>
          <w:sz w:val="28"/>
        </w:rPr>
        <w:t xml:space="preserve">      18. Мекеменің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2)сыбайлас жемқорлық көріністеріне қарсы тұру; </w:t>
      </w:r>
      <w:r>
        <w:br/>
      </w:r>
      <w:r>
        <w:rPr>
          <w:rFonts w:ascii="Times New Roman"/>
          <w:b w:val="false"/>
          <w:i w:val="false"/>
          <w:color w:val="000000"/>
          <w:sz w:val="28"/>
        </w:rPr>
        <w:t xml:space="preserve">
      3)мемлекеттік және еңбек тәртібін бұлжытпай сақтау; </w:t>
      </w:r>
      <w:r>
        <w:br/>
      </w:r>
      <w:r>
        <w:rPr>
          <w:rFonts w:ascii="Times New Roman"/>
          <w:b w:val="false"/>
          <w:i w:val="false"/>
          <w:color w:val="000000"/>
          <w:sz w:val="28"/>
        </w:rPr>
        <w:t xml:space="preserve">
      4)көрсетілген мемлекеттік қызмет туралы толық ақпарат беру; </w:t>
      </w:r>
      <w:r>
        <w:br/>
      </w:r>
      <w:r>
        <w:rPr>
          <w:rFonts w:ascii="Times New Roman"/>
          <w:b w:val="false"/>
          <w:i w:val="false"/>
          <w:color w:val="000000"/>
          <w:sz w:val="28"/>
        </w:rPr>
        <w:t xml:space="preserve">
      5)тұтынушылардың құқықтары мен бостандықтарын бұзуға жол бермеу; </w:t>
      </w:r>
      <w:r>
        <w:br/>
      </w:r>
      <w:r>
        <w:rPr>
          <w:rFonts w:ascii="Times New Roman"/>
          <w:b w:val="false"/>
          <w:i w:val="false"/>
          <w:color w:val="000000"/>
          <w:sz w:val="28"/>
        </w:rPr>
        <w:t xml:space="preserve">
      6)өтініштерді қарау кезінде төрешілдік пен сөзбұйдаға жол бермеу; </w:t>
      </w:r>
      <w:r>
        <w:br/>
      </w:r>
      <w:r>
        <w:rPr>
          <w:rFonts w:ascii="Times New Roman"/>
          <w:b w:val="false"/>
          <w:i w:val="false"/>
          <w:color w:val="000000"/>
          <w:sz w:val="28"/>
        </w:rPr>
        <w:t xml:space="preserve">
      7)тұтынушы құжаттарының мазмұны туралы ақпаратты сақтау; </w:t>
      </w:r>
      <w:r>
        <w:br/>
      </w:r>
      <w:r>
        <w:rPr>
          <w:rFonts w:ascii="Times New Roman"/>
          <w:b w:val="false"/>
          <w:i w:val="false"/>
          <w:color w:val="000000"/>
          <w:sz w:val="28"/>
        </w:rPr>
        <w:t xml:space="preserve">
      8)құжаттардың құпиялылығын қамтамасыз ету; </w:t>
      </w:r>
      <w:r>
        <w:br/>
      </w:r>
      <w:r>
        <w:rPr>
          <w:rFonts w:ascii="Times New Roman"/>
          <w:b w:val="false"/>
          <w:i w:val="false"/>
          <w:color w:val="000000"/>
          <w:sz w:val="28"/>
        </w:rPr>
        <w:t xml:space="preserve">
      9)белгіленген мерзімде алмаған құжаттардың сақталуын қамтамасыз ету; </w:t>
      </w:r>
      <w:r>
        <w:br/>
      </w:r>
      <w:r>
        <w:rPr>
          <w:rFonts w:ascii="Times New Roman"/>
          <w:b w:val="false"/>
          <w:i w:val="false"/>
          <w:color w:val="000000"/>
          <w:sz w:val="28"/>
        </w:rPr>
        <w:t xml:space="preserve">
      10)сыпайы және әдепті болу қағидаларына негізделеді. </w:t>
      </w:r>
    </w:p>
    <w:bookmarkStart w:name="z130" w:id="129"/>
    <w:p>
      <w:pPr>
        <w:spacing w:after="0"/>
        <w:ind w:left="0"/>
        <w:jc w:val="left"/>
      </w:pPr>
      <w:r>
        <w:rPr>
          <w:rFonts w:ascii="Times New Roman"/>
          <w:b/>
          <w:i w:val="false"/>
          <w:color w:val="000000"/>
        </w:rPr>
        <w:t xml:space="preserve"> 
4. Жұмыс нәтижелері </w:t>
      </w:r>
    </w:p>
    <w:bookmarkEnd w:id="129"/>
    <w:p>
      <w:pPr>
        <w:spacing w:after="0"/>
        <w:ind w:left="0"/>
        <w:jc w:val="both"/>
      </w:pPr>
      <w:r>
        <w:rPr>
          <w:rFonts w:ascii="Times New Roman"/>
          <w:b w:val="false"/>
          <w:i w:val="false"/>
          <w:color w:val="000000"/>
          <w:sz w:val="28"/>
        </w:rPr>
        <w:t xml:space="preserve">      19. Азаматтарға мемлекеттік қызмет көрсету нәтижелері осы стандарттың 2-қосымшаға сәйкес сапа және қол жетімділік көрсеткіштерімен өлшенеді. </w:t>
      </w:r>
      <w:r>
        <w:br/>
      </w:r>
      <w:r>
        <w:rPr>
          <w:rFonts w:ascii="Times New Roman"/>
          <w:b w:val="false"/>
          <w:i w:val="false"/>
          <w:color w:val="000000"/>
          <w:sz w:val="28"/>
        </w:rPr>
        <w:t xml:space="preserve">
      20. Мекеменің жұмысы бағаланатын мемлекеттік қызметтердің сапа және қол жетімділік көрсеткіштерінің нысаналы мәнін арнайы құрылған жұмыс топтары бекітеді. </w:t>
      </w:r>
    </w:p>
    <w:bookmarkStart w:name="z131" w:id="130"/>
    <w:p>
      <w:pPr>
        <w:spacing w:after="0"/>
        <w:ind w:left="0"/>
        <w:jc w:val="left"/>
      </w:pPr>
      <w:r>
        <w:rPr>
          <w:rFonts w:ascii="Times New Roman"/>
          <w:b/>
          <w:i w:val="false"/>
          <w:color w:val="000000"/>
        </w:rPr>
        <w:t xml:space="preserve"> 
5. Шағымдану тәртібі </w:t>
      </w:r>
    </w:p>
    <w:bookmarkEnd w:id="130"/>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азамат мекеме бастығына бара алады (телефон 8 (7292) 505488). </w:t>
      </w:r>
      <w:r>
        <w:br/>
      </w:r>
      <w:r>
        <w:rPr>
          <w:rFonts w:ascii="Times New Roman"/>
          <w:b w:val="false"/>
          <w:i w:val="false"/>
          <w:color w:val="000000"/>
          <w:sz w:val="28"/>
        </w:rPr>
        <w:t xml:space="preserve">
      Егер азамат қабылданған шараларға қанағаттанбаса немесе мәселе жоғары тұрған органның қарауын қажет етсе, ол Ақтау қаласының әкімдігіне жазбаша шағым хат жолдауына болады. </w:t>
      </w:r>
      <w:r>
        <w:br/>
      </w:r>
      <w:r>
        <w:rPr>
          <w:rFonts w:ascii="Times New Roman"/>
          <w:b w:val="false"/>
          <w:i w:val="false"/>
          <w:color w:val="000000"/>
          <w:sz w:val="28"/>
        </w:rPr>
        <w:t xml:space="preserve">
      22.Шағым жазбаша түрде поштамен немесе Мекеменің қабылдау бөлімі арқылы қолма-қол мына мекен-жай бойынша жұмыс күндері қабылданады: Ақтау қаласы, 4 шағын аудан, қоғамдық бірлестіктер N 72, кабинет 330. </w:t>
      </w:r>
      <w:r>
        <w:br/>
      </w:r>
      <w:r>
        <w:rPr>
          <w:rFonts w:ascii="Times New Roman"/>
          <w:b w:val="false"/>
          <w:i w:val="false"/>
          <w:color w:val="000000"/>
          <w:sz w:val="28"/>
        </w:rPr>
        <w:t xml:space="preserve">
      23. Мекемеге келіп түскен шағымды қарау Қазақстан Республикасының заңнамаларында белгіленген тәртіппен және мерзімде жүзеге асырылады. </w:t>
      </w:r>
      <w:r>
        <w:br/>
      </w:r>
      <w:r>
        <w:rPr>
          <w:rFonts w:ascii="Times New Roman"/>
          <w:b w:val="false"/>
          <w:i w:val="false"/>
          <w:color w:val="000000"/>
          <w:sz w:val="28"/>
        </w:rPr>
        <w:t xml:space="preserve">
      Шағымның қабылданғанын растайтын құжат кіріс тіркеу нөмірі және қабылданған күні көрсетілген оның көшірмесі болып табылады. Шағымды қарау барысы туралы ақпаратты Мекеменің қабылдау бөліміне мына мекен-жай бойынша: Ақтау қаласы, 4 шағын аудан, қоғамдық бірлестіктер N 72, 330-кабинеттен, жұмыс күндері немесе 8 (7292) 505488 байланыс телефондары арқылы алуға болады. </w:t>
      </w:r>
    </w:p>
    <w:bookmarkStart w:name="z132" w:id="131"/>
    <w:p>
      <w:pPr>
        <w:spacing w:after="0"/>
        <w:ind w:left="0"/>
        <w:jc w:val="left"/>
      </w:pPr>
      <w:r>
        <w:rPr>
          <w:rFonts w:ascii="Times New Roman"/>
          <w:b/>
          <w:i w:val="false"/>
          <w:color w:val="000000"/>
        </w:rPr>
        <w:t xml:space="preserve"> 
6. Байланыс ақпараты </w:t>
      </w:r>
    </w:p>
    <w:bookmarkEnd w:id="131"/>
    <w:p>
      <w:pPr>
        <w:spacing w:after="0"/>
        <w:ind w:left="0"/>
        <w:jc w:val="both"/>
      </w:pPr>
      <w:r>
        <w:rPr>
          <w:rFonts w:ascii="Times New Roman"/>
          <w:b w:val="false"/>
          <w:i w:val="false"/>
          <w:color w:val="000000"/>
          <w:sz w:val="28"/>
        </w:rPr>
        <w:t xml:space="preserve">      24. Азаматтарды қабылдау мекеменің белгіленген жұмыс кестесіне сәйкес жүзеге асырылады. </w:t>
      </w:r>
      <w:r>
        <w:br/>
      </w:r>
      <w:r>
        <w:rPr>
          <w:rFonts w:ascii="Times New Roman"/>
          <w:b w:val="false"/>
          <w:i w:val="false"/>
          <w:color w:val="000000"/>
          <w:sz w:val="28"/>
        </w:rPr>
        <w:t xml:space="preserve">
      1)Мекеме бастығы: </w:t>
      </w:r>
      <w:r>
        <w:br/>
      </w:r>
      <w:r>
        <w:rPr>
          <w:rFonts w:ascii="Times New Roman"/>
          <w:b w:val="false"/>
          <w:i w:val="false"/>
          <w:color w:val="000000"/>
          <w:sz w:val="28"/>
        </w:rPr>
        <w:t xml:space="preserve">
      Мекен-жайы: Ақтау қаласы, 4 шағын аудан, қоғамдық бірлестік ғимараты N 72, 330 кабинет, телефоны 8 (7292) 505488. </w:t>
      </w:r>
      <w:r>
        <w:br/>
      </w:r>
      <w:r>
        <w:rPr>
          <w:rFonts w:ascii="Times New Roman"/>
          <w:b w:val="false"/>
          <w:i w:val="false"/>
          <w:color w:val="000000"/>
          <w:sz w:val="28"/>
        </w:rPr>
        <w:t xml:space="preserve">
      Жұмыс кестесі: күн сайын сағат 09.00-ден 18.30-ға дейін, сенбі, жексенбі және мереке күндерінен басқа, үзіліс сағат 12.30-дан 14.00-ге дейін. </w:t>
      </w:r>
      <w:r>
        <w:br/>
      </w:r>
      <w:r>
        <w:rPr>
          <w:rFonts w:ascii="Times New Roman"/>
          <w:b w:val="false"/>
          <w:i w:val="false"/>
          <w:color w:val="000000"/>
          <w:sz w:val="28"/>
        </w:rPr>
        <w:t xml:space="preserve">
      Жеке сұрақтар бойынша қабылдау: сәрсенбі сағат 14.00-ден 18.00-ге дейін. </w:t>
      </w:r>
      <w:r>
        <w:br/>
      </w:r>
      <w:r>
        <w:rPr>
          <w:rFonts w:ascii="Times New Roman"/>
          <w:b w:val="false"/>
          <w:i w:val="false"/>
          <w:color w:val="000000"/>
          <w:sz w:val="28"/>
        </w:rPr>
        <w:t xml:space="preserve">
      25. қосымша қызмет көрсетілмейді. </w:t>
      </w:r>
    </w:p>
    <w:bookmarkStart w:name="z133" w:id="132"/>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үлгі стандартына 1-қосымша </w:t>
      </w:r>
      <w:r>
        <w:br/>
      </w:r>
      <w:r>
        <w:rPr>
          <w:rFonts w:ascii="Times New Roman"/>
          <w:b w:val="false"/>
          <w:i w:val="false"/>
          <w:color w:val="000000"/>
          <w:sz w:val="28"/>
        </w:rPr>
        <w:t xml:space="preserve">
  </w:t>
      </w:r>
    </w:p>
    <w:bookmarkEnd w:id="132"/>
    <w:p>
      <w:pPr>
        <w:spacing w:after="0"/>
        <w:ind w:left="0"/>
        <w:jc w:val="both"/>
      </w:pPr>
      <w:r>
        <w:rPr>
          <w:rFonts w:ascii="Times New Roman"/>
          <w:b w:val="false"/>
          <w:i w:val="false"/>
          <w:color w:val="000000"/>
          <w:sz w:val="28"/>
        </w:rPr>
        <w:t xml:space="preserve">Есепке қою туралы өтініш </w:t>
      </w:r>
      <w:r>
        <w:br/>
      </w:r>
      <w:r>
        <w:rPr>
          <w:rFonts w:ascii="Times New Roman"/>
          <w:b w:val="false"/>
          <w:i w:val="false"/>
          <w:color w:val="000000"/>
          <w:sz w:val="28"/>
        </w:rPr>
        <w:t xml:space="preserve">
Ақтау қаласының әкіміне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кімнен (аты-жөні, мекен-жайы)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Мені _______________________________________________ санаты </w:t>
      </w:r>
      <w:r>
        <w:br/>
      </w:r>
      <w:r>
        <w:rPr>
          <w:rFonts w:ascii="Times New Roman"/>
          <w:b w:val="false"/>
          <w:i w:val="false"/>
          <w:color w:val="000000"/>
          <w:sz w:val="28"/>
        </w:rPr>
        <w:t xml:space="preserve">
бойынша мемлекеттік тұрғын үй қорынан тұрғын үйге мұқтаждылар </w:t>
      </w:r>
      <w:r>
        <w:br/>
      </w:r>
      <w:r>
        <w:rPr>
          <w:rFonts w:ascii="Times New Roman"/>
          <w:b w:val="false"/>
          <w:i w:val="false"/>
          <w:color w:val="000000"/>
          <w:sz w:val="28"/>
        </w:rPr>
        <w:t xml:space="preserve">
кезегіне қоюды сұраймын. </w:t>
      </w:r>
    </w:p>
    <w:p>
      <w:pPr>
        <w:spacing w:after="0"/>
        <w:ind w:left="0"/>
        <w:jc w:val="both"/>
      </w:pPr>
      <w:r>
        <w:rPr>
          <w:rFonts w:ascii="Times New Roman"/>
          <w:b w:val="false"/>
          <w:i w:val="false"/>
          <w:color w:val="000000"/>
          <w:sz w:val="28"/>
        </w:rPr>
        <w:t xml:space="preserve">      Отбасы құрамы: </w:t>
      </w:r>
    </w:p>
    <w:p>
      <w:pPr>
        <w:spacing w:after="0"/>
        <w:ind w:left="0"/>
        <w:jc w:val="both"/>
      </w:pPr>
      <w:r>
        <w:rPr>
          <w:rFonts w:ascii="Times New Roman"/>
          <w:b w:val="false"/>
          <w:i w:val="false"/>
          <w:color w:val="000000"/>
          <w:sz w:val="28"/>
        </w:rPr>
        <w:t xml:space="preserve">      1. __________________________________________________ </w:t>
      </w:r>
      <w:r>
        <w:br/>
      </w:r>
      <w:r>
        <w:rPr>
          <w:rFonts w:ascii="Times New Roman"/>
          <w:b w:val="false"/>
          <w:i w:val="false"/>
          <w:color w:val="000000"/>
          <w:sz w:val="28"/>
        </w:rPr>
        <w:t xml:space="preserve">
      2. __________________________________________________ </w:t>
      </w:r>
      <w:r>
        <w:br/>
      </w:r>
      <w:r>
        <w:rPr>
          <w:rFonts w:ascii="Times New Roman"/>
          <w:b w:val="false"/>
          <w:i w:val="false"/>
          <w:color w:val="000000"/>
          <w:sz w:val="28"/>
        </w:rPr>
        <w:t xml:space="preserve">
      3 .__________________________________________________ </w:t>
      </w:r>
      <w:r>
        <w:br/>
      </w:r>
      <w:r>
        <w:rPr>
          <w:rFonts w:ascii="Times New Roman"/>
          <w:b w:val="false"/>
          <w:i w:val="false"/>
          <w:color w:val="000000"/>
          <w:sz w:val="28"/>
        </w:rPr>
        <w:t xml:space="preserve">
      4. __________________________________________________ </w:t>
      </w:r>
    </w:p>
    <w:p>
      <w:pPr>
        <w:spacing w:after="0"/>
        <w:ind w:left="0"/>
        <w:jc w:val="both"/>
      </w:pPr>
      <w:r>
        <w:rPr>
          <w:rFonts w:ascii="Times New Roman"/>
          <w:b w:val="false"/>
          <w:i w:val="false"/>
          <w:color w:val="000000"/>
          <w:sz w:val="28"/>
        </w:rPr>
        <w:t xml:space="preserve">      Күні:___________________________ </w:t>
      </w:r>
    </w:p>
    <w:p>
      <w:pPr>
        <w:spacing w:after="0"/>
        <w:ind w:left="0"/>
        <w:jc w:val="both"/>
      </w:pPr>
      <w:r>
        <w:rPr>
          <w:rFonts w:ascii="Times New Roman"/>
          <w:b w:val="false"/>
          <w:i w:val="false"/>
          <w:color w:val="000000"/>
          <w:sz w:val="28"/>
        </w:rPr>
        <w:t xml:space="preserve">      қолы:___________________________ </w:t>
      </w:r>
    </w:p>
    <w:bookmarkStart w:name="z134" w:id="133"/>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үлгі стандартына 2-қосымша </w:t>
      </w:r>
    </w:p>
    <w:bookmarkEnd w:id="133"/>
    <w:p>
      <w:pPr>
        <w:spacing w:after="0"/>
        <w:ind w:left="0"/>
        <w:jc w:val="both"/>
      </w:pPr>
      <w:r>
        <w:rPr>
          <w:rFonts w:ascii="Times New Roman"/>
          <w:b/>
          <w:i w:val="false"/>
          <w:color w:val="000000"/>
          <w:sz w:val="28"/>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2293"/>
        <w:gridCol w:w="2193"/>
        <w:gridCol w:w="231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тізімі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2008 жылдағы нысаналы мәні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Мерзімділігі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bookmarkStart w:name="z135" w:id="134"/>
    <w:p>
      <w:pPr>
        <w:spacing w:after="0"/>
        <w:ind w:left="0"/>
        <w:jc w:val="both"/>
      </w:pPr>
      <w:r>
        <w:rPr>
          <w:rFonts w:ascii="Times New Roman"/>
          <w:b w:val="false"/>
          <w:i w:val="false"/>
          <w:color w:val="000000"/>
          <w:sz w:val="28"/>
        </w:rPr>
        <w:t xml:space="preserve">
      Ескерту: Көрсеткіштер Қазақстан Республикасының мемлекеттік қызмет істері жөніндегі Агенттігі төрағасының бұйрығымен бекітілген мемлекеттік қызмет стандарты көрсеткішін анықтау жөніндегі модельдік әдістемелік ұсыныстарға сәйкес есептеледі (сайт www.kyzmet.kz.). </w:t>
      </w:r>
    </w:p>
    <w:bookmarkEnd w:id="134"/>
    <w:bookmarkStart w:name="z136" w:id="135"/>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бекітілген </w:t>
      </w:r>
    </w:p>
    <w:bookmarkEnd w:id="135"/>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"үйде тәрбиеленетін және оқитын  мүгедек балаларды </w:t>
      </w:r>
      <w:r>
        <w:br/>
      </w:r>
      <w:r>
        <w:rPr>
          <w:rFonts w:ascii="Times New Roman"/>
          <w:b/>
          <w:i w:val="false"/>
          <w:color w:val="000000"/>
        </w:rPr>
        <w:t xml:space="preserve">
Материалдық қамтамасыз ету үшін құжаттар ресімдеу"  1. Жалпы ережелер </w:t>
      </w:r>
    </w:p>
    <w:p>
      <w:pPr>
        <w:spacing w:after="0"/>
        <w:ind w:left="0"/>
        <w:jc w:val="both"/>
      </w:pPr>
      <w:r>
        <w:rPr>
          <w:rFonts w:ascii="Times New Roman"/>
          <w:b w:val="false"/>
          <w:i w:val="false"/>
          <w:color w:val="000000"/>
          <w:sz w:val="28"/>
        </w:rPr>
        <w:t xml:space="preserve">      1. Осы стандарт үйде тәрбиеленетін және оқитын мүгедек балаларды материалдық қамтамасыз ету үшін құжаттар ресімдеу бойынша мемлекеттік қызмет көрсету тәртібін анықтайды. </w:t>
      </w:r>
      <w:r>
        <w:br/>
      </w:r>
      <w:r>
        <w:rPr>
          <w:rFonts w:ascii="Times New Roman"/>
          <w:b w:val="false"/>
          <w:i w:val="false"/>
          <w:color w:val="000000"/>
          <w:sz w:val="28"/>
        </w:rPr>
        <w:t xml:space="preserve">
      әлеуметтік көмек түрінде материалдық қамтамасыз ету үйде тәрбиеленетін және оқитын мүгедек балалары бар отбасыларға тоқсан сайын жергілікті бюджет қаражатынан төленетін отбасылардың табыстарына қарамастан 5, 0 айлық есептік көрсеткіш мөлшерінде беріледі.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Республикасының 2005 жылғы 13 сәуірдегі "Қазақстан Республикасында мүгедектерді әлеуметтік қорғау туралы", Қазақстан Республикасының 2002 жылғы 11 шілдедегі "Кемтар балаларды әлеуметтік және медициналық- педагогикалық түзеу арқылы қолдау туралы" Заңдарының негізінде көрсетіледі. </w:t>
      </w:r>
      <w:r>
        <w:br/>
      </w:r>
      <w:r>
        <w:rPr>
          <w:rFonts w:ascii="Times New Roman"/>
          <w:b w:val="false"/>
          <w:i w:val="false"/>
          <w:color w:val="000000"/>
          <w:sz w:val="28"/>
        </w:rPr>
        <w:t xml:space="preserve">
      4. Мемлекеттік қызмет "Ақтау қалалық жұмыспен қамту және әлеуметтік бағдарламалар бөлімі" мемлекеттік мекемесінің (бұдан әрі-бөлім) ардагерлермен, мүгедектермен жұмыс жасау секторы, Ақтау қаласы, 12 шағынаудан, 18 ғимаратта, 105 бөлмеде орналасқан жүргізеді. </w:t>
      </w:r>
      <w:r>
        <w:br/>
      </w:r>
      <w:r>
        <w:rPr>
          <w:rFonts w:ascii="Times New Roman"/>
          <w:b w:val="false"/>
          <w:i w:val="false"/>
          <w:color w:val="000000"/>
          <w:sz w:val="28"/>
        </w:rPr>
        <w:t xml:space="preserve">
      5. Көрсетілетін мемлекеттік қызметті аяқтау нысаны: </w:t>
      </w:r>
      <w:r>
        <w:br/>
      </w:r>
      <w:r>
        <w:rPr>
          <w:rFonts w:ascii="Times New Roman"/>
          <w:b w:val="false"/>
          <w:i w:val="false"/>
          <w:color w:val="000000"/>
          <w:sz w:val="28"/>
        </w:rPr>
        <w:t xml:space="preserve">
      1) үйде тәрбиеленетін және оқитын мүгедек балалары бар отбасыларға әлеуметтік көмек төлеміне жәрдемақыларды тағайындау туралы шешімі. </w:t>
      </w:r>
      <w:r>
        <w:br/>
      </w:r>
      <w:r>
        <w:rPr>
          <w:rFonts w:ascii="Times New Roman"/>
          <w:b w:val="false"/>
          <w:i w:val="false"/>
          <w:color w:val="000000"/>
          <w:sz w:val="28"/>
        </w:rPr>
        <w:t xml:space="preserve">
      2) әлеуметтік көмекті тағайындау жөнінде шешім қабылданған жағдайда, тоқсан сайын арызданушының жеке шотына ақшалай қаражаттар аударылады. </w:t>
      </w:r>
      <w:r>
        <w:br/>
      </w:r>
      <w:r>
        <w:rPr>
          <w:rFonts w:ascii="Times New Roman"/>
          <w:b w:val="false"/>
          <w:i w:val="false"/>
          <w:color w:val="000000"/>
          <w:sz w:val="28"/>
        </w:rPr>
        <w:t xml:space="preserve">
      6. Мемлекеттік қызмет үйде тәрбиеленетін және оқитын мүгедек балалары бар отбасыларға көрсетіледі (бұдан әрі-тұтынушылар).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әлеуметтік көмекті тағайындау туралы шешімі өтініш берілген күннен 5 күн ішінде шығарылады; </w:t>
      </w:r>
      <w:r>
        <w:br/>
      </w:r>
      <w:r>
        <w:rPr>
          <w:rFonts w:ascii="Times New Roman"/>
          <w:b w:val="false"/>
          <w:i w:val="false"/>
          <w:color w:val="000000"/>
          <w:sz w:val="28"/>
        </w:rPr>
        <w:t xml:space="preserve">
      2) алушылардың жеке шоттарына ақшалай қаражаттарды аударудың ең ұзақ уақыты бес банктік күнді құрайды; </w:t>
      </w:r>
      <w:r>
        <w:br/>
      </w:r>
      <w:r>
        <w:rPr>
          <w:rFonts w:ascii="Times New Roman"/>
          <w:b w:val="false"/>
          <w:i w:val="false"/>
          <w:color w:val="000000"/>
          <w:sz w:val="28"/>
        </w:rPr>
        <w:t xml:space="preserve">
      3) қажетті құжаттарды тапсырғанда кезек күтуге рұқсат берілген ең ұзақ уақыт - 20 минут; </w:t>
      </w:r>
      <w:r>
        <w:br/>
      </w:r>
      <w:r>
        <w:rPr>
          <w:rFonts w:ascii="Times New Roman"/>
          <w:b w:val="false"/>
          <w:i w:val="false"/>
          <w:color w:val="000000"/>
          <w:sz w:val="28"/>
        </w:rPr>
        <w:t xml:space="preserve">
      4) құжаттарды алған кезде кезек күтуге рұқсат берілген ең ұзақ уақыт - қажет етпейді.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бөлімнің ресми ақпараттық дерек көздерінде, стендттерінде де, ақпараттық тақталарында, сондай-ақ Ақтау қаласы әкімдігінің: аktau.іnfo.kz.сайтында орналастырылады.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18- 00ға дейін көрсетіледі. </w:t>
      </w:r>
      <w:r>
        <w:br/>
      </w:r>
      <w:r>
        <w:rPr>
          <w:rFonts w:ascii="Times New Roman"/>
          <w:b w:val="false"/>
          <w:i w:val="false"/>
          <w:color w:val="000000"/>
          <w:sz w:val="28"/>
        </w:rPr>
        <w:t xml:space="preserve">
      құжаттарды қабылдау сағат 09.00-ден 12-30-ға дейін жүзеге асырылады. </w:t>
      </w:r>
      <w:r>
        <w:br/>
      </w:r>
      <w:r>
        <w:rPr>
          <w:rFonts w:ascii="Times New Roman"/>
          <w:b w:val="false"/>
          <w:i w:val="false"/>
          <w:color w:val="000000"/>
          <w:sz w:val="28"/>
        </w:rPr>
        <w:t xml:space="preserve">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бөлімнің 105-кабинетінде жүргізіледі, тұтынушыларды қабылдау үшін күту залы, кезек күту үшін отыру орындықтары, бланктерді толтыру үшін үстелдер, өтініштердің үлгісімен жабдықталған. </w:t>
      </w:r>
    </w:p>
    <w:bookmarkStart w:name="z137" w:id="136"/>
    <w:p>
      <w:pPr>
        <w:spacing w:after="0"/>
        <w:ind w:left="0"/>
        <w:jc w:val="left"/>
      </w:pPr>
      <w:r>
        <w:rPr>
          <w:rFonts w:ascii="Times New Roman"/>
          <w:b/>
          <w:i w:val="false"/>
          <w:color w:val="000000"/>
        </w:rPr>
        <w:t xml:space="preserve"> 
2. Мемлекеттік қызмет көрсету тәртібі </w:t>
      </w:r>
    </w:p>
    <w:bookmarkEnd w:id="136"/>
    <w:p>
      <w:pPr>
        <w:spacing w:after="0"/>
        <w:ind w:left="0"/>
        <w:jc w:val="both"/>
      </w:pPr>
      <w:r>
        <w:rPr>
          <w:rFonts w:ascii="Times New Roman"/>
          <w:b w:val="false"/>
          <w:i w:val="false"/>
          <w:color w:val="000000"/>
          <w:sz w:val="28"/>
        </w:rPr>
        <w:t xml:space="preserve">      12. Мемлекеттік қызметті алу үшін осы стандарттың 1-қосымшаға сәйкес өтінішке келесі құжаттар қоса беріледі: </w:t>
      </w:r>
      <w:r>
        <w:br/>
      </w:r>
      <w:r>
        <w:rPr>
          <w:rFonts w:ascii="Times New Roman"/>
          <w:b w:val="false"/>
          <w:i w:val="false"/>
          <w:color w:val="000000"/>
          <w:sz w:val="28"/>
        </w:rPr>
        <w:t xml:space="preserve">
      1) өтініш берушінің жеке куәлік көшірмесі; </w:t>
      </w:r>
      <w:r>
        <w:br/>
      </w:r>
      <w:r>
        <w:rPr>
          <w:rFonts w:ascii="Times New Roman"/>
          <w:b w:val="false"/>
          <w:i w:val="false"/>
          <w:color w:val="000000"/>
          <w:sz w:val="28"/>
        </w:rPr>
        <w:t xml:space="preserve">
      2) балалардың туу туралы куәліктің көшірмесі; </w:t>
      </w:r>
      <w:r>
        <w:br/>
      </w:r>
      <w:r>
        <w:rPr>
          <w:rFonts w:ascii="Times New Roman"/>
          <w:b w:val="false"/>
          <w:i w:val="false"/>
          <w:color w:val="000000"/>
          <w:sz w:val="28"/>
        </w:rPr>
        <w:t xml:space="preserve">
      3) азаматтарды тіркеу кітабының көшірмесі; </w:t>
      </w:r>
      <w:r>
        <w:br/>
      </w:r>
      <w:r>
        <w:rPr>
          <w:rFonts w:ascii="Times New Roman"/>
          <w:b w:val="false"/>
          <w:i w:val="false"/>
          <w:color w:val="000000"/>
          <w:sz w:val="28"/>
        </w:rPr>
        <w:t xml:space="preserve">
      4) Маңғыстау облысы білім департаментіне қарасты психологиялық-дәрігерлік педагогикалық консультацияның тәрбиелену және оқу мерзімі көрсетілген жолдамасы, мекен-жайы: Ақтау қаласы, N 4 арнайы мамандырылған бала-бақша ғимараты; </w:t>
      </w:r>
      <w:r>
        <w:br/>
      </w:r>
      <w:r>
        <w:rPr>
          <w:rFonts w:ascii="Times New Roman"/>
          <w:b w:val="false"/>
          <w:i w:val="false"/>
          <w:color w:val="000000"/>
          <w:sz w:val="28"/>
        </w:rPr>
        <w:t xml:space="preserve">
      5) Еңбек және халықты әлеуметтік қорғау Министрлігінің Маңғыстау облысы бойынша департаментінің медициналық әлеуметтік сараптама бөлімінің анықтамасы, мекен-жайы: Ақтау қаласы, 24 шағынаудан, 7 үй; </w:t>
      </w:r>
      <w:r>
        <w:br/>
      </w:r>
      <w:r>
        <w:rPr>
          <w:rFonts w:ascii="Times New Roman"/>
          <w:b w:val="false"/>
          <w:i w:val="false"/>
          <w:color w:val="000000"/>
          <w:sz w:val="28"/>
        </w:rPr>
        <w:t xml:space="preserve">
      6) қамқоршының әлеуметтік көмек тағайындау туралы өтінішіне қамқорлық белгілеу туралы тиісті орган шешімінің көшірмесі қоса беріледі. </w:t>
      </w:r>
      <w:r>
        <w:br/>
      </w:r>
      <w:r>
        <w:rPr>
          <w:rFonts w:ascii="Times New Roman"/>
          <w:b w:val="false"/>
          <w:i w:val="false"/>
          <w:color w:val="000000"/>
          <w:sz w:val="28"/>
        </w:rPr>
        <w:t xml:space="preserve">
      13. Мемлекеттік қызметті көрсету үшін өтініштер нысанын беру орны- бөлім ғимараты, 12 шағынаудан, 18 ғимарат, 105 кабинет. </w:t>
      </w:r>
      <w:r>
        <w:br/>
      </w:r>
      <w:r>
        <w:rPr>
          <w:rFonts w:ascii="Times New Roman"/>
          <w:b w:val="false"/>
          <w:i w:val="false"/>
          <w:color w:val="000000"/>
          <w:sz w:val="28"/>
        </w:rPr>
        <w:t xml:space="preserve">
      14. құжаттар бөлімнің ардагерлермен, мүгедектермен жұмыс жасау секторына мына мекен-жай бойынша тапсырылады: Ақтау қаласы, 12 шағынаудан, 18 ғимарат, 105 кабинетке тапсырылады. </w:t>
      </w:r>
      <w:r>
        <w:br/>
      </w:r>
      <w:r>
        <w:rPr>
          <w:rFonts w:ascii="Times New Roman"/>
          <w:b w:val="false"/>
          <w:i w:val="false"/>
          <w:color w:val="000000"/>
          <w:sz w:val="28"/>
        </w:rPr>
        <w:t xml:space="preserve">
      15. Хабарласқан кезде тұтынушыға осы стандарттық 1-қосымшасына сәйкес өтініш бланкісі беріледі. </w:t>
      </w:r>
      <w:r>
        <w:br/>
      </w:r>
      <w:r>
        <w:rPr>
          <w:rFonts w:ascii="Times New Roman"/>
          <w:b w:val="false"/>
          <w:i w:val="false"/>
          <w:color w:val="000000"/>
          <w:sz w:val="28"/>
        </w:rPr>
        <w:t xml:space="preserve">
      үйде тәрбиеленетін және оқитын мүгедек балалары бар отбасыларға әлеуметтік көмек көрсету үшін қажеттік құжаттармен бірге өтінішті қабылдау айғағы құжатты қабылдаған маманның қолы мен қабылдау мерзімімен расталады (жыртылмалы талон). </w:t>
      </w:r>
      <w:r>
        <w:br/>
      </w:r>
      <w:r>
        <w:rPr>
          <w:rFonts w:ascii="Times New Roman"/>
          <w:b w:val="false"/>
          <w:i w:val="false"/>
          <w:color w:val="000000"/>
          <w:sz w:val="28"/>
        </w:rPr>
        <w:t xml:space="preserve">
      16. үйде тәрбиеленетін және оқитын мүгедек балалары бар отбасыларға әлеуметтік көмек тағайындағанда, тұтынушының жеке шоттарына ақшалай қаражаттар аудару жүргізіледі. </w:t>
      </w:r>
      <w:r>
        <w:br/>
      </w:r>
      <w:r>
        <w:rPr>
          <w:rFonts w:ascii="Times New Roman"/>
          <w:b w:val="false"/>
          <w:i w:val="false"/>
          <w:color w:val="000000"/>
          <w:sz w:val="28"/>
        </w:rPr>
        <w:t xml:space="preserve">
      17. Мемлекеттік қызмет көрсетуді тоқтату оқу аяқталған жағдайда жүргізіледі. </w:t>
      </w:r>
    </w:p>
    <w:bookmarkStart w:name="z138" w:id="137"/>
    <w:p>
      <w:pPr>
        <w:spacing w:after="0"/>
        <w:ind w:left="0"/>
        <w:jc w:val="left"/>
      </w:pPr>
      <w:r>
        <w:rPr>
          <w:rFonts w:ascii="Times New Roman"/>
          <w:b/>
          <w:i w:val="false"/>
          <w:color w:val="000000"/>
        </w:rPr>
        <w:t xml:space="preserve"> 
3. Жұмыс қағидалары </w:t>
      </w:r>
    </w:p>
    <w:bookmarkEnd w:id="137"/>
    <w:p>
      <w:pPr>
        <w:spacing w:after="0"/>
        <w:ind w:left="0"/>
        <w:jc w:val="both"/>
      </w:pPr>
      <w:r>
        <w:rPr>
          <w:rFonts w:ascii="Times New Roman"/>
          <w:b w:val="false"/>
          <w:i w:val="false"/>
          <w:color w:val="000000"/>
          <w:sz w:val="28"/>
        </w:rPr>
        <w:t xml:space="preserve">      18. Бөлімнің мамандары мемлекеттік қызмет көрсетуде тұтынушыға қатысты басшылыққа алатын келесі жұмыс қағидалары: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және сөзбұйдаға жол бермеу; </w:t>
      </w:r>
      <w:r>
        <w:br/>
      </w:r>
      <w:r>
        <w:rPr>
          <w:rFonts w:ascii="Times New Roman"/>
          <w:b w:val="false"/>
          <w:i w:val="false"/>
          <w:color w:val="000000"/>
          <w:sz w:val="28"/>
        </w:rPr>
        <w:t xml:space="preserve">
      7) тұтынушыға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39" w:id="138"/>
    <w:p>
      <w:pPr>
        <w:spacing w:after="0"/>
        <w:ind w:left="0"/>
        <w:jc w:val="left"/>
      </w:pPr>
      <w:r>
        <w:rPr>
          <w:rFonts w:ascii="Times New Roman"/>
          <w:b/>
          <w:i w:val="false"/>
          <w:color w:val="000000"/>
        </w:rPr>
        <w:t xml:space="preserve"> 
4. Жұмыс нәтижелері </w:t>
      </w:r>
    </w:p>
    <w:bookmarkEnd w:id="138"/>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2 қосымшасына сәйкес сапа көрсеткіштерімен және қол жетімділігімен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мінін жыл сайын арнайы құрылған жұмыс топтары бекітеді. </w:t>
      </w:r>
    </w:p>
    <w:bookmarkStart w:name="z140" w:id="139"/>
    <w:p>
      <w:pPr>
        <w:spacing w:after="0"/>
        <w:ind w:left="0"/>
        <w:jc w:val="left"/>
      </w:pPr>
      <w:r>
        <w:rPr>
          <w:rFonts w:ascii="Times New Roman"/>
          <w:b/>
          <w:i w:val="false"/>
          <w:color w:val="000000"/>
        </w:rPr>
        <w:t xml:space="preserve"> 
5. Шағымдану тәртібі </w:t>
      </w:r>
    </w:p>
    <w:bookmarkEnd w:id="139"/>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 бөлімге, Ақтау қаласы, 12 шағынаудан, 18 ғимарат, 207 кабинетке, ардагерлермен, мүгедектермен жұмыс жасау секторының меңгерушісіне хабарласуға болады. </w:t>
      </w:r>
      <w:r>
        <w:br/>
      </w:r>
      <w:r>
        <w:rPr>
          <w:rFonts w:ascii="Times New Roman"/>
          <w:b w:val="false"/>
          <w:i w:val="false"/>
          <w:color w:val="000000"/>
          <w:sz w:val="28"/>
        </w:rPr>
        <w:t xml:space="preserve">
      22. Шағым жазбаша түрде пошта арқылы, немесе бөлімінің кеңселері арқылы мына мекен-жайы бойынша қолма-қол қабылданады: Ақтау қаласы, 18 үй, 203 кабинет. </w:t>
      </w:r>
      <w:r>
        <w:br/>
      </w:r>
      <w:r>
        <w:rPr>
          <w:rFonts w:ascii="Times New Roman"/>
          <w:b w:val="false"/>
          <w:i w:val="false"/>
          <w:color w:val="000000"/>
          <w:sz w:val="28"/>
        </w:rPr>
        <w:t xml:space="preserve">
      Бөлім бастығы, 203 кабинет, телефоны: 432616 </w:t>
      </w:r>
      <w:r>
        <w:br/>
      </w:r>
      <w:r>
        <w:rPr>
          <w:rFonts w:ascii="Times New Roman"/>
          <w:b w:val="false"/>
          <w:i w:val="false"/>
          <w:color w:val="000000"/>
          <w:sz w:val="28"/>
        </w:rPr>
        <w:t xml:space="preserve">
      Бастықтың орынбасары, 209 кабинет, телефоны: 310617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xml:space="preserve">
      Шағым жазған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тиіс.Кеңсе телефоны: 432670. </w:t>
      </w:r>
    </w:p>
    <w:bookmarkStart w:name="z141" w:id="140"/>
    <w:p>
      <w:pPr>
        <w:spacing w:after="0"/>
        <w:ind w:left="0"/>
        <w:jc w:val="left"/>
      </w:pPr>
      <w:r>
        <w:rPr>
          <w:rFonts w:ascii="Times New Roman"/>
          <w:b/>
          <w:i w:val="false"/>
          <w:color w:val="000000"/>
        </w:rPr>
        <w:t xml:space="preserve"> 
6. Байланыс ақпараты </w:t>
      </w:r>
    </w:p>
    <w:bookmarkEnd w:id="140"/>
    <w:p>
      <w:pPr>
        <w:spacing w:after="0"/>
        <w:ind w:left="0"/>
        <w:jc w:val="both"/>
      </w:pPr>
      <w:r>
        <w:rPr>
          <w:rFonts w:ascii="Times New Roman"/>
          <w:b w:val="false"/>
          <w:i w:val="false"/>
          <w:color w:val="000000"/>
          <w:sz w:val="28"/>
        </w:rPr>
        <w:t xml:space="preserve">      24. Тұтынушыны қабылдау бөлімнің жұмысының белгіленген кестесіне сәйкес жүзеге асады. </w:t>
      </w:r>
      <w:r>
        <w:br/>
      </w:r>
      <w:r>
        <w:rPr>
          <w:rFonts w:ascii="Times New Roman"/>
          <w:b w:val="false"/>
          <w:i w:val="false"/>
          <w:color w:val="000000"/>
          <w:sz w:val="28"/>
        </w:rPr>
        <w:t xml:space="preserve">
      Бөлім бастығы, 203 кабинет, телефоны: 432670, 432616, факс: 432670, 432616. </w:t>
      </w:r>
      <w:r>
        <w:br/>
      </w:r>
      <w:r>
        <w:rPr>
          <w:rFonts w:ascii="Times New Roman"/>
          <w:b w:val="false"/>
          <w:i w:val="false"/>
          <w:color w:val="000000"/>
          <w:sz w:val="28"/>
        </w:rPr>
        <w:t xml:space="preserve">
      Азаматтарды қабылдау кестесі: сәрсенбі, бейсенбі сағат 14-00-тен 17-00-ге дейін. </w:t>
      </w:r>
      <w:r>
        <w:br/>
      </w:r>
      <w:r>
        <w:rPr>
          <w:rFonts w:ascii="Times New Roman"/>
          <w:b w:val="false"/>
          <w:i w:val="false"/>
          <w:color w:val="000000"/>
          <w:sz w:val="28"/>
        </w:rPr>
        <w:t xml:space="preserve">
      Бастықтың орынбасары, 209 кабинет, телефоны: 310617. </w:t>
      </w:r>
      <w:r>
        <w:br/>
      </w:r>
      <w:r>
        <w:rPr>
          <w:rFonts w:ascii="Times New Roman"/>
          <w:b w:val="false"/>
          <w:i w:val="false"/>
          <w:color w:val="000000"/>
          <w:sz w:val="28"/>
        </w:rPr>
        <w:t xml:space="preserve">
      Азаматтарды қабылдау кестесі: күн сайын, сағат 9-00-дан 18-30-ға дейін, түскі үзіліс 12-30-дан 14-00-ге дейін. </w:t>
      </w:r>
      <w:r>
        <w:br/>
      </w:r>
      <w:r>
        <w:rPr>
          <w:rFonts w:ascii="Times New Roman"/>
          <w:b w:val="false"/>
          <w:i w:val="false"/>
          <w:color w:val="000000"/>
          <w:sz w:val="28"/>
        </w:rPr>
        <w:t xml:space="preserve">
      Жұмыс кестесі: күн сайын сағат 9-00-дан 18-30-ға дейін, түскі үзіліс </w:t>
      </w:r>
      <w:r>
        <w:br/>
      </w:r>
      <w:r>
        <w:rPr>
          <w:rFonts w:ascii="Times New Roman"/>
          <w:b w:val="false"/>
          <w:i w:val="false"/>
          <w:color w:val="000000"/>
          <w:sz w:val="28"/>
        </w:rPr>
        <w:t xml:space="preserve">
      12-30-ден 14-00-ке дейін. </w:t>
      </w:r>
      <w:r>
        <w:br/>
      </w:r>
      <w:r>
        <w:rPr>
          <w:rFonts w:ascii="Times New Roman"/>
          <w:b w:val="false"/>
          <w:i w:val="false"/>
          <w:color w:val="000000"/>
          <w:sz w:val="28"/>
        </w:rPr>
        <w:t xml:space="preserve">
      Бөлімнің жұмыс кестесі: азаматтарды қабылдау күн сайын 9-00-дан 18-30-ға дейін, түскі үзіліс 12-30-дан 14-00-ге дейін. </w:t>
      </w:r>
      <w:r>
        <w:br/>
      </w:r>
      <w:r>
        <w:rPr>
          <w:rFonts w:ascii="Times New Roman"/>
          <w:b w:val="false"/>
          <w:i w:val="false"/>
          <w:color w:val="000000"/>
          <w:sz w:val="28"/>
        </w:rPr>
        <w:t xml:space="preserve">
      Ақтау қаласы әкімінің орынбасары, мекен-жайы: Ақтау қаласы, </w:t>
      </w:r>
      <w:r>
        <w:br/>
      </w:r>
      <w:r>
        <w:rPr>
          <w:rFonts w:ascii="Times New Roman"/>
          <w:b w:val="false"/>
          <w:i w:val="false"/>
          <w:color w:val="000000"/>
          <w:sz w:val="28"/>
        </w:rPr>
        <w:t xml:space="preserve">
4 шағынаудан, 430 кабинет. Азаматтарды қабылдау кестесі-Ақтау қаласы әкімдігінің жұмыс регламентіне сәйкес. Телефон: 507797. </w:t>
      </w:r>
      <w:r>
        <w:br/>
      </w:r>
      <w:r>
        <w:rPr>
          <w:rFonts w:ascii="Times New Roman"/>
          <w:b w:val="false"/>
          <w:i w:val="false"/>
          <w:color w:val="000000"/>
          <w:sz w:val="28"/>
        </w:rPr>
        <w:t xml:space="preserve">
      Ақтау қаласы әкімінің аппараты. Мекен-жайы: Ақтау қаласы, 4 шағынаудан, Ақтау қаласы әкімдігінің сайты: аktau.іnfo.kz. </w:t>
      </w:r>
      <w:r>
        <w:br/>
      </w:r>
      <w:r>
        <w:rPr>
          <w:rFonts w:ascii="Times New Roman"/>
          <w:b w:val="false"/>
          <w:i w:val="false"/>
          <w:color w:val="000000"/>
          <w:sz w:val="28"/>
        </w:rPr>
        <w:t xml:space="preserve">
      25. Тұтынушы үшін басқа да пайдалы ақпарат. Ақтау қаласы әкімдігінің сайты: аktau.іnfo.kz. </w:t>
      </w:r>
    </w:p>
    <w:bookmarkStart w:name="z142" w:id="14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41"/>
    <w:p>
      <w:pPr>
        <w:spacing w:after="0"/>
        <w:ind w:left="0"/>
        <w:jc w:val="both"/>
      </w:pPr>
      <w:r>
        <w:rPr>
          <w:rFonts w:ascii="Times New Roman"/>
          <w:b w:val="false"/>
          <w:i w:val="false"/>
          <w:color w:val="000000"/>
          <w:sz w:val="28"/>
        </w:rPr>
        <w:t xml:space="preserve">Ақтау  қалалық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бөлімінің  бастығы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(а.ж.т.) </w:t>
      </w:r>
      <w:r>
        <w:br/>
      </w:r>
      <w:r>
        <w:rPr>
          <w:rFonts w:ascii="Times New Roman"/>
          <w:b w:val="false"/>
          <w:i w:val="false"/>
          <w:color w:val="000000"/>
          <w:sz w:val="28"/>
        </w:rPr>
        <w:t xml:space="preserve">
______жеке куәліктің N________ </w:t>
      </w:r>
      <w:r>
        <w:br/>
      </w:r>
      <w:r>
        <w:rPr>
          <w:rFonts w:ascii="Times New Roman"/>
          <w:b w:val="false"/>
          <w:i w:val="false"/>
          <w:color w:val="000000"/>
          <w:sz w:val="28"/>
        </w:rPr>
        <w:t xml:space="preserve">
_________________________СТН </w:t>
      </w:r>
      <w:r>
        <w:br/>
      </w:r>
      <w:r>
        <w:rPr>
          <w:rFonts w:ascii="Times New Roman"/>
          <w:b w:val="false"/>
          <w:i w:val="false"/>
          <w:color w:val="000000"/>
          <w:sz w:val="28"/>
        </w:rPr>
        <w:t xml:space="preserve">
_________________________ӘЖК </w:t>
      </w:r>
      <w:r>
        <w:br/>
      </w:r>
      <w:r>
        <w:rPr>
          <w:rFonts w:ascii="Times New Roman"/>
          <w:b w:val="false"/>
          <w:i w:val="false"/>
          <w:color w:val="000000"/>
          <w:sz w:val="28"/>
        </w:rPr>
        <w:t xml:space="preserve">
Тұратын мекен-жайы: __________ </w:t>
      </w:r>
      <w:r>
        <w:br/>
      </w:r>
      <w:r>
        <w:rPr>
          <w:rFonts w:ascii="Times New Roman"/>
          <w:b w:val="false"/>
          <w:i w:val="false"/>
          <w:color w:val="000000"/>
          <w:sz w:val="28"/>
        </w:rPr>
        <w:t xml:space="preserve">
Телефоны_____________________ </w:t>
      </w:r>
      <w:r>
        <w:br/>
      </w:r>
      <w:r>
        <w:rPr>
          <w:rFonts w:ascii="Times New Roman"/>
          <w:b w:val="false"/>
          <w:i w:val="false"/>
          <w:color w:val="000000"/>
          <w:sz w:val="28"/>
        </w:rPr>
        <w:t xml:space="preserve">
ж/ш N 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(банкті көрсету)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Үйде тәрбиеленіп және оқитын _____мүгедек балама әлеуметтік көмек тағайындауыңызды  сұраймын. Арызыма қажетті құжаттарды қоса тапсырамын. </w:t>
      </w:r>
      <w:r>
        <w:br/>
      </w:r>
      <w:r>
        <w:rPr>
          <w:rFonts w:ascii="Times New Roman"/>
          <w:b w:val="false"/>
          <w:i w:val="false"/>
          <w:color w:val="000000"/>
          <w:sz w:val="28"/>
        </w:rPr>
        <w:t xml:space="preserve">
      Өзгерістер болған жағдайда олар туралы 15 күннің ішінде хабарлауға міндеттімін. Жалған мәліметтер мен жасанды құжаттар тапсырғаным үшін жауапты екендігім туралы ескертілдім. </w:t>
      </w:r>
    </w:p>
    <w:p>
      <w:pPr>
        <w:spacing w:after="0"/>
        <w:ind w:left="0"/>
        <w:jc w:val="both"/>
      </w:pPr>
      <w:r>
        <w:rPr>
          <w:rFonts w:ascii="Times New Roman"/>
          <w:b w:val="false"/>
          <w:i w:val="false"/>
          <w:color w:val="000000"/>
          <w:sz w:val="28"/>
        </w:rPr>
        <w:t xml:space="preserve">"__"_______200__жыл  __________________________ </w:t>
      </w:r>
      <w:r>
        <w:br/>
      </w:r>
      <w:r>
        <w:rPr>
          <w:rFonts w:ascii="Times New Roman"/>
          <w:b w:val="false"/>
          <w:i w:val="false"/>
          <w:color w:val="000000"/>
          <w:sz w:val="28"/>
        </w:rPr>
        <w:t xml:space="preserve">
                         (өтініш иесінің қолы) </w:t>
      </w:r>
    </w:p>
    <w:p>
      <w:pPr>
        <w:spacing w:after="0"/>
        <w:ind w:left="0"/>
        <w:jc w:val="both"/>
      </w:pPr>
      <w:r>
        <w:rPr>
          <w:rFonts w:ascii="Times New Roman"/>
          <w:b w:val="false"/>
          <w:i w:val="false"/>
          <w:color w:val="000000"/>
          <w:sz w:val="28"/>
        </w:rPr>
        <w:t xml:space="preserve">200__жылы "__"____________________________құжаттар қабылданды.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(құжат қабылдаған адамның аты, жөні, тегі және қолы) </w:t>
      </w:r>
    </w:p>
    <w:p>
      <w:pPr>
        <w:spacing w:after="0"/>
        <w:ind w:left="0"/>
        <w:jc w:val="both"/>
      </w:pPr>
      <w:r>
        <w:rPr>
          <w:rFonts w:ascii="Times New Roman"/>
          <w:b w:val="false"/>
          <w:i w:val="false"/>
          <w:color w:val="000000"/>
          <w:sz w:val="28"/>
        </w:rPr>
        <w:t xml:space="preserve">қабылдау мерзімі </w:t>
      </w:r>
      <w:r>
        <w:br/>
      </w:r>
      <w:r>
        <w:rPr>
          <w:rFonts w:ascii="Times New Roman"/>
          <w:b w:val="false"/>
          <w:i w:val="false"/>
          <w:color w:val="000000"/>
          <w:sz w:val="28"/>
        </w:rPr>
        <w:t xml:space="preserve">
(құжаттарды  қабылдаған адамның қолы, аты-жөні) </w:t>
      </w:r>
    </w:p>
    <w:p>
      <w:pPr>
        <w:spacing w:after="0"/>
        <w:ind w:left="0"/>
        <w:jc w:val="both"/>
      </w:pPr>
      <w:r>
        <w:rPr>
          <w:rFonts w:ascii="Times New Roman"/>
          <w:b w:val="false"/>
          <w:i w:val="false"/>
          <w:color w:val="000000"/>
          <w:sz w:val="28"/>
        </w:rPr>
        <w:t xml:space="preserve">--------------------------------------------------------------------(қию сызығы) </w:t>
      </w:r>
    </w:p>
    <w:p>
      <w:pPr>
        <w:spacing w:after="0"/>
        <w:ind w:left="0"/>
        <w:jc w:val="both"/>
      </w:pPr>
      <w:r>
        <w:rPr>
          <w:rFonts w:ascii="Times New Roman"/>
          <w:b w:val="false"/>
          <w:i w:val="false"/>
          <w:color w:val="000000"/>
          <w:sz w:val="28"/>
        </w:rPr>
        <w:t xml:space="preserve">        Өзгерістер болған жағдайда олар туралы 15 күннің ішінде хабарлауға міндеттімін. Жалған мәліметтер мен жасанды құжаттар тапсырғаным үшін жауапты екендігім туралы ескертілдім. </w:t>
      </w:r>
    </w:p>
    <w:p>
      <w:pPr>
        <w:spacing w:after="0"/>
        <w:ind w:left="0"/>
        <w:jc w:val="both"/>
      </w:pPr>
      <w:r>
        <w:rPr>
          <w:rFonts w:ascii="Times New Roman"/>
          <w:b w:val="false"/>
          <w:i w:val="false"/>
          <w:color w:val="000000"/>
          <w:sz w:val="28"/>
        </w:rPr>
        <w:t xml:space="preserve">"_____"__________________________200___  ж.________________________ </w:t>
      </w:r>
      <w:r>
        <w:br/>
      </w:r>
      <w:r>
        <w:rPr>
          <w:rFonts w:ascii="Times New Roman"/>
          <w:b w:val="false"/>
          <w:i w:val="false"/>
          <w:color w:val="000000"/>
          <w:sz w:val="28"/>
        </w:rPr>
        <w:t xml:space="preserve">
                                            (өтініш иесінің қолы) </w:t>
      </w:r>
    </w:p>
    <w:p>
      <w:pPr>
        <w:spacing w:after="0"/>
        <w:ind w:left="0"/>
        <w:jc w:val="both"/>
      </w:pPr>
      <w:r>
        <w:rPr>
          <w:rFonts w:ascii="Times New Roman"/>
          <w:b w:val="false"/>
          <w:i w:val="false"/>
          <w:color w:val="000000"/>
          <w:sz w:val="28"/>
        </w:rPr>
        <w:t xml:space="preserve">Азамат _______________________________________жалғанған құжаттарымен </w:t>
      </w:r>
    </w:p>
    <w:p>
      <w:pPr>
        <w:spacing w:after="0"/>
        <w:ind w:left="0"/>
        <w:jc w:val="both"/>
      </w:pPr>
      <w:r>
        <w:rPr>
          <w:rFonts w:ascii="Times New Roman"/>
          <w:b w:val="false"/>
          <w:i w:val="false"/>
          <w:color w:val="000000"/>
          <w:sz w:val="28"/>
        </w:rPr>
        <w:t xml:space="preserve">"_____"_________200___ж. қабылданды. қабылдаушы маманның аты, жөні, тегі және қолы _____________________________________________________ </w:t>
      </w:r>
    </w:p>
    <w:bookmarkStart w:name="z143" w:id="142"/>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793"/>
        <w:gridCol w:w="2693"/>
        <w:gridCol w:w="1"/>
        <w:gridCol w:w="277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Уақыттылығы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рәсімденген жағдайдың (жүргізілген төлемдер, есеп айырысушылар және т.б.)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0, 01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r>
        <w:trPr>
          <w:trHeight w:val="151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bl>
    <w:bookmarkStart w:name="z144" w:id="143"/>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бекітілді </w:t>
      </w:r>
    </w:p>
    <w:bookmarkEnd w:id="143"/>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"Жергілікті өкілетті органдардың шешімдері бойынша мұқтаж </w:t>
      </w:r>
      <w:r>
        <w:br/>
      </w:r>
      <w:r>
        <w:rPr>
          <w:rFonts w:ascii="Times New Roman"/>
          <w:b/>
          <w:i w:val="false"/>
          <w:color w:val="000000"/>
        </w:rPr>
        <w:t xml:space="preserve">
азаматтардың жекелеген санаттарына әлеуметтік көмек </w:t>
      </w:r>
      <w:r>
        <w:br/>
      </w:r>
      <w:r>
        <w:rPr>
          <w:rFonts w:ascii="Times New Roman"/>
          <w:b/>
          <w:i w:val="false"/>
          <w:color w:val="000000"/>
        </w:rPr>
        <w:t xml:space="preserve">
тағайындау және төлеу"  1. Жалпы ережелер </w:t>
      </w:r>
    </w:p>
    <w:p>
      <w:pPr>
        <w:spacing w:after="0"/>
        <w:ind w:left="0"/>
        <w:jc w:val="both"/>
      </w:pPr>
      <w:r>
        <w:rPr>
          <w:rFonts w:ascii="Times New Roman"/>
          <w:b w:val="false"/>
          <w:i w:val="false"/>
          <w:color w:val="000000"/>
          <w:sz w:val="28"/>
        </w:rPr>
        <w:t xml:space="preserve">      1. Осы стандарт жергілікті өкілетті органдардың шешімдері бойынша мұқтаж азаматтардың жекелеген санаттарына әлеуметтік көмек тағайындау және төлеу бойынша мемлекеттік қызмет көрсету тәртібін анықтайды (бұдан әрі мемлекеттік қызмет). </w:t>
      </w:r>
      <w:r>
        <w:br/>
      </w:r>
      <w:r>
        <w:rPr>
          <w:rFonts w:ascii="Times New Roman"/>
          <w:b w:val="false"/>
          <w:i w:val="false"/>
          <w:color w:val="000000"/>
          <w:sz w:val="28"/>
        </w:rPr>
        <w:t xml:space="preserve">
      әлеуметтік көмек - Қазақстан Республикасының заңнамасына және өзге де жергілікті уәкілетті және атқарушы органдардың нормативтік-құқықтық актілеріне сәйкес мұқтаж азаматтардың жекелеген санаттарына материалдық көмек, өтемақы және өзге де төлемдер түрінде әлеуметтік көмек көрсету, сондай-ақ әртүрлі тегін қызмет көрсету. </w:t>
      </w:r>
      <w:r>
        <w:br/>
      </w:r>
      <w:r>
        <w:rPr>
          <w:rFonts w:ascii="Times New Roman"/>
          <w:b w:val="false"/>
          <w:i w:val="false"/>
          <w:color w:val="000000"/>
          <w:sz w:val="28"/>
        </w:rPr>
        <w:t xml:space="preserve">
      Қазақстан Республикасының 2004 жылғы 24 сәуірдегі Бюджет Кодексіне, Қазақстан Республикасының 2001 жылғы 23 қаңтардағы "Қазақстан Республикасындағы  жергілікті мемлекеттік басқару туралы", заңдарына сәйкес жергілікті бюджет қаражатынан ақшалай әлеуметтік көмектер көрсетіледі. </w:t>
      </w:r>
      <w:r>
        <w:br/>
      </w:r>
      <w:r>
        <w:rPr>
          <w:rFonts w:ascii="Times New Roman"/>
          <w:b w:val="false"/>
          <w:i w:val="false"/>
          <w:color w:val="000000"/>
          <w:sz w:val="28"/>
        </w:rPr>
        <w:t xml:space="preserve">
      2.Көрсетілетін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Республикасының Бюджет Кодексінің 2004 жылғы 24 сәуірдегі 52-бабы 1-тармағының 5) тармақшасына, Қазақстан Республикасының 2001 жылғы 23 қаңтардағы "Қазақстан Республикасындағы жергілікті мемлекеттік басқару туралы" Заңының 6, 27-баптарына, Ақтау қаласы мәслихатының 2007 жылғы 28 маусымдағы "Азаматтардың жекелеген санаттарына әлеуметтік төлемдері тағайындау және көрсету туралы" N 37/323 шешіміне нормативтік құқықтық кесімдердің мемлекеттік тіркеу тізілімінде N 11-1-81 болып тіркелген), Ақтау қаласы мәслихатының 2007 жылғы 28 мамырдағы "Аз қамтылған және аса мұқтаж азаматтарға бір жолғы материалдық көмек көрсету туралы" N 37/324 шешіміне нормативтік құқықтық кесімдердің мемлекеттік тіркеу тізілімінде N 11-1-58 болып тіркелген), сәйкес көрсетіледі. </w:t>
      </w:r>
      <w:r>
        <w:br/>
      </w:r>
      <w:r>
        <w:rPr>
          <w:rFonts w:ascii="Times New Roman"/>
          <w:b w:val="false"/>
          <w:i w:val="false"/>
          <w:color w:val="000000"/>
          <w:sz w:val="28"/>
        </w:rPr>
        <w:t xml:space="preserve">
      4. Мемлекеттік қызмет "Ақтау қаласының жұмыспен қамту және әлеуметтік бағдарламалар бөлімі" мемлекеттік мекемесінің (бұдан әрі - Бөлім) ардагерлермен, мүгедектермен жұмыс жасау секторында Ақтау қаласы, 12 шағын аудан, 18 үй, 207 кабинетте әлеуметтік көмек түріне қарай көрсетіледі. </w:t>
      </w:r>
      <w:r>
        <w:br/>
      </w:r>
      <w:r>
        <w:rPr>
          <w:rFonts w:ascii="Times New Roman"/>
          <w:b w:val="false"/>
          <w:i w:val="false"/>
          <w:color w:val="000000"/>
          <w:sz w:val="28"/>
        </w:rPr>
        <w:t xml:space="preserve">
      5.Мемлекеттік қызметті аяқтау нысаны: </w:t>
      </w:r>
      <w:r>
        <w:br/>
      </w:r>
      <w:r>
        <w:rPr>
          <w:rFonts w:ascii="Times New Roman"/>
          <w:b w:val="false"/>
          <w:i w:val="false"/>
          <w:color w:val="000000"/>
          <w:sz w:val="28"/>
        </w:rPr>
        <w:t xml:space="preserve">
      1) ақшалай қаражаттарды жеке шоттарына аудару арқылы әлеуметтік көмек төлемі. </w:t>
      </w:r>
      <w:r>
        <w:br/>
      </w:r>
      <w:r>
        <w:rPr>
          <w:rFonts w:ascii="Times New Roman"/>
          <w:b w:val="false"/>
          <w:i w:val="false"/>
          <w:color w:val="000000"/>
          <w:sz w:val="28"/>
        </w:rPr>
        <w:t xml:space="preserve">
      дәрі-дәрмек алу үшін; </w:t>
      </w:r>
      <w:r>
        <w:br/>
      </w:r>
      <w:r>
        <w:rPr>
          <w:rFonts w:ascii="Times New Roman"/>
          <w:b w:val="false"/>
          <w:i w:val="false"/>
          <w:color w:val="000000"/>
          <w:sz w:val="28"/>
        </w:rPr>
        <w:t xml:space="preserve">
      мерзімдік басылымдарға тегін жаздыру; </w:t>
      </w:r>
      <w:r>
        <w:br/>
      </w:r>
      <w:r>
        <w:rPr>
          <w:rFonts w:ascii="Times New Roman"/>
          <w:b w:val="false"/>
          <w:i w:val="false"/>
          <w:color w:val="000000"/>
          <w:sz w:val="28"/>
        </w:rPr>
        <w:t xml:space="preserve">
      тістерін тегін протездеуге (бағалы металдардан протездеуден басқа); </w:t>
      </w:r>
      <w:r>
        <w:br/>
      </w:r>
      <w:r>
        <w:rPr>
          <w:rFonts w:ascii="Times New Roman"/>
          <w:b w:val="false"/>
          <w:i w:val="false"/>
          <w:color w:val="000000"/>
          <w:sz w:val="28"/>
        </w:rPr>
        <w:t xml:space="preserve">
      мерекелік және айрықша күндерге әлеуметтік көмек. </w:t>
      </w:r>
      <w:r>
        <w:br/>
      </w:r>
      <w:r>
        <w:rPr>
          <w:rFonts w:ascii="Times New Roman"/>
          <w:b w:val="false"/>
          <w:i w:val="false"/>
          <w:color w:val="000000"/>
          <w:sz w:val="28"/>
        </w:rPr>
        <w:t xml:space="preserve">
      2) тегін қызмет көрсету түрінде әлеуметтік қызмет көрсету: </w:t>
      </w:r>
      <w:r>
        <w:br/>
      </w:r>
      <w:r>
        <w:rPr>
          <w:rFonts w:ascii="Times New Roman"/>
          <w:b w:val="false"/>
          <w:i w:val="false"/>
          <w:color w:val="000000"/>
          <w:sz w:val="28"/>
        </w:rPr>
        <w:t xml:space="preserve">
      қалалық қоғамдық көліктерде тегін жол жүру; </w:t>
      </w:r>
      <w:r>
        <w:br/>
      </w:r>
      <w:r>
        <w:rPr>
          <w:rFonts w:ascii="Times New Roman"/>
          <w:b w:val="false"/>
          <w:i w:val="false"/>
          <w:color w:val="000000"/>
          <w:sz w:val="28"/>
        </w:rPr>
        <w:t xml:space="preserve">
      6. Мемлекеттік қызмет мына азаматтардың санаттарына (бұдан әрі - тұтынушылар): </w:t>
      </w:r>
      <w:r>
        <w:br/>
      </w:r>
      <w:r>
        <w:rPr>
          <w:rFonts w:ascii="Times New Roman"/>
          <w:b w:val="false"/>
          <w:i w:val="false"/>
          <w:color w:val="000000"/>
          <w:sz w:val="28"/>
        </w:rPr>
        <w:t xml:space="preserve">
      1) ұлы Отан соғысының қатысушылары мен мүгедектеріне. </w:t>
      </w:r>
      <w:r>
        <w:br/>
      </w:r>
      <w:r>
        <w:rPr>
          <w:rFonts w:ascii="Times New Roman"/>
          <w:b w:val="false"/>
          <w:i w:val="false"/>
          <w:color w:val="000000"/>
          <w:sz w:val="28"/>
        </w:rPr>
        <w:t xml:space="preserve">
      2) Жеңілдіктері мен кепілдіктері жағынан ұлы Отан соғысының қатысушылары мен мүгедектеріне теңестірілген адамдарға. </w:t>
      </w:r>
      <w:r>
        <w:br/>
      </w:r>
      <w:r>
        <w:rPr>
          <w:rFonts w:ascii="Times New Roman"/>
          <w:b w:val="false"/>
          <w:i w:val="false"/>
          <w:color w:val="000000"/>
          <w:sz w:val="28"/>
        </w:rPr>
        <w:t xml:space="preserve">
      3) ұлы Отан соғысы жылдарында тылдағы алты айдан кем емес </w:t>
      </w:r>
      <w:r>
        <w:br/>
      </w:r>
      <w:r>
        <w:rPr>
          <w:rFonts w:ascii="Times New Roman"/>
          <w:b w:val="false"/>
          <w:i w:val="false"/>
          <w:color w:val="000000"/>
          <w:sz w:val="28"/>
        </w:rPr>
        <w:t xml:space="preserve">
жұмыс істеген және қажырлы еңбегі үшін бұрынғы КСР Одағының ордендерімен және медальдарымен наградталмаған адамдарға. </w:t>
      </w:r>
      <w:r>
        <w:br/>
      </w:r>
      <w:r>
        <w:rPr>
          <w:rFonts w:ascii="Times New Roman"/>
          <w:b w:val="false"/>
          <w:i w:val="false"/>
          <w:color w:val="000000"/>
          <w:sz w:val="28"/>
        </w:rPr>
        <w:t xml:space="preserve">
      4) 1, 2, 3-топтың мүгедектеріне. </w:t>
      </w:r>
      <w:r>
        <w:br/>
      </w:r>
      <w:r>
        <w:rPr>
          <w:rFonts w:ascii="Times New Roman"/>
          <w:b w:val="false"/>
          <w:i w:val="false"/>
          <w:color w:val="000000"/>
          <w:sz w:val="28"/>
        </w:rPr>
        <w:t xml:space="preserve">
      5) 16 жасқа дейінгі жастағы мүгедек балаларға. </w:t>
      </w:r>
      <w:r>
        <w:br/>
      </w:r>
      <w:r>
        <w:rPr>
          <w:rFonts w:ascii="Times New Roman"/>
          <w:b w:val="false"/>
          <w:i w:val="false"/>
          <w:color w:val="000000"/>
          <w:sz w:val="28"/>
        </w:rPr>
        <w:t xml:space="preserve">
      6) Жасы келген және еңбек сіңірген жылдары бойынша зейнеткерлерге; </w:t>
      </w:r>
      <w:r>
        <w:br/>
      </w:r>
      <w:r>
        <w:rPr>
          <w:rFonts w:ascii="Times New Roman"/>
          <w:b w:val="false"/>
          <w:i w:val="false"/>
          <w:color w:val="000000"/>
          <w:sz w:val="28"/>
        </w:rPr>
        <w:t xml:space="preserve">
      7) Қазақстан Республикасының алдында ерекше қызметтері үшін зейнетақы алушыларға; </w:t>
      </w:r>
      <w:r>
        <w:br/>
      </w:r>
      <w:r>
        <w:rPr>
          <w:rFonts w:ascii="Times New Roman"/>
          <w:b w:val="false"/>
          <w:i w:val="false"/>
          <w:color w:val="000000"/>
          <w:sz w:val="28"/>
        </w:rPr>
        <w:t xml:space="preserve">
      8) ата-анасының бірінен немесе екеуінен айырылған тұлғаларға; </w:t>
      </w:r>
      <w:r>
        <w:br/>
      </w:r>
      <w:r>
        <w:rPr>
          <w:rFonts w:ascii="Times New Roman"/>
          <w:b w:val="false"/>
          <w:i w:val="false"/>
          <w:color w:val="000000"/>
          <w:sz w:val="28"/>
        </w:rPr>
        <w:t xml:space="preserve">
      9) Жұмыссыз азаматтарға; </w:t>
      </w:r>
      <w:r>
        <w:br/>
      </w:r>
      <w:r>
        <w:rPr>
          <w:rFonts w:ascii="Times New Roman"/>
          <w:b w:val="false"/>
          <w:i w:val="false"/>
          <w:color w:val="000000"/>
          <w:sz w:val="28"/>
        </w:rPr>
        <w:t xml:space="preserve">
      10) Табыс жиынтығы кедейшілік шегінен төмен аз қамтылған азаматтарға. </w:t>
      </w:r>
      <w:r>
        <w:br/>
      </w:r>
      <w:r>
        <w:rPr>
          <w:rFonts w:ascii="Times New Roman"/>
          <w:b w:val="false"/>
          <w:i w:val="false"/>
          <w:color w:val="000000"/>
          <w:sz w:val="28"/>
        </w:rPr>
        <w:t xml:space="preserve">
      11) Саяси қуғын-сүргін құрбандарына. </w:t>
      </w:r>
      <w:r>
        <w:br/>
      </w:r>
      <w:r>
        <w:rPr>
          <w:rFonts w:ascii="Times New Roman"/>
          <w:b w:val="false"/>
          <w:i w:val="false"/>
          <w:color w:val="000000"/>
          <w:sz w:val="28"/>
        </w:rPr>
        <w:t xml:space="preserve">
      12) "Ақтау қаласының құрметті азаматы" атағы берілген </w:t>
      </w:r>
      <w:r>
        <w:br/>
      </w:r>
      <w:r>
        <w:rPr>
          <w:rFonts w:ascii="Times New Roman"/>
          <w:b w:val="false"/>
          <w:i w:val="false"/>
          <w:color w:val="000000"/>
          <w:sz w:val="28"/>
        </w:rPr>
        <w:t xml:space="preserve">
азаматтарға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rPr>
          <w:rFonts w:ascii="Times New Roman"/>
          <w:b/>
          <w:i w:val="false"/>
          <w:color w:val="000000"/>
          <w:sz w:val="28"/>
        </w:rPr>
        <w:t xml:space="preserve">: </w:t>
      </w:r>
      <w:r>
        <w:br/>
      </w:r>
      <w:r>
        <w:rPr>
          <w:rFonts w:ascii="Times New Roman"/>
          <w:b w:val="false"/>
          <w:i w:val="false"/>
          <w:color w:val="000000"/>
          <w:sz w:val="28"/>
        </w:rPr>
        <w:t xml:space="preserve">
      Қазақстан Республикасы Еңбек және халықты әлеуметтік қорғау министрлігінің "Ақтау қаласы бойынша Зейнетақыларды төлеу жөніндегі мемлекеттік орталығы" РМҚК (бұдан әрі - МЗТО) деректер базасын алғаннан кейін 10 жұмыс күн ішінде ақшалай нысанда әлеуметтік көмек көрсету. </w:t>
      </w:r>
      <w:r>
        <w:br/>
      </w:r>
      <w:r>
        <w:rPr>
          <w:rFonts w:ascii="Times New Roman"/>
          <w:b w:val="false"/>
          <w:i w:val="false"/>
          <w:color w:val="000000"/>
          <w:sz w:val="28"/>
        </w:rPr>
        <w:t xml:space="preserve">
      Хабарласу бойынша, кезек тәртібінде тегін қызмет көрсету түріндегі әлеуметтік көмек әлеуметтік көмектің түрлеріне қарай кезек күтуді талап етпейді.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 фойесінде орналасқан тағанда, сондай-ақ Ақтау қаласы әкімдігінің: аktau.іnfo.kz. сайтында орналастырылады.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09.00-дан 18.30-ға дейін көрсетіледі. </w:t>
      </w:r>
      <w:r>
        <w:br/>
      </w:r>
      <w:r>
        <w:rPr>
          <w:rFonts w:ascii="Times New Roman"/>
          <w:b w:val="false"/>
          <w:i w:val="false"/>
          <w:color w:val="000000"/>
          <w:sz w:val="28"/>
        </w:rPr>
        <w:t xml:space="preserve">
      құжаттарды қабылдау сағат 09.00-ден 18.30-ға дейін жүзеге асырылады. </w:t>
      </w:r>
      <w:r>
        <w:br/>
      </w:r>
      <w:r>
        <w:rPr>
          <w:rFonts w:ascii="Times New Roman"/>
          <w:b w:val="false"/>
          <w:i w:val="false"/>
          <w:color w:val="000000"/>
          <w:sz w:val="28"/>
        </w:rPr>
        <w:t xml:space="preserve">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тұтынушыларды қабылдау үшін Бөлім кабинетінде ұсынылады, кезек күту үшін орындықтар, бланктерді толтыру үшін үстелдер, өтініштердің үлгісімен тағандар бар ғимаратта көрсетіледі, ғимарат пандустармен жабдықталған. </w:t>
      </w:r>
    </w:p>
    <w:bookmarkStart w:name="z145" w:id="144"/>
    <w:p>
      <w:pPr>
        <w:spacing w:after="0"/>
        <w:ind w:left="0"/>
        <w:jc w:val="left"/>
      </w:pPr>
      <w:r>
        <w:rPr>
          <w:rFonts w:ascii="Times New Roman"/>
          <w:b/>
          <w:i w:val="false"/>
          <w:color w:val="000000"/>
        </w:rPr>
        <w:t xml:space="preserve"> 
2. Мемлекеттік қызмет көрсету тәртібі </w:t>
      </w:r>
    </w:p>
    <w:bookmarkEnd w:id="144"/>
    <w:p>
      <w:pPr>
        <w:spacing w:after="0"/>
        <w:ind w:left="0"/>
        <w:jc w:val="both"/>
      </w:pPr>
      <w:r>
        <w:rPr>
          <w:rFonts w:ascii="Times New Roman"/>
          <w:b w:val="false"/>
          <w:i w:val="false"/>
          <w:color w:val="000000"/>
          <w:sz w:val="28"/>
        </w:rPr>
        <w:t xml:space="preserve">      12. Мемлекеттік қызметті алу үшін мына құжаттарды ұсыну қажет. </w:t>
      </w:r>
      <w:r>
        <w:br/>
      </w:r>
      <w:r>
        <w:rPr>
          <w:rFonts w:ascii="Times New Roman"/>
          <w:b w:val="false"/>
          <w:i w:val="false"/>
          <w:color w:val="000000"/>
          <w:sz w:val="28"/>
        </w:rPr>
        <w:t xml:space="preserve">
      1) осы стандарттың 1-қосымшасына сәйкес өтініш; </w:t>
      </w:r>
      <w:r>
        <w:br/>
      </w:r>
      <w:r>
        <w:rPr>
          <w:rFonts w:ascii="Times New Roman"/>
          <w:b w:val="false"/>
          <w:i w:val="false"/>
          <w:color w:val="000000"/>
          <w:sz w:val="28"/>
        </w:rPr>
        <w:t xml:space="preserve">
      2) жеке куәлігі (паспорт); </w:t>
      </w:r>
      <w:r>
        <w:br/>
      </w:r>
      <w:r>
        <w:rPr>
          <w:rFonts w:ascii="Times New Roman"/>
          <w:b w:val="false"/>
          <w:i w:val="false"/>
          <w:color w:val="000000"/>
          <w:sz w:val="28"/>
        </w:rPr>
        <w:t xml:space="preserve">
      3) тұрғын үй есебінің кітабы; </w:t>
      </w:r>
      <w:r>
        <w:br/>
      </w:r>
      <w:r>
        <w:rPr>
          <w:rFonts w:ascii="Times New Roman"/>
          <w:b w:val="false"/>
          <w:i w:val="false"/>
          <w:color w:val="000000"/>
          <w:sz w:val="28"/>
        </w:rPr>
        <w:t xml:space="preserve">
      4) ата-ананың қайтыс болуы туралы куәлігі; </w:t>
      </w:r>
      <w:r>
        <w:br/>
      </w:r>
      <w:r>
        <w:rPr>
          <w:rFonts w:ascii="Times New Roman"/>
          <w:b w:val="false"/>
          <w:i w:val="false"/>
          <w:color w:val="000000"/>
          <w:sz w:val="28"/>
        </w:rPr>
        <w:t xml:space="preserve">
      5) мүгедектікті растайтын құжат (бала жасынан, 1,2,3 топтағы мүгедектерге); </w:t>
      </w:r>
      <w:r>
        <w:br/>
      </w:r>
      <w:r>
        <w:rPr>
          <w:rFonts w:ascii="Times New Roman"/>
          <w:b w:val="false"/>
          <w:i w:val="false"/>
          <w:color w:val="000000"/>
          <w:sz w:val="28"/>
        </w:rPr>
        <w:t xml:space="preserve">
      6) "Алтын Алқа", "Күміс Алқа" мәртебесін растайтын құжат); </w:t>
      </w:r>
      <w:r>
        <w:br/>
      </w:r>
      <w:r>
        <w:rPr>
          <w:rFonts w:ascii="Times New Roman"/>
          <w:b w:val="false"/>
          <w:i w:val="false"/>
          <w:color w:val="000000"/>
          <w:sz w:val="28"/>
        </w:rPr>
        <w:t xml:space="preserve">
      7) туу туралы куәлік; </w:t>
      </w:r>
      <w:r>
        <w:br/>
      </w:r>
      <w:r>
        <w:rPr>
          <w:rFonts w:ascii="Times New Roman"/>
          <w:b w:val="false"/>
          <w:i w:val="false"/>
          <w:color w:val="000000"/>
          <w:sz w:val="28"/>
        </w:rPr>
        <w:t xml:space="preserve">
      Басқа жағдайларда әлеуметтік көмек ұсыну тұтынушының мәртебесін растайтын құжаттар ұсынылады. </w:t>
      </w:r>
      <w:r>
        <w:br/>
      </w:r>
      <w:r>
        <w:rPr>
          <w:rFonts w:ascii="Times New Roman"/>
          <w:b w:val="false"/>
          <w:i w:val="false"/>
          <w:color w:val="000000"/>
          <w:sz w:val="28"/>
        </w:rPr>
        <w:t xml:space="preserve">
      13. Мемлекеттік қызметті көрсету үшін өтініштер нысанын беру орны - Бөлім ғимараты, Ақтау қаласы, 12 шағын аудан,18 үй, 207 кабинеті. </w:t>
      </w:r>
      <w:r>
        <w:br/>
      </w:r>
      <w:r>
        <w:rPr>
          <w:rFonts w:ascii="Times New Roman"/>
          <w:b w:val="false"/>
          <w:i w:val="false"/>
          <w:color w:val="000000"/>
          <w:sz w:val="28"/>
        </w:rPr>
        <w:t xml:space="preserve">
      14. Оқуға әлеуметтік төлемдерді алуға қажетті құжаттармен бірге өтініш Бөлім әлеуметтік жәрдемақыларды тағайындау және төлеу бөлімдеріне мына мекен-жай бойынша тапсырылады: Ақтау қаласы, 12 шағын аудан,18 үй,207 кабинеті. </w:t>
      </w:r>
      <w:r>
        <w:br/>
      </w:r>
      <w:r>
        <w:rPr>
          <w:rFonts w:ascii="Times New Roman"/>
          <w:b w:val="false"/>
          <w:i w:val="false"/>
          <w:color w:val="000000"/>
          <w:sz w:val="28"/>
        </w:rPr>
        <w:t xml:space="preserve">
      15. Тұтынушыға оқуға әлеуметтік төлемдерді жүзеге асыруға құжаттарды тапсырған кезде қажетті құжаттармен бірге өтінішті қабылдаған маманның тегі, құжаттарды алу мерзімі көрсетілген жыртылмалы талон беріледі. </w:t>
      </w:r>
      <w:r>
        <w:br/>
      </w:r>
      <w:r>
        <w:rPr>
          <w:rFonts w:ascii="Times New Roman"/>
          <w:b w:val="false"/>
          <w:i w:val="false"/>
          <w:color w:val="000000"/>
          <w:sz w:val="28"/>
        </w:rPr>
        <w:t xml:space="preserve">
      16. Ақшалай нысанда әлеуметтік көмек көрсеткен жағдайда, банктерде алушылардың жеке шоттарына және пошта арқылы ақшалай қаражаттарды аудару алушылардың қосымша хабардар етуінсіз жүргізіледі. Тегін қызмет көрсету түрінде әлеуметтік көмек көрсеткен жағдайда кезекке сәйкес қызметтерді алу жүргізіледі (қажеттілігіне қарай). </w:t>
      </w:r>
      <w:r>
        <w:br/>
      </w:r>
      <w:r>
        <w:rPr>
          <w:rFonts w:ascii="Times New Roman"/>
          <w:b w:val="false"/>
          <w:i w:val="false"/>
          <w:color w:val="000000"/>
          <w:sz w:val="28"/>
        </w:rPr>
        <w:t xml:space="preserve">
      17. Мемлекеттік қызмет көрсетуді тоқтату әлеуметтік көмек алушы қайтыс болған жағдайда немесе Ақтау қаласында әлеуметтік көмек алуға үміткер ретінде тіркелімі болмаған жағдайда жүргізіледі. </w:t>
      </w:r>
    </w:p>
    <w:bookmarkStart w:name="z146" w:id="145"/>
    <w:p>
      <w:pPr>
        <w:spacing w:after="0"/>
        <w:ind w:left="0"/>
        <w:jc w:val="left"/>
      </w:pPr>
      <w:r>
        <w:rPr>
          <w:rFonts w:ascii="Times New Roman"/>
          <w:b/>
          <w:i w:val="false"/>
          <w:color w:val="000000"/>
        </w:rPr>
        <w:t xml:space="preserve"> 
3. Жұмыс қағидаттары </w:t>
      </w:r>
    </w:p>
    <w:bookmarkEnd w:id="145"/>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47" w:id="146"/>
    <w:p>
      <w:pPr>
        <w:spacing w:after="0"/>
        <w:ind w:left="0"/>
        <w:jc w:val="left"/>
      </w:pPr>
      <w:r>
        <w:rPr>
          <w:rFonts w:ascii="Times New Roman"/>
          <w:b/>
          <w:i w:val="false"/>
          <w:color w:val="000000"/>
        </w:rPr>
        <w:t xml:space="preserve"> 
4. Жұмыс нәтижелері </w:t>
      </w:r>
    </w:p>
    <w:bookmarkEnd w:id="146"/>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48" w:id="147"/>
    <w:p>
      <w:pPr>
        <w:spacing w:after="0"/>
        <w:ind w:left="0"/>
        <w:jc w:val="left"/>
      </w:pPr>
      <w:r>
        <w:rPr>
          <w:rFonts w:ascii="Times New Roman"/>
          <w:b/>
          <w:i w:val="false"/>
          <w:color w:val="000000"/>
        </w:rPr>
        <w:t xml:space="preserve"> 
5. Шағымдану тәртібі </w:t>
      </w:r>
    </w:p>
    <w:bookmarkEnd w:id="147"/>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 Ақтау қаласы, 12 шағын аудан,18 үй,203,200,209 кабинеттері  телефондары: 432670,432650,310617 аktau.іnfo.kz. сайтында электрондық мекен-жайы: хабарласуына болады. </w:t>
      </w:r>
      <w:r>
        <w:br/>
      </w:r>
      <w:r>
        <w:rPr>
          <w:rFonts w:ascii="Times New Roman"/>
          <w:b w:val="false"/>
          <w:i w:val="false"/>
          <w:color w:val="000000"/>
          <w:sz w:val="28"/>
        </w:rPr>
        <w:t xml:space="preserve">
      22. Шағым жазбаша түрде поштамен немесе қолма қол Бөлімнің кеңсесі арқылы мына мекен-жай бойынша қабылданады: Ақтау қаласы, 12 шағын аудан,18 үй,203,200,209 кабинеттері  телефондары: 432670,432650,310617 аktau.іnfo.kz. сайтында электрондық мекен-жайы. Бөлім бастығы 203 кабинеті, телефоны:432670. </w:t>
      </w:r>
      <w:r>
        <w:br/>
      </w:r>
      <w:r>
        <w:rPr>
          <w:rFonts w:ascii="Times New Roman"/>
          <w:b w:val="false"/>
          <w:i w:val="false"/>
          <w:color w:val="000000"/>
          <w:sz w:val="28"/>
        </w:rPr>
        <w:t xml:space="preserve">
      Тұтынушы қабылданған шараларға қанағаттанбаса немесе мәселе жоғары тұрған органның қарауын қажет етсе, ол Ақтау қаласы әкімінің орынбасарына жазбаша шағым жолдауына болады.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xml:space="preserve">
      Шағым жазған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 Кеңсе телефоны: 432670. </w:t>
      </w:r>
    </w:p>
    <w:bookmarkStart w:name="z149" w:id="148"/>
    <w:p>
      <w:pPr>
        <w:spacing w:after="0"/>
        <w:ind w:left="0"/>
        <w:jc w:val="left"/>
      </w:pPr>
      <w:r>
        <w:rPr>
          <w:rFonts w:ascii="Times New Roman"/>
          <w:b/>
          <w:i w:val="false"/>
          <w:color w:val="000000"/>
        </w:rPr>
        <w:t xml:space="preserve"> 
6. Байланыс ақпараты </w:t>
      </w:r>
    </w:p>
    <w:bookmarkEnd w:id="148"/>
    <w:p>
      <w:pPr>
        <w:spacing w:after="0"/>
        <w:ind w:left="0"/>
        <w:jc w:val="both"/>
      </w:pPr>
      <w:r>
        <w:rPr>
          <w:rFonts w:ascii="Times New Roman"/>
          <w:b w:val="false"/>
          <w:i w:val="false"/>
          <w:color w:val="000000"/>
          <w:sz w:val="28"/>
        </w:rPr>
        <w:t xml:space="preserve">      24. Тұтынушыларды қабылдау Бөлім жұмысының белгіленген кестесіне сәйкес жүзеге асырылады. </w:t>
      </w:r>
      <w:r>
        <w:br/>
      </w:r>
      <w:r>
        <w:rPr>
          <w:rFonts w:ascii="Times New Roman"/>
          <w:b w:val="false"/>
          <w:i w:val="false"/>
          <w:color w:val="000000"/>
          <w:sz w:val="28"/>
        </w:rPr>
        <w:t xml:space="preserve">
      Бөлім бастығы, 203-кабинет, телефоны: 432670, факс: 432670. </w:t>
      </w:r>
      <w:r>
        <w:br/>
      </w:r>
      <w:r>
        <w:rPr>
          <w:rFonts w:ascii="Times New Roman"/>
          <w:b w:val="false"/>
          <w:i w:val="false"/>
          <w:color w:val="000000"/>
          <w:sz w:val="28"/>
        </w:rPr>
        <w:t xml:space="preserve">
      Азаматтарды қабылдау кестесі:  сәрсенбі,бейсенбі сағат 14.00-ден 17.00-ге дейін. </w:t>
      </w:r>
      <w:r>
        <w:br/>
      </w:r>
      <w:r>
        <w:rPr>
          <w:rFonts w:ascii="Times New Roman"/>
          <w:b w:val="false"/>
          <w:i w:val="false"/>
          <w:color w:val="000000"/>
          <w:sz w:val="28"/>
        </w:rPr>
        <w:t xml:space="preserve">
      Бөлім бастығының орынбасары  200,209 кабинеттері, телефондары: 432570,310617 </w:t>
      </w:r>
      <w:r>
        <w:br/>
      </w:r>
      <w:r>
        <w:rPr>
          <w:rFonts w:ascii="Times New Roman"/>
          <w:b w:val="false"/>
          <w:i w:val="false"/>
          <w:color w:val="000000"/>
          <w:sz w:val="28"/>
        </w:rPr>
        <w:t xml:space="preserve">
      Азаматтарды қабылдау кестесі: күн сайын сағат 9.00-ден 18.30-ге дейін, түскі үзіліс сағат 12.30-дан 14.00-ке дейін. </w:t>
      </w:r>
      <w:r>
        <w:br/>
      </w:r>
      <w:r>
        <w:rPr>
          <w:rFonts w:ascii="Times New Roman"/>
          <w:b w:val="false"/>
          <w:i w:val="false"/>
          <w:color w:val="000000"/>
          <w:sz w:val="28"/>
        </w:rPr>
        <w:t xml:space="preserve">
      Бөлім бастығының орынбасары  200,209 кабинеттері, телефондары: 432570,310617 </w:t>
      </w:r>
      <w:r>
        <w:br/>
      </w:r>
      <w:r>
        <w:rPr>
          <w:rFonts w:ascii="Times New Roman"/>
          <w:b w:val="false"/>
          <w:i w:val="false"/>
          <w:color w:val="000000"/>
          <w:sz w:val="28"/>
        </w:rPr>
        <w:t xml:space="preserve">
      Жұмыс кестесі: күн сайын сағат 9.00-дан 18.30-ға дейін, түскі үзіліс сағат 12.30-дан 14.00-ке дейін. </w:t>
      </w:r>
      <w:r>
        <w:br/>
      </w:r>
      <w:r>
        <w:rPr>
          <w:rFonts w:ascii="Times New Roman"/>
          <w:b w:val="false"/>
          <w:i w:val="false"/>
          <w:color w:val="000000"/>
          <w:sz w:val="28"/>
        </w:rPr>
        <w:t xml:space="preserve">
      Бөлімнің жұмыс кестесі: азаматтарды қабылдау күн сайын сағат 9.00-дан 18.30-ға дейін, түскі үзіліс сағат 12.30-дан 14.00-ке дейін. </w:t>
      </w:r>
      <w:r>
        <w:br/>
      </w:r>
      <w:r>
        <w:rPr>
          <w:rFonts w:ascii="Times New Roman"/>
          <w:b w:val="false"/>
          <w:i w:val="false"/>
          <w:color w:val="000000"/>
          <w:sz w:val="28"/>
        </w:rPr>
        <w:t xml:space="preserve">
      Ақтау қаласы әкімінің орынбасары, мекен-жайы: Ақтау қаласы, 4 шағын аудан, 430 кабинет. Азаматтарды қабылдау кестесі - Ақтау қаласы әкімдігінің жұмыс регламентіне сәйкес. Телефон: 507797. </w:t>
      </w:r>
      <w:r>
        <w:br/>
      </w:r>
      <w:r>
        <w:rPr>
          <w:rFonts w:ascii="Times New Roman"/>
          <w:b w:val="false"/>
          <w:i w:val="false"/>
          <w:color w:val="000000"/>
          <w:sz w:val="28"/>
        </w:rPr>
        <w:t xml:space="preserve">
      Ақтау қаласы әкімінің аппараты. Мекен-жайы: Ақтау қаласы, 4 шағын аудан, қала әкімдігінің сайты, аktau.іnfo.kz. </w:t>
      </w:r>
      <w:r>
        <w:br/>
      </w:r>
      <w:r>
        <w:rPr>
          <w:rFonts w:ascii="Times New Roman"/>
          <w:b w:val="false"/>
          <w:i w:val="false"/>
          <w:color w:val="000000"/>
          <w:sz w:val="28"/>
        </w:rPr>
        <w:t xml:space="preserve">
      25. Тұтынушы үшін басқа да пайдалы ақпарат, қала әкімдігінің  сайты, аktau.іnfo.kz. </w:t>
      </w:r>
    </w:p>
    <w:bookmarkStart w:name="z150" w:id="149"/>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49"/>
    <w:p>
      <w:pPr>
        <w:spacing w:after="0"/>
        <w:ind w:left="0"/>
        <w:jc w:val="both"/>
      </w:pPr>
      <w:r>
        <w:rPr>
          <w:rFonts w:ascii="Times New Roman"/>
          <w:b w:val="false"/>
          <w:i w:val="false"/>
          <w:color w:val="000000"/>
          <w:sz w:val="28"/>
        </w:rPr>
        <w:t xml:space="preserve">Ақтау қалалық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бөліміне </w:t>
      </w:r>
      <w:r>
        <w:br/>
      </w:r>
      <w:r>
        <w:rPr>
          <w:rFonts w:ascii="Times New Roman"/>
          <w:b w:val="false"/>
          <w:i w:val="false"/>
          <w:color w:val="000000"/>
          <w:sz w:val="28"/>
        </w:rPr>
        <w:t xml:space="preserve">
кімнен________________________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телефон _________ (бар болса)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Сізден  ауыр материалдық жағдайға байланысты бір жолғы  көмек көрсету  сұраймын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Мына құжаттарды қоса ұсынамын: </w:t>
      </w:r>
      <w:r>
        <w:br/>
      </w:r>
      <w:r>
        <w:rPr>
          <w:rFonts w:ascii="Times New Roman"/>
          <w:b w:val="false"/>
          <w:i w:val="false"/>
          <w:color w:val="000000"/>
          <w:sz w:val="28"/>
        </w:rPr>
        <w:t xml:space="preserve">
      1.____________________________ </w:t>
      </w:r>
      <w:r>
        <w:br/>
      </w:r>
      <w:r>
        <w:rPr>
          <w:rFonts w:ascii="Times New Roman"/>
          <w:b w:val="false"/>
          <w:i w:val="false"/>
          <w:color w:val="000000"/>
          <w:sz w:val="28"/>
        </w:rPr>
        <w:t xml:space="preserve">
      2.____________________________ </w:t>
      </w:r>
      <w:r>
        <w:br/>
      </w:r>
      <w:r>
        <w:rPr>
          <w:rFonts w:ascii="Times New Roman"/>
          <w:b w:val="false"/>
          <w:i w:val="false"/>
          <w:color w:val="000000"/>
          <w:sz w:val="28"/>
        </w:rPr>
        <w:t xml:space="preserve">
      3.____________________________ </w:t>
      </w:r>
      <w:r>
        <w:br/>
      </w:r>
      <w:r>
        <w:rPr>
          <w:rFonts w:ascii="Times New Roman"/>
          <w:b w:val="false"/>
          <w:i w:val="false"/>
          <w:color w:val="000000"/>
          <w:sz w:val="28"/>
        </w:rPr>
        <w:t xml:space="preserve">
      4.____________________________ </w:t>
      </w:r>
      <w:r>
        <w:br/>
      </w:r>
      <w:r>
        <w:rPr>
          <w:rFonts w:ascii="Times New Roman"/>
          <w:b w:val="false"/>
          <w:i w:val="false"/>
          <w:color w:val="000000"/>
          <w:sz w:val="28"/>
        </w:rPr>
        <w:t xml:space="preserve">
      5.____________________________ </w:t>
      </w:r>
    </w:p>
    <w:p>
      <w:pPr>
        <w:spacing w:after="0"/>
        <w:ind w:left="0"/>
        <w:jc w:val="both"/>
      </w:pPr>
      <w:r>
        <w:rPr>
          <w:rFonts w:ascii="Times New Roman"/>
          <w:b w:val="false"/>
          <w:i w:val="false"/>
          <w:color w:val="000000"/>
          <w:sz w:val="28"/>
        </w:rPr>
        <w:t xml:space="preserve">Күні______________                       қолы _____________ </w:t>
      </w:r>
    </w:p>
    <w:bookmarkStart w:name="z151" w:id="150"/>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50"/>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2173"/>
        <w:gridCol w:w="2253"/>
        <w:gridCol w:w="2033"/>
      </w:tblGrid>
      <w:tr>
        <w:trPr>
          <w:trHeight w:val="4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w:t>
            </w:r>
            <w:r>
              <w:br/>
            </w:r>
            <w:r>
              <w:rPr>
                <w:rFonts w:ascii="Times New Roman"/>
                <w:b w:val="false"/>
                <w:i w:val="false"/>
                <w:color w:val="000000"/>
                <w:sz w:val="20"/>
              </w:rPr>
              <w:t xml:space="preserve">
жылдағы нысаналы </w:t>
            </w:r>
            <w:r>
              <w:br/>
            </w:r>
            <w:r>
              <w:rPr>
                <w:rFonts w:ascii="Times New Roman"/>
                <w:b w:val="false"/>
                <w:i w:val="false"/>
                <w:color w:val="000000"/>
                <w:sz w:val="20"/>
              </w:rPr>
              <w:t xml:space="preserve">
мәні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8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8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225"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195"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6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225"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18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bl>
    <w:bookmarkStart w:name="z152" w:id="15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151"/>
    <w:p>
      <w:pPr>
        <w:spacing w:after="0"/>
        <w:ind w:left="0"/>
        <w:jc w:val="both"/>
      </w:pPr>
      <w:r>
        <w:rPr>
          <w:rFonts w:ascii="Times New Roman"/>
          <w:b/>
          <w:i w:val="false"/>
          <w:color w:val="000000"/>
          <w:sz w:val="28"/>
        </w:rPr>
        <w:t xml:space="preserve">___________________ </w:t>
      </w:r>
      <w:r>
        <w:br/>
      </w:r>
      <w:r>
        <w:rPr>
          <w:rFonts w:ascii="Times New Roman"/>
          <w:b w:val="false"/>
          <w:i w:val="false"/>
          <w:color w:val="000000"/>
          <w:sz w:val="28"/>
        </w:rPr>
        <w:t xml:space="preserve">
(кімге жолданады) </w:t>
      </w:r>
    </w:p>
    <w:p>
      <w:pPr>
        <w:spacing w:after="0"/>
        <w:ind w:left="0"/>
        <w:jc w:val="both"/>
      </w:pPr>
      <w:r>
        <w:rPr>
          <w:rFonts w:ascii="Times New Roman"/>
          <w:b/>
          <w:i w:val="false"/>
          <w:color w:val="000000"/>
          <w:sz w:val="28"/>
        </w:rPr>
        <w:t xml:space="preserve">_____________________________________________________________ </w:t>
      </w:r>
      <w:r>
        <w:rPr>
          <w:rFonts w:ascii="Times New Roman"/>
          <w:b w:val="false"/>
          <w:i w:val="false"/>
          <w:color w:val="000000"/>
          <w:sz w:val="28"/>
        </w:rPr>
        <w:t xml:space="preserve">                     (бас тарту себебін көрсету) </w:t>
      </w:r>
      <w:r>
        <w:br/>
      </w:r>
      <w:r>
        <w:rPr>
          <w:rFonts w:ascii="Times New Roman"/>
          <w:b w:val="false"/>
          <w:i w:val="false"/>
          <w:color w:val="000000"/>
          <w:sz w:val="28"/>
        </w:rPr>
        <w:t xml:space="preserve">
байланысты ________________шешімімен _____________________________ </w:t>
      </w:r>
      <w:r>
        <w:br/>
      </w:r>
      <w:r>
        <w:rPr>
          <w:rFonts w:ascii="Times New Roman"/>
          <w:b w:val="false"/>
          <w:i w:val="false"/>
          <w:color w:val="000000"/>
          <w:sz w:val="28"/>
        </w:rPr>
        <w:t xml:space="preserve">
(шешім кіммен шығарылды)                  (әлеуметтік көмек түрін көрсету)_____________________________________________ресімдеуден бас тартылғандығы жөнінде хабардар етеміз. </w:t>
      </w:r>
    </w:p>
    <w:p>
      <w:pPr>
        <w:spacing w:after="0"/>
        <w:ind w:left="0"/>
        <w:jc w:val="both"/>
      </w:pPr>
      <w:r>
        <w:rPr>
          <w:rFonts w:ascii="Times New Roman"/>
          <w:b w:val="false"/>
          <w:i w:val="false"/>
          <w:color w:val="000000"/>
          <w:sz w:val="28"/>
        </w:rPr>
        <w:t xml:space="preserve">Бөлім бастығының орынбасары </w:t>
      </w:r>
    </w:p>
    <w:bookmarkStart w:name="z153" w:id="152"/>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бекітілді </w:t>
      </w:r>
    </w:p>
    <w:bookmarkEnd w:id="152"/>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"Мемлекеттік атаулы әлеуметтік көмек тағайындау"  1. Жалпы ережелер </w:t>
      </w:r>
    </w:p>
    <w:p>
      <w:pPr>
        <w:spacing w:after="0"/>
        <w:ind w:left="0"/>
        <w:jc w:val="both"/>
      </w:pPr>
      <w:r>
        <w:rPr>
          <w:rFonts w:ascii="Times New Roman"/>
          <w:b w:val="false"/>
          <w:i w:val="false"/>
          <w:color w:val="000000"/>
          <w:sz w:val="28"/>
        </w:rPr>
        <w:t xml:space="preserve">      1. Осы стандарт мемлекеттік атаулы әлеуметтік көмек (бұдан әрі - мемлекеттік қызмет) тағайындау бойынша мемлекеттік қызмет көрсету тәртібін анықтайды. Атаулы әлеуметтік көмек (бұдан әрі - АӘК) отбасының орташа айлық табысы кедейлік шегінен төмен болғанда тағайындалады.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Республикасының 2001 жылғы 17 шілдедегі "Мемлекеттік атаулы әлеуметтік көмек туралы" Заңының 2-бабы 1-тармағына, 6, 7-баптарына және Қазақстан Республикасы үкіметінің 2001 жылғы 24 желтоқсандағы "Мемлекеттік атаулы әлеуметтік көмек туралы" Қазақстан Республикасының Заңын іске асыру жөніндегі шаралар туралы" N 1685 қаулысына сәйкес көрсетіледі. </w:t>
      </w:r>
      <w:r>
        <w:br/>
      </w:r>
      <w:r>
        <w:rPr>
          <w:rFonts w:ascii="Times New Roman"/>
          <w:b w:val="false"/>
          <w:i w:val="false"/>
          <w:color w:val="000000"/>
          <w:sz w:val="28"/>
        </w:rPr>
        <w:t xml:space="preserve">
      4. Мемлекеттік қызмет "Ақтау қаласының Жұмыспен қамту және әлеуметтік бағдарламалар бөлімінің" мемлекеттік мекемесінің (бұдан әрі - бөлім ) "Ақтау" қаласының атаулы әлеуметтік жәрдемақылар көмегін тағайындау жөніндегі бөлімінің Ақтау қаласы, 12 шағын аудан, 18 ғимаратта, 201 бөлмесінде көрсетіледі. </w:t>
      </w:r>
      <w:r>
        <w:br/>
      </w:r>
      <w:r>
        <w:rPr>
          <w:rFonts w:ascii="Times New Roman"/>
          <w:b w:val="false"/>
          <w:i w:val="false"/>
          <w:color w:val="000000"/>
          <w:sz w:val="28"/>
        </w:rPr>
        <w:t xml:space="preserve">
      5. Көрсетілетін мемлекеттік қызметті аяқтау нысаны: </w:t>
      </w:r>
      <w:r>
        <w:br/>
      </w:r>
      <w:r>
        <w:rPr>
          <w:rFonts w:ascii="Times New Roman"/>
          <w:b w:val="false"/>
          <w:i w:val="false"/>
          <w:color w:val="000000"/>
          <w:sz w:val="28"/>
        </w:rPr>
        <w:t xml:space="preserve">
      1) АӘК тағайындау не болмаса тағайындаудан бас тарту туралы шешімі; </w:t>
      </w:r>
      <w:r>
        <w:br/>
      </w:r>
      <w:r>
        <w:rPr>
          <w:rFonts w:ascii="Times New Roman"/>
          <w:b w:val="false"/>
          <w:i w:val="false"/>
          <w:color w:val="000000"/>
          <w:sz w:val="28"/>
        </w:rPr>
        <w:t xml:space="preserve">
      2) АӘК көмекті тағайындау жөнінде шешім қабылданған жағдайда, ай сайын арызданушының жеке шотына ақшалай қаражаттарды аудару жолымен; </w:t>
      </w:r>
      <w:r>
        <w:br/>
      </w:r>
      <w:r>
        <w:rPr>
          <w:rFonts w:ascii="Times New Roman"/>
          <w:b w:val="false"/>
          <w:i w:val="false"/>
          <w:color w:val="000000"/>
          <w:sz w:val="28"/>
        </w:rPr>
        <w:t xml:space="preserve">
      3) АӘК көмекті тағайындаудан бас тартылған жағдайда, осы стандарттың 1-қосымшасына сәйкес жазбаша түрде дәлелді бас тарту болып табылады. </w:t>
      </w:r>
      <w:r>
        <w:br/>
      </w:r>
      <w:r>
        <w:rPr>
          <w:rFonts w:ascii="Times New Roman"/>
          <w:b w:val="false"/>
          <w:i w:val="false"/>
          <w:color w:val="000000"/>
          <w:sz w:val="28"/>
        </w:rPr>
        <w:t xml:space="preserve">
      6. Мемлекеттік қызмет Қазақстан Республикасының азаматтарына, оралмандарға, босқын статусына ие адамдарға, шетелдіктерге белгіленген жан басына шаққандағы орташа табысы кедейлік шегінен төмен Қазақстан Республикасында мекен-жай түрі бар азаматтығы жоқ адамдарға көрсетіледі (бұдан әрі - тұтынушылар).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АӘК тағайындау не болмаса тағайындаудан бас тарту туралы шешімі өтініш берілген күннен бастап 10 күн ішінде шығарылады; </w:t>
      </w:r>
      <w:r>
        <w:br/>
      </w:r>
      <w:r>
        <w:rPr>
          <w:rFonts w:ascii="Times New Roman"/>
          <w:b w:val="false"/>
          <w:i w:val="false"/>
          <w:color w:val="000000"/>
          <w:sz w:val="28"/>
        </w:rPr>
        <w:t xml:space="preserve">
      2) алушылардың дербес шоттарына ақшалай қаражаттарды аударудың ең ұзақ уақыты бес банктік күнді құрайды; </w:t>
      </w:r>
      <w:r>
        <w:br/>
      </w:r>
      <w:r>
        <w:rPr>
          <w:rFonts w:ascii="Times New Roman"/>
          <w:b w:val="false"/>
          <w:i w:val="false"/>
          <w:color w:val="000000"/>
          <w:sz w:val="28"/>
        </w:rPr>
        <w:t xml:space="preserve">
      3) қажетті құжаттарды тапсырғанда кезек күтуге рұқсат берілген ең ұзақ уақыт - 20 минут; </w:t>
      </w:r>
      <w:r>
        <w:br/>
      </w:r>
      <w:r>
        <w:rPr>
          <w:rFonts w:ascii="Times New Roman"/>
          <w:b w:val="false"/>
          <w:i w:val="false"/>
          <w:color w:val="000000"/>
          <w:sz w:val="28"/>
        </w:rPr>
        <w:t xml:space="preserve">
      4) құжаттарды алған кезде кезек күтуге рұқсат берілген ең ұзақ уақыт - қажет етпейді.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Бөлімінің фойесінде 201 кабинетте орналасқан тағандарда.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18.30-ге дейін көрсетіледі. үзіліс сағат 12.30-дан 14.00 дейін. </w:t>
      </w:r>
      <w:r>
        <w:br/>
      </w:r>
      <w:r>
        <w:rPr>
          <w:rFonts w:ascii="Times New Roman"/>
          <w:b w:val="false"/>
          <w:i w:val="false"/>
          <w:color w:val="000000"/>
          <w:sz w:val="28"/>
        </w:rPr>
        <w:t xml:space="preserve">
      құжаттарды қабылдау сағат 09.00-ден 17.00-ге дейін жүзеге асырылады. </w:t>
      </w:r>
      <w:r>
        <w:br/>
      </w:r>
      <w:r>
        <w:rPr>
          <w:rFonts w:ascii="Times New Roman"/>
          <w:b w:val="false"/>
          <w:i w:val="false"/>
          <w:color w:val="000000"/>
          <w:sz w:val="28"/>
        </w:rPr>
        <w:t xml:space="preserve">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Бөлімнің 201 кабинетінде көрсетіледі, кезек күту үшін орындықтар, бланктерді толтыру үшін үстелдер, өтініштердің үлгісімен тағандар бар. </w:t>
      </w:r>
    </w:p>
    <w:bookmarkStart w:name="z154" w:id="153"/>
    <w:p>
      <w:pPr>
        <w:spacing w:after="0"/>
        <w:ind w:left="0"/>
        <w:jc w:val="left"/>
      </w:pPr>
      <w:r>
        <w:rPr>
          <w:rFonts w:ascii="Times New Roman"/>
          <w:b/>
          <w:i w:val="false"/>
          <w:color w:val="000000"/>
        </w:rPr>
        <w:t xml:space="preserve"> 
  2. Мемлекеттік қызмет көрсету тәртібі </w:t>
      </w:r>
    </w:p>
    <w:bookmarkEnd w:id="153"/>
    <w:p>
      <w:pPr>
        <w:spacing w:after="0"/>
        <w:ind w:left="0"/>
        <w:jc w:val="both"/>
      </w:pPr>
      <w:r>
        <w:rPr>
          <w:rFonts w:ascii="Times New Roman"/>
          <w:b w:val="false"/>
          <w:i w:val="false"/>
          <w:color w:val="000000"/>
          <w:sz w:val="28"/>
        </w:rPr>
        <w:t xml:space="preserve">      12. Мемлекеттік қызметті алу үшін өтінішке осы стандарттың 2-қосымшасына сәйкес жеке басының куәлігі мен әлеуметтік жеке коды (әЖК) берілгендігі туралы куәлігін көрсете отырып, келесі құжаттар қоса беріледі: </w:t>
      </w:r>
      <w:r>
        <w:br/>
      </w:r>
      <w:r>
        <w:rPr>
          <w:rFonts w:ascii="Times New Roman"/>
          <w:b w:val="false"/>
          <w:i w:val="false"/>
          <w:color w:val="000000"/>
          <w:sz w:val="28"/>
        </w:rPr>
        <w:t xml:space="preserve">
      1) осы стандарттың 3-қосымшасына сәйкес отбасы құрамы жөніндегі мәліметтер; </w:t>
      </w:r>
      <w:r>
        <w:br/>
      </w:r>
      <w:r>
        <w:rPr>
          <w:rFonts w:ascii="Times New Roman"/>
          <w:b w:val="false"/>
          <w:i w:val="false"/>
          <w:color w:val="000000"/>
          <w:sz w:val="28"/>
        </w:rPr>
        <w:t xml:space="preserve">
      2) осы стандарттың 4-қосымшасына сәйкес арызданушы отбасы мүшелерінің алған табыстары жөніндегі мәліметтер. </w:t>
      </w:r>
      <w:r>
        <w:br/>
      </w:r>
      <w:r>
        <w:rPr>
          <w:rFonts w:ascii="Times New Roman"/>
          <w:b w:val="false"/>
          <w:i w:val="false"/>
          <w:color w:val="000000"/>
          <w:sz w:val="28"/>
        </w:rPr>
        <w:t xml:space="preserve">
      13. Мемлекеттік қызмет көрсету үшін өтініштер нысанын беру орны - Ақтау қаласы, 12 шағын аудан, 18 ғимараты, 201 бөлмесіне. </w:t>
      </w:r>
      <w:r>
        <w:br/>
      </w:r>
      <w:r>
        <w:rPr>
          <w:rFonts w:ascii="Times New Roman"/>
          <w:b w:val="false"/>
          <w:i w:val="false"/>
          <w:color w:val="000000"/>
          <w:sz w:val="28"/>
        </w:rPr>
        <w:t xml:space="preserve">
      14. Құжаттар бөлімнің "Ақтау" қаласы бойынша мемлекеттік атаулы әлеуметтік көмек жәрдемақы тағайындау және төлеу бөлімдеріне мына мекен-жай бойынша тапсырылады: Ақтау қаласы, 12 шағын аудан, 18 ғимарат, 201 бөлмесіне. </w:t>
      </w:r>
      <w:r>
        <w:br/>
      </w:r>
      <w:r>
        <w:rPr>
          <w:rFonts w:ascii="Times New Roman"/>
          <w:b w:val="false"/>
          <w:i w:val="false"/>
          <w:color w:val="000000"/>
          <w:sz w:val="28"/>
        </w:rPr>
        <w:t xml:space="preserve">
      15. Хабарласқан кезде тұтынушыға осы стандарттың 2-қосымшасына сәйкес өтініш бланкісі беріледі. АӘК тағайындау үшін өтінішті қабылдау айғағы барлық қажетті құжаттармен бірге құжатты қабылдаған өтініштің төменгі бөлігінде тұтынушыда қалдырылған маманның қолымен расталады. </w:t>
      </w:r>
      <w:r>
        <w:br/>
      </w:r>
      <w:r>
        <w:rPr>
          <w:rFonts w:ascii="Times New Roman"/>
          <w:b w:val="false"/>
          <w:i w:val="false"/>
          <w:color w:val="000000"/>
          <w:sz w:val="28"/>
        </w:rPr>
        <w:t xml:space="preserve">
      16. АӘК-ті тағайындау туралы шешім қабылдаған жағдайда, ай сайын тұтынушының жеке шоттарына ақшалай қаражаттар аударылады. Оң шешім қабылданғаны туралы тұтынушыны хабардар ету телефон арқылы немесе оларға бару арқылы 201 бөлмеде жүргізіледі. </w:t>
      </w:r>
      <w:r>
        <w:br/>
      </w:r>
      <w:r>
        <w:rPr>
          <w:rFonts w:ascii="Times New Roman"/>
          <w:b w:val="false"/>
          <w:i w:val="false"/>
          <w:color w:val="000000"/>
          <w:sz w:val="28"/>
        </w:rPr>
        <w:t xml:space="preserve">
      17. АӘК тағайындаудан бас тарту туралы шешім қабылдаған жағдайда осы стандарттың 1-қосымшасына сәйкес жазбаша түрде дәлелді бас тартылады. </w:t>
      </w:r>
      <w:r>
        <w:br/>
      </w:r>
      <w:r>
        <w:rPr>
          <w:rFonts w:ascii="Times New Roman"/>
          <w:b w:val="false"/>
          <w:i w:val="false"/>
          <w:color w:val="000000"/>
          <w:sz w:val="28"/>
        </w:rPr>
        <w:t xml:space="preserve">
      18. АӘК төлемін тоқтату өтініште көрсетілген мекен-жайда тұрмағанда, бас тарту осы стандарттың 1-қосымшасына сәйкес табысты жасырған жағдайда жүргізіледі. </w:t>
      </w:r>
    </w:p>
    <w:bookmarkStart w:name="z155" w:id="154"/>
    <w:p>
      <w:pPr>
        <w:spacing w:after="0"/>
        <w:ind w:left="0"/>
        <w:jc w:val="left"/>
      </w:pPr>
      <w:r>
        <w:rPr>
          <w:rFonts w:ascii="Times New Roman"/>
          <w:b/>
          <w:i w:val="false"/>
          <w:color w:val="000000"/>
        </w:rPr>
        <w:t xml:space="preserve"> 
  3. Жұмыс қағидаттары </w:t>
      </w:r>
    </w:p>
    <w:bookmarkEnd w:id="154"/>
    <w:p>
      <w:pPr>
        <w:spacing w:after="0"/>
        <w:ind w:left="0"/>
        <w:jc w:val="both"/>
      </w:pPr>
      <w:r>
        <w:rPr>
          <w:rFonts w:ascii="Times New Roman"/>
          <w:b w:val="false"/>
          <w:i w:val="false"/>
          <w:color w:val="000000"/>
          <w:sz w:val="28"/>
        </w:rPr>
        <w:t xml:space="preserve">      19.Бөлімнің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56" w:id="155"/>
    <w:p>
      <w:pPr>
        <w:spacing w:after="0"/>
        <w:ind w:left="0"/>
        <w:jc w:val="left"/>
      </w:pPr>
      <w:r>
        <w:rPr>
          <w:rFonts w:ascii="Times New Roman"/>
          <w:b/>
          <w:i w:val="false"/>
          <w:color w:val="000000"/>
        </w:rPr>
        <w:t xml:space="preserve"> 
4. Жұмыс нәтижелері </w:t>
      </w:r>
    </w:p>
    <w:bookmarkEnd w:id="155"/>
    <w:p>
      <w:pPr>
        <w:spacing w:after="0"/>
        <w:ind w:left="0"/>
        <w:jc w:val="both"/>
      </w:pPr>
      <w:r>
        <w:rPr>
          <w:rFonts w:ascii="Times New Roman"/>
          <w:b w:val="false"/>
          <w:i w:val="false"/>
          <w:color w:val="000000"/>
          <w:sz w:val="28"/>
        </w:rPr>
        <w:t xml:space="preserve">      20. Тұтынушыларға мемлекеттік қызмет көрсету нәтижелері осы стандарттың 5-қосымшасына сәйкес сапа және қол жетімділік көрсеткіштерімен өлшенеді. </w:t>
      </w:r>
      <w:r>
        <w:br/>
      </w:r>
      <w:r>
        <w:rPr>
          <w:rFonts w:ascii="Times New Roman"/>
          <w:b w:val="false"/>
          <w:i w:val="false"/>
          <w:color w:val="000000"/>
          <w:sz w:val="28"/>
        </w:rPr>
        <w:t xml:space="preserve">
      21.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57" w:id="156"/>
    <w:p>
      <w:pPr>
        <w:spacing w:after="0"/>
        <w:ind w:left="0"/>
        <w:jc w:val="left"/>
      </w:pPr>
      <w:r>
        <w:rPr>
          <w:rFonts w:ascii="Times New Roman"/>
          <w:b/>
          <w:i w:val="false"/>
          <w:color w:val="000000"/>
        </w:rPr>
        <w:t xml:space="preserve"> 
5. Шағымдану тәртібі </w:t>
      </w:r>
    </w:p>
    <w:bookmarkEnd w:id="156"/>
    <w:p>
      <w:pPr>
        <w:spacing w:after="0"/>
        <w:ind w:left="0"/>
        <w:jc w:val="both"/>
      </w:pPr>
      <w:r>
        <w:rPr>
          <w:rFonts w:ascii="Times New Roman"/>
          <w:b w:val="false"/>
          <w:i w:val="false"/>
          <w:color w:val="000000"/>
          <w:sz w:val="28"/>
        </w:rPr>
        <w:t xml:space="preserve">      22. Уәкілетті лауазымды тұлғалардың әрекетіне (әрекетсіздігіне) шағымдану қажеттілігі кезінде тұтынушы Ақтау қаласы, 12 шағын аудан, 18 ғимараты, бөлім бастықтары, телефондары: 43-26-70, 43-25-70, электрондық мекен-жайы: аktau.іnfo@maіl.ru.      хабарласуына болады. </w:t>
      </w:r>
      <w:r>
        <w:br/>
      </w:r>
      <w:r>
        <w:rPr>
          <w:rFonts w:ascii="Times New Roman"/>
          <w:b w:val="false"/>
          <w:i w:val="false"/>
          <w:color w:val="000000"/>
          <w:sz w:val="28"/>
        </w:rPr>
        <w:t xml:space="preserve">
      23. Шағым жазбаша түрде поштамен немесе қолма қол,Бөлімінің кеңсесі арқылы мына мекен-жай бойынша: Ақтау қаласы, 12 шағын аудан, 18 ғимрат, 203 бөлмесінде қабылданады. </w:t>
      </w:r>
      <w:r>
        <w:br/>
      </w:r>
      <w:r>
        <w:rPr>
          <w:rFonts w:ascii="Times New Roman"/>
          <w:b w:val="false"/>
          <w:i w:val="false"/>
          <w:color w:val="000000"/>
          <w:sz w:val="28"/>
        </w:rPr>
        <w:t xml:space="preserve">
      Электрондық мекен-жайы: аktau.іnfo@maіl.ru. </w:t>
      </w:r>
      <w:r>
        <w:br/>
      </w:r>
      <w:r>
        <w:rPr>
          <w:rFonts w:ascii="Times New Roman"/>
          <w:b w:val="false"/>
          <w:i w:val="false"/>
          <w:color w:val="000000"/>
          <w:sz w:val="28"/>
        </w:rPr>
        <w:t xml:space="preserve">
      Бөлім бастықтары мына телефондар бойынша: 43-25-70; 43-26-11. </w:t>
      </w:r>
      <w:r>
        <w:br/>
      </w:r>
      <w:r>
        <w:rPr>
          <w:rFonts w:ascii="Times New Roman"/>
          <w:b w:val="false"/>
          <w:i w:val="false"/>
          <w:color w:val="000000"/>
          <w:sz w:val="28"/>
        </w:rPr>
        <w:t xml:space="preserve">
      Директордың орынбасары, 200-бөлме, телефоны: 43-25-70. </w:t>
      </w:r>
      <w:r>
        <w:br/>
      </w:r>
      <w:r>
        <w:rPr>
          <w:rFonts w:ascii="Times New Roman"/>
          <w:b w:val="false"/>
          <w:i w:val="false"/>
          <w:color w:val="000000"/>
          <w:sz w:val="28"/>
        </w:rPr>
        <w:t xml:space="preserve">
      Тұтынушы қабылданған шараларға қанағаттанбаса немесе мәселе жоғары тұрған органның қарауын талап етсе, Маңғыстау облыстық жұмыспен қамтуды үйлестіру және әлеуметтік бағдарламалар Департаментті немесе Ақтау қаласы әкімінің орынбасарына жазбаша </w:t>
      </w:r>
      <w:r>
        <w:br/>
      </w:r>
      <w:r>
        <w:rPr>
          <w:rFonts w:ascii="Times New Roman"/>
          <w:b w:val="false"/>
          <w:i w:val="false"/>
          <w:color w:val="000000"/>
          <w:sz w:val="28"/>
        </w:rPr>
        <w:t xml:space="preserve">
шағым жолдауына болады. </w:t>
      </w:r>
      <w:r>
        <w:br/>
      </w:r>
      <w:r>
        <w:rPr>
          <w:rFonts w:ascii="Times New Roman"/>
          <w:b w:val="false"/>
          <w:i w:val="false"/>
          <w:color w:val="000000"/>
          <w:sz w:val="28"/>
        </w:rPr>
        <w:t xml:space="preserve">
      24. Бөлімге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xml:space="preserve">
      Шағым жазған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жеке қаралуға тиіс. </w:t>
      </w:r>
      <w:r>
        <w:br/>
      </w:r>
      <w:r>
        <w:rPr>
          <w:rFonts w:ascii="Times New Roman"/>
          <w:b w:val="false"/>
          <w:i w:val="false"/>
          <w:color w:val="000000"/>
          <w:sz w:val="28"/>
        </w:rPr>
        <w:t xml:space="preserve">
      Кеңсе телефоны: 43-26-70. </w:t>
      </w:r>
    </w:p>
    <w:bookmarkStart w:name="z158" w:id="157"/>
    <w:p>
      <w:pPr>
        <w:spacing w:after="0"/>
        <w:ind w:left="0"/>
        <w:jc w:val="left"/>
      </w:pPr>
      <w:r>
        <w:rPr>
          <w:rFonts w:ascii="Times New Roman"/>
          <w:b/>
          <w:i w:val="false"/>
          <w:color w:val="000000"/>
        </w:rPr>
        <w:t xml:space="preserve"> 
6. Байланыс ақпараты </w:t>
      </w:r>
    </w:p>
    <w:bookmarkEnd w:id="157"/>
    <w:p>
      <w:pPr>
        <w:spacing w:after="0"/>
        <w:ind w:left="0"/>
        <w:jc w:val="both"/>
      </w:pPr>
      <w:r>
        <w:rPr>
          <w:rFonts w:ascii="Times New Roman"/>
          <w:b w:val="false"/>
          <w:i w:val="false"/>
          <w:color w:val="000000"/>
          <w:sz w:val="28"/>
        </w:rPr>
        <w:t xml:space="preserve">      24. Тұтынушыны қабылдау Бөлімнің жұмысының белгіленген кестесіне сәйкес жүзеге асырылады. </w:t>
      </w:r>
      <w:r>
        <w:br/>
      </w:r>
      <w:r>
        <w:rPr>
          <w:rFonts w:ascii="Times New Roman"/>
          <w:b w:val="false"/>
          <w:i w:val="false"/>
          <w:color w:val="000000"/>
          <w:sz w:val="28"/>
        </w:rPr>
        <w:t xml:space="preserve">
      Бөлімінің бастығы, N 203 бөлме, телефоны 43-26-70, факс: 43-26-70. </w:t>
      </w:r>
      <w:r>
        <w:br/>
      </w:r>
      <w:r>
        <w:rPr>
          <w:rFonts w:ascii="Times New Roman"/>
          <w:b w:val="false"/>
          <w:i w:val="false"/>
          <w:color w:val="000000"/>
          <w:sz w:val="28"/>
        </w:rPr>
        <w:t xml:space="preserve">
      Азаматтарды қабылдау кестесі: сәрсенбі, бейсенбі сағат 14.00-ден 17.00-ге дейін. </w:t>
      </w:r>
      <w:r>
        <w:br/>
      </w:r>
      <w:r>
        <w:rPr>
          <w:rFonts w:ascii="Times New Roman"/>
          <w:b w:val="false"/>
          <w:i w:val="false"/>
          <w:color w:val="000000"/>
          <w:sz w:val="28"/>
        </w:rPr>
        <w:t xml:space="preserve">
      Бастықтың орынбасары, N 200 бөлме, телефоны 43-26-70. </w:t>
      </w:r>
      <w:r>
        <w:br/>
      </w:r>
      <w:r>
        <w:rPr>
          <w:rFonts w:ascii="Times New Roman"/>
          <w:b w:val="false"/>
          <w:i w:val="false"/>
          <w:color w:val="000000"/>
          <w:sz w:val="28"/>
        </w:rPr>
        <w:t xml:space="preserve">
      Азаматтарды қабылдау кестесі: күн сайын сағат 9.00-ден 17.00-ге дейін, түскі үзіліс сағат 12.30-ден 14.00-ге дейін. </w:t>
      </w:r>
      <w:r>
        <w:br/>
      </w:r>
      <w:r>
        <w:rPr>
          <w:rFonts w:ascii="Times New Roman"/>
          <w:b w:val="false"/>
          <w:i w:val="false"/>
          <w:color w:val="000000"/>
          <w:sz w:val="28"/>
        </w:rPr>
        <w:t xml:space="preserve">
      Сектор меңгерушісі 201 бөлме, тел. 43-26-11. </w:t>
      </w:r>
      <w:r>
        <w:br/>
      </w:r>
      <w:r>
        <w:rPr>
          <w:rFonts w:ascii="Times New Roman"/>
          <w:b w:val="false"/>
          <w:i w:val="false"/>
          <w:color w:val="000000"/>
          <w:sz w:val="28"/>
        </w:rPr>
        <w:t xml:space="preserve">
      Жұмыс кестесі: күн сайын сағат 9.00-ден 18.30 -ге дейін, тұскі үзіліс сағат 12.30-ден 14.00-ге дейін. </w:t>
      </w:r>
      <w:r>
        <w:br/>
      </w:r>
      <w:r>
        <w:rPr>
          <w:rFonts w:ascii="Times New Roman"/>
          <w:b w:val="false"/>
          <w:i w:val="false"/>
          <w:color w:val="000000"/>
          <w:sz w:val="28"/>
        </w:rPr>
        <w:t xml:space="preserve">
      Бөлімдердің жұмыс кестесі: азаматтарды қабылдау күн сайын сағат 9.00-ден 17.00-ге дейін, түскі үзіліс сағат 12.30-ден 14.00-ге дейін. </w:t>
      </w:r>
      <w:r>
        <w:br/>
      </w:r>
      <w:r>
        <w:rPr>
          <w:rFonts w:ascii="Times New Roman"/>
          <w:b w:val="false"/>
          <w:i w:val="false"/>
          <w:color w:val="000000"/>
          <w:sz w:val="28"/>
        </w:rPr>
        <w:t xml:space="preserve">
      Жоғары ұйымдардың байланыс деректері: Ақтау қаласы аппарат әкімдігі, мекен-жайы: Ақтау қаласы, 4 шағын аудан, тел: 8(7292) 51-46-46, факс: 8(7292)43-37-94, және Маңғыстау облыстық Жұмыспен қамтуды үйлестіру және әлеуметтік бағдарламалар Департаменті: Ақтау қаласы, 24 шағын аудан, 7 үй, телефон: 8 7292 60-52-53. </w:t>
      </w:r>
      <w:r>
        <w:br/>
      </w:r>
      <w:r>
        <w:rPr>
          <w:rFonts w:ascii="Times New Roman"/>
          <w:b w:val="false"/>
          <w:i w:val="false"/>
          <w:color w:val="000000"/>
          <w:sz w:val="28"/>
        </w:rPr>
        <w:t xml:space="preserve">
      25. Тұтынушы үшін басқа да пайдалы ақпарат Ақтау қаласы әкімінің сайты: аktau.kz., аktau.іnfo.kz. </w:t>
      </w:r>
      <w:r>
        <w:br/>
      </w:r>
      <w:r>
        <w:rPr>
          <w:rFonts w:ascii="Times New Roman"/>
          <w:b w:val="false"/>
          <w:i w:val="false"/>
          <w:color w:val="000000"/>
          <w:sz w:val="28"/>
        </w:rPr>
        <w:t xml:space="preserve">
      Қазақстан Республикасы Еңбек және халықты әлеуметтік қорғау Министрлігі сайты: www.enbek.kz. </w:t>
      </w:r>
    </w:p>
    <w:bookmarkStart w:name="z159" w:id="158"/>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158"/>
    <w:p>
      <w:pPr>
        <w:spacing w:after="0"/>
        <w:ind w:left="0"/>
        <w:jc w:val="left"/>
      </w:pPr>
      <w:r>
        <w:rPr>
          <w:rFonts w:ascii="Times New Roman"/>
          <w:b/>
          <w:i w:val="false"/>
          <w:color w:val="000000"/>
        </w:rPr>
        <w:t xml:space="preserve"> Хабарландыру </w:t>
      </w:r>
    </w:p>
    <w:p>
      <w:pPr>
        <w:spacing w:after="0"/>
        <w:ind w:left="0"/>
        <w:jc w:val="both"/>
      </w:pPr>
      <w:r>
        <w:rPr>
          <w:rFonts w:ascii="Times New Roman"/>
          <w:b w:val="false"/>
          <w:i w:val="false"/>
          <w:color w:val="000000"/>
          <w:sz w:val="28"/>
          <w:u w:val="single"/>
        </w:rPr>
        <w:t xml:space="preserve">ФИО:                                         (Жанұяның тірк.N) </w:t>
      </w:r>
      <w:r>
        <w:rPr>
          <w:rFonts w:ascii="Times New Roman"/>
          <w:b w:val="false"/>
          <w:i w:val="false"/>
          <w:color w:val="000000"/>
          <w:sz w:val="28"/>
        </w:rPr>
        <w:t xml:space="preserve">Тұратын мекен жайы:_________________________________________________ </w:t>
      </w:r>
    </w:p>
    <w:p>
      <w:pPr>
        <w:spacing w:after="0"/>
        <w:ind w:left="0"/>
        <w:jc w:val="both"/>
      </w:pPr>
      <w:r>
        <w:rPr>
          <w:rFonts w:ascii="Times New Roman"/>
          <w:b w:val="false"/>
          <w:i w:val="false"/>
          <w:color w:val="000000"/>
          <w:sz w:val="28"/>
        </w:rPr>
        <w:t xml:space="preserve">Сізге Мемлекеттік атаулы әлеуметтік көмекті тағайындаудан бас тартуын хабарлаймыз </w:t>
      </w:r>
    </w:p>
    <w:p>
      <w:pPr>
        <w:spacing w:after="0"/>
        <w:ind w:left="0"/>
        <w:jc w:val="both"/>
      </w:pPr>
      <w:r>
        <w:rPr>
          <w:rFonts w:ascii="Times New Roman"/>
          <w:b w:val="false"/>
          <w:i w:val="false"/>
          <w:color w:val="000000"/>
          <w:sz w:val="28"/>
        </w:rPr>
        <w:t xml:space="preserve">Себебі:_____________________________________________________________ </w:t>
      </w:r>
      <w:r>
        <w:rPr>
          <w:rFonts w:ascii="Times New Roman"/>
          <w:b w:val="false"/>
          <w:i/>
          <w:color w:val="000000"/>
          <w:sz w:val="28"/>
        </w:rPr>
        <w:t xml:space="preserve">                              (жазбаша) </w:t>
      </w:r>
    </w:p>
    <w:p>
      <w:pPr>
        <w:spacing w:after="0"/>
        <w:ind w:left="0"/>
        <w:jc w:val="both"/>
      </w:pPr>
      <w:r>
        <w:rPr>
          <w:rFonts w:ascii="Times New Roman"/>
          <w:b w:val="false"/>
          <w:i/>
          <w:color w:val="000000"/>
          <w:sz w:val="28"/>
        </w:rPr>
        <w:t xml:space="preserve">Уәкілетті </w:t>
      </w:r>
      <w:r>
        <w:br/>
      </w:r>
      <w:r>
        <w:rPr>
          <w:rFonts w:ascii="Times New Roman"/>
          <w:b w:val="false"/>
          <w:i w:val="false"/>
          <w:color w:val="000000"/>
          <w:sz w:val="28"/>
        </w:rPr>
        <w:t>
</w:t>
      </w:r>
      <w:r>
        <w:rPr>
          <w:rFonts w:ascii="Times New Roman"/>
          <w:b w:val="false"/>
          <w:i/>
          <w:color w:val="000000"/>
          <w:sz w:val="28"/>
        </w:rPr>
        <w:t xml:space="preserve">органның басшысы _______________ </w:t>
      </w:r>
    </w:p>
    <w:bookmarkStart w:name="z160" w:id="159"/>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159"/>
    <w:p>
      <w:pPr>
        <w:spacing w:after="0"/>
        <w:ind w:left="0"/>
        <w:jc w:val="both"/>
      </w:pPr>
      <w:r>
        <w:rPr>
          <w:rFonts w:ascii="Times New Roman"/>
          <w:b w:val="false"/>
          <w:i w:val="false"/>
          <w:color w:val="000000"/>
          <w:sz w:val="28"/>
        </w:rPr>
        <w:t xml:space="preserve">Ақтау қаласының жұмыспен қамту және </w:t>
      </w:r>
      <w:r>
        <w:br/>
      </w:r>
      <w:r>
        <w:rPr>
          <w:rFonts w:ascii="Times New Roman"/>
          <w:b w:val="false"/>
          <w:i w:val="false"/>
          <w:color w:val="000000"/>
          <w:sz w:val="28"/>
        </w:rPr>
        <w:t xml:space="preserve">
әлеуметтік бағдарламалар бөлімінің </w:t>
      </w:r>
      <w:r>
        <w:br/>
      </w:r>
      <w:r>
        <w:rPr>
          <w:rFonts w:ascii="Times New Roman"/>
          <w:b w:val="false"/>
          <w:i w:val="false"/>
          <w:color w:val="000000"/>
          <w:sz w:val="28"/>
        </w:rPr>
        <w:t xml:space="preserve">
бастығына ________________________ </w:t>
      </w:r>
      <w:r>
        <w:br/>
      </w:r>
      <w:r>
        <w:rPr>
          <w:rFonts w:ascii="Times New Roman"/>
          <w:b w:val="false"/>
          <w:i w:val="false"/>
          <w:color w:val="000000"/>
          <w:sz w:val="28"/>
        </w:rPr>
        <w:t xml:space="preserve">
(өтініш иесінің аты, әкесінің аты, тегі)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(көшесі, үй және пәтер N, телефоны) </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жеке куәлігінің N ___________ </w:t>
      </w:r>
      <w:r>
        <w:br/>
      </w:r>
      <w:r>
        <w:rPr>
          <w:rFonts w:ascii="Times New Roman"/>
          <w:b w:val="false"/>
          <w:i w:val="false"/>
          <w:color w:val="000000"/>
          <w:sz w:val="28"/>
        </w:rPr>
        <w:t xml:space="preserve">
______________________ берген </w:t>
      </w:r>
      <w:r>
        <w:br/>
      </w:r>
      <w:r>
        <w:rPr>
          <w:rFonts w:ascii="Times New Roman"/>
          <w:b w:val="false"/>
          <w:i w:val="false"/>
          <w:color w:val="000000"/>
          <w:sz w:val="28"/>
        </w:rPr>
        <w:t xml:space="preserve">
ӘЖК _________________________ </w:t>
      </w:r>
      <w:r>
        <w:br/>
      </w:r>
      <w:r>
        <w:rPr>
          <w:rFonts w:ascii="Times New Roman"/>
          <w:b w:val="false"/>
          <w:i w:val="false"/>
          <w:color w:val="000000"/>
          <w:sz w:val="28"/>
        </w:rPr>
        <w:t xml:space="preserve">
қызмет түрі 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Менің отбасыма атаулы әлеуметтік көмек тағайындауыңызды өтінемін. </w:t>
      </w:r>
      <w:r>
        <w:br/>
      </w:r>
      <w:r>
        <w:rPr>
          <w:rFonts w:ascii="Times New Roman"/>
          <w:b w:val="false"/>
          <w:i w:val="false"/>
          <w:color w:val="000000"/>
          <w:sz w:val="28"/>
        </w:rPr>
        <w:t xml:space="preserve">
      Менің отбасым _____________ адамнан тұрады. </w:t>
      </w:r>
      <w:r>
        <w:br/>
      </w:r>
      <w:r>
        <w:rPr>
          <w:rFonts w:ascii="Times New Roman"/>
          <w:b w:val="false"/>
          <w:i w:val="false"/>
          <w:color w:val="000000"/>
          <w:sz w:val="28"/>
        </w:rPr>
        <w:t xml:space="preserve">
      өтінішке белгіленген үлгідегі _________________құжаттарды қоса беріп отырмын. </w:t>
      </w:r>
      <w:r>
        <w:br/>
      </w:r>
      <w:r>
        <w:rPr>
          <w:rFonts w:ascii="Times New Roman"/>
          <w:b w:val="false"/>
          <w:i w:val="false"/>
          <w:color w:val="000000"/>
          <w:sz w:val="28"/>
        </w:rPr>
        <w:t xml:space="preserve">
      өзгерістер пайда болған жағдайда олар туралы 15 күн ішінде хабарлауға міндеттенемін. </w:t>
      </w:r>
      <w:r>
        <w:br/>
      </w:r>
      <w:r>
        <w:rPr>
          <w:rFonts w:ascii="Times New Roman"/>
          <w:b w:val="false"/>
          <w:i w:val="false"/>
          <w:color w:val="000000"/>
          <w:sz w:val="28"/>
        </w:rPr>
        <w:t xml:space="preserve">
      Жалған ақпарат және расталмаған (жасанды) құжаттарды ұсынғаны  үшін   жауапқа тартылатыным туралы ескертілдім. </w:t>
      </w:r>
      <w:r>
        <w:br/>
      </w:r>
      <w:r>
        <w:rPr>
          <w:rFonts w:ascii="Times New Roman"/>
          <w:b w:val="false"/>
          <w:i w:val="false"/>
          <w:color w:val="000000"/>
          <w:sz w:val="28"/>
        </w:rPr>
        <w:t xml:space="preserve">
      200 __ ж. "___"_______________          ______________________ </w:t>
      </w:r>
      <w:r>
        <w:br/>
      </w:r>
      <w:r>
        <w:rPr>
          <w:rFonts w:ascii="Times New Roman"/>
          <w:b w:val="false"/>
          <w:i w:val="false"/>
          <w:color w:val="000000"/>
          <w:sz w:val="28"/>
        </w:rPr>
        <w:t xml:space="preserve">
                                               (өтініш иесінің қолы) </w:t>
      </w:r>
      <w:r>
        <w:br/>
      </w:r>
      <w:r>
        <w:rPr>
          <w:rFonts w:ascii="Times New Roman"/>
          <w:b w:val="false"/>
          <w:i w:val="false"/>
          <w:color w:val="000000"/>
          <w:sz w:val="28"/>
        </w:rPr>
        <w:t xml:space="preserve">
      құжаттар қабылданды </w:t>
      </w:r>
      <w:r>
        <w:br/>
      </w:r>
      <w:r>
        <w:rPr>
          <w:rFonts w:ascii="Times New Roman"/>
          <w:b w:val="false"/>
          <w:i w:val="false"/>
          <w:color w:val="000000"/>
          <w:sz w:val="28"/>
        </w:rPr>
        <w:t xml:space="preserve">
      200 __ ж. "___"______ ________________________________________ </w:t>
      </w:r>
      <w:r>
        <w:br/>
      </w:r>
      <w:r>
        <w:rPr>
          <w:rFonts w:ascii="Times New Roman"/>
          <w:b w:val="false"/>
          <w:i w:val="false"/>
          <w:color w:val="000000"/>
          <w:sz w:val="28"/>
        </w:rPr>
        <w:t xml:space="preserve">
                             (құжаттарды қабылдаған адамның А.ә.Т. </w:t>
      </w:r>
      <w:r>
        <w:br/>
      </w:r>
      <w:r>
        <w:rPr>
          <w:rFonts w:ascii="Times New Roman"/>
          <w:b w:val="false"/>
          <w:i w:val="false"/>
          <w:color w:val="000000"/>
          <w:sz w:val="28"/>
        </w:rPr>
        <w:t xml:space="preserve">
                                         және қолы) </w:t>
      </w:r>
      <w:r>
        <w:br/>
      </w:r>
      <w:r>
        <w:rPr>
          <w:rFonts w:ascii="Times New Roman"/>
          <w:b w:val="false"/>
          <w:i w:val="false"/>
          <w:color w:val="000000"/>
          <w:sz w:val="28"/>
        </w:rPr>
        <w:t xml:space="preserve">
       _________ </w:t>
      </w:r>
      <w:r>
        <w:br/>
      </w:r>
      <w:r>
        <w:rPr>
          <w:rFonts w:ascii="Times New Roman"/>
          <w:b w:val="false"/>
          <w:i w:val="false"/>
          <w:color w:val="000000"/>
          <w:sz w:val="28"/>
        </w:rPr>
        <w:t xml:space="preserve">
      |_________| Отбасының тіркелу нөмірі </w:t>
      </w:r>
      <w:r>
        <w:br/>
      </w:r>
      <w:r>
        <w:rPr>
          <w:rFonts w:ascii="Times New Roman"/>
          <w:b w:val="false"/>
          <w:i w:val="false"/>
          <w:color w:val="000000"/>
          <w:sz w:val="28"/>
        </w:rPr>
        <w:t xml:space="preserve">
-------------------------------------------------------------------- </w:t>
      </w:r>
      <w:r>
        <w:br/>
      </w:r>
      <w:r>
        <w:rPr>
          <w:rFonts w:ascii="Times New Roman"/>
          <w:b w:val="false"/>
          <w:i w:val="false"/>
          <w:color w:val="000000"/>
          <w:sz w:val="28"/>
        </w:rPr>
        <w:t xml:space="preserve">
                        (қию сызығы) </w:t>
      </w:r>
      <w:r>
        <w:br/>
      </w:r>
      <w:r>
        <w:rPr>
          <w:rFonts w:ascii="Times New Roman"/>
          <w:b w:val="false"/>
          <w:i w:val="false"/>
          <w:color w:val="000000"/>
          <w:sz w:val="28"/>
        </w:rPr>
        <w:t xml:space="preserve">
      өзгерістер   пайда  болған    жағдайда   олар  туралы  15 күн  ішінде   хабарлауға міндеттенемін. </w:t>
      </w:r>
      <w:r>
        <w:br/>
      </w:r>
      <w:r>
        <w:rPr>
          <w:rFonts w:ascii="Times New Roman"/>
          <w:b w:val="false"/>
          <w:i w:val="false"/>
          <w:color w:val="000000"/>
          <w:sz w:val="28"/>
        </w:rPr>
        <w:t xml:space="preserve">
      Жалған ақпарат және расталмаған (жасанды) құжаттарды ұсынғаны үшін жауапқа тартылатыным туралы ескертілдім </w:t>
      </w:r>
      <w:r>
        <w:br/>
      </w:r>
      <w:r>
        <w:rPr>
          <w:rFonts w:ascii="Times New Roman"/>
          <w:b w:val="false"/>
          <w:i w:val="false"/>
          <w:color w:val="000000"/>
          <w:sz w:val="28"/>
        </w:rPr>
        <w:t xml:space="preserve">
      өтініш иесінің қолы ___________________ </w:t>
      </w:r>
      <w:r>
        <w:br/>
      </w:r>
      <w:r>
        <w:rPr>
          <w:rFonts w:ascii="Times New Roman"/>
          <w:b w:val="false"/>
          <w:i w:val="false"/>
          <w:color w:val="000000"/>
          <w:sz w:val="28"/>
        </w:rPr>
        <w:t xml:space="preserve">
      Азамат _______________ қоса беріліп отырған құжаттармен _____ </w:t>
      </w:r>
      <w:r>
        <w:br/>
      </w:r>
      <w:r>
        <w:rPr>
          <w:rFonts w:ascii="Times New Roman"/>
          <w:b w:val="false"/>
          <w:i w:val="false"/>
          <w:color w:val="000000"/>
          <w:sz w:val="28"/>
        </w:rPr>
        <w:t xml:space="preserve">
дана, отбасының тіркелу нөмірі _________ өтініші </w:t>
      </w:r>
      <w:r>
        <w:br/>
      </w:r>
      <w:r>
        <w:rPr>
          <w:rFonts w:ascii="Times New Roman"/>
          <w:b w:val="false"/>
          <w:i w:val="false"/>
          <w:color w:val="000000"/>
          <w:sz w:val="28"/>
        </w:rPr>
        <w:t xml:space="preserve">
      200 __ жылғы "___"_____________ қабылданды. </w:t>
      </w:r>
      <w:r>
        <w:br/>
      </w:r>
      <w:r>
        <w:rPr>
          <w:rFonts w:ascii="Times New Roman"/>
          <w:b w:val="false"/>
          <w:i w:val="false"/>
          <w:color w:val="000000"/>
          <w:sz w:val="28"/>
        </w:rPr>
        <w:t xml:space="preserve">
      құжаттарды қабылдаған адамның А.ә.Т., лауазымы, қолы_________ </w:t>
      </w:r>
    </w:p>
    <w:bookmarkStart w:name="z161" w:id="160"/>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p>
    <w:bookmarkEnd w:id="160"/>
    <w:p>
      <w:pPr>
        <w:spacing w:after="0"/>
        <w:ind w:left="0"/>
        <w:jc w:val="both"/>
      </w:pPr>
      <w:r>
        <w:rPr>
          <w:rFonts w:ascii="Times New Roman"/>
          <w:b w:val="false"/>
          <w:i w:val="false"/>
          <w:color w:val="000000"/>
          <w:sz w:val="28"/>
        </w:rPr>
        <w:t xml:space="preserve">Отбасының тіркелу нөмірі _______________________ </w:t>
      </w:r>
      <w:r>
        <w:br/>
      </w:r>
      <w:r>
        <w:rPr>
          <w:rFonts w:ascii="Times New Roman"/>
          <w:b w:val="false"/>
          <w:i w:val="false"/>
          <w:color w:val="000000"/>
          <w:sz w:val="28"/>
        </w:rPr>
        <w:t>
</w:t>
      </w:r>
      <w:r>
        <w:rPr>
          <w:rFonts w:ascii="Times New Roman"/>
          <w:b/>
          <w:i w:val="false"/>
          <w:color w:val="000000"/>
          <w:sz w:val="28"/>
        </w:rPr>
        <w:t xml:space="preserve">      өтініш иесінің отбасы құрамы туралы мәліметтер </w:t>
      </w:r>
    </w:p>
    <w:p>
      <w:pPr>
        <w:spacing w:after="0"/>
        <w:ind w:left="0"/>
        <w:jc w:val="both"/>
      </w:pPr>
      <w:r>
        <w:rPr>
          <w:rFonts w:ascii="Times New Roman"/>
          <w:b w:val="false"/>
          <w:i w:val="false"/>
          <w:color w:val="000000"/>
          <w:sz w:val="28"/>
        </w:rPr>
        <w:t xml:space="preserve">______________________________    _________________________________ </w:t>
      </w:r>
      <w:r>
        <w:br/>
      </w:r>
      <w:r>
        <w:rPr>
          <w:rFonts w:ascii="Times New Roman"/>
          <w:b w:val="false"/>
          <w:i w:val="false"/>
          <w:color w:val="000000"/>
          <w:sz w:val="28"/>
        </w:rPr>
        <w:t xml:space="preserve">
   (өтініш иесінің А.ә.Т.)                 (мекен-жайы, тел.)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93"/>
        <w:gridCol w:w="3613"/>
        <w:gridCol w:w="3373"/>
      </w:tblGrid>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мүшелерінің </w:t>
            </w:r>
            <w:r>
              <w:br/>
            </w:r>
            <w:r>
              <w:rPr>
                <w:rFonts w:ascii="Times New Roman"/>
                <w:b w:val="false"/>
                <w:i w:val="false"/>
                <w:color w:val="000000"/>
                <w:sz w:val="20"/>
              </w:rPr>
              <w:t xml:space="preserve">
А.ә.Т.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иесіне </w:t>
            </w:r>
            <w:r>
              <w:br/>
            </w:r>
            <w:r>
              <w:rPr>
                <w:rFonts w:ascii="Times New Roman"/>
                <w:b w:val="false"/>
                <w:i w:val="false"/>
                <w:color w:val="000000"/>
                <w:sz w:val="20"/>
              </w:rPr>
              <w:t xml:space="preserve">
туыстық жақындығы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өтініш иесінің қолы _________              Күні ____________ </w:t>
      </w:r>
    </w:p>
    <w:bookmarkStart w:name="z162" w:id="161"/>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4-қосымша </w:t>
      </w:r>
    </w:p>
    <w:bookmarkEnd w:id="161"/>
    <w:p>
      <w:pPr>
        <w:spacing w:after="0"/>
        <w:ind w:left="0"/>
        <w:jc w:val="both"/>
      </w:pPr>
      <w:r>
        <w:rPr>
          <w:rFonts w:ascii="Times New Roman"/>
          <w:b w:val="false"/>
          <w:i w:val="false"/>
          <w:color w:val="000000"/>
          <w:sz w:val="28"/>
        </w:rPr>
        <w:t xml:space="preserve">Отбасының тіркелу нөмірі ____________ </w:t>
      </w:r>
    </w:p>
    <w:p>
      <w:pPr>
        <w:spacing w:after="0"/>
        <w:ind w:left="0"/>
        <w:jc w:val="left"/>
      </w:pPr>
      <w:r>
        <w:rPr>
          <w:rFonts w:ascii="Times New Roman"/>
          <w:b/>
          <w:i w:val="false"/>
          <w:color w:val="000000"/>
        </w:rPr>
        <w:t xml:space="preserve"> өтініш иесінің отбасы мүшелерінің </w:t>
      </w:r>
      <w:r>
        <w:br/>
      </w:r>
      <w:r>
        <w:rPr>
          <w:rFonts w:ascii="Times New Roman"/>
          <w:b/>
          <w:i w:val="false"/>
          <w:color w:val="000000"/>
        </w:rPr>
        <w:t xml:space="preserve">
200__ жылғы ___ тоқсанда тапқан табысы </w:t>
      </w:r>
      <w:r>
        <w:br/>
      </w:r>
      <w:r>
        <w:rPr>
          <w:rFonts w:ascii="Times New Roman"/>
          <w:b/>
          <w:i w:val="false"/>
          <w:color w:val="000000"/>
        </w:rPr>
        <w:t xml:space="preserve">
туралы мәліметтер </w:t>
      </w:r>
    </w:p>
    <w:p>
      <w:pPr>
        <w:spacing w:after="0"/>
        <w:ind w:left="0"/>
        <w:jc w:val="both"/>
      </w:pPr>
      <w:r>
        <w:rPr>
          <w:rFonts w:ascii="Times New Roman"/>
          <w:b w:val="false"/>
          <w:i w:val="false"/>
          <w:color w:val="000000"/>
          <w:sz w:val="28"/>
        </w:rPr>
        <w:t xml:space="preserve">   ____________________________   _______________________________ </w:t>
      </w:r>
      <w:r>
        <w:br/>
      </w:r>
      <w:r>
        <w:rPr>
          <w:rFonts w:ascii="Times New Roman"/>
          <w:b w:val="false"/>
          <w:i w:val="false"/>
          <w:color w:val="000000"/>
          <w:sz w:val="28"/>
        </w:rPr>
        <w:t xml:space="preserve">
            (А.ә.Т.)                   (мекен-жайы, телефон)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653"/>
        <w:gridCol w:w="4273"/>
        <w:gridCol w:w="2653"/>
        <w:gridCol w:w="3313"/>
      </w:tblGrid>
      <w:tr>
        <w:trPr>
          <w:trHeight w:val="19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w:t>
            </w:r>
            <w:r>
              <w:br/>
            </w:r>
            <w:r>
              <w:rPr>
                <w:rFonts w:ascii="Times New Roman"/>
                <w:b w:val="false"/>
                <w:i w:val="false"/>
                <w:color w:val="000000"/>
                <w:sz w:val="20"/>
              </w:rPr>
              <w:t xml:space="preserve">
мүшеле-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Т.ә.А.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оқу орны </w:t>
            </w:r>
            <w:r>
              <w:br/>
            </w:r>
            <w:r>
              <w:rPr>
                <w:rFonts w:ascii="Times New Roman"/>
                <w:b w:val="false"/>
                <w:i w:val="false"/>
                <w:color w:val="000000"/>
                <w:sz w:val="20"/>
              </w:rPr>
              <w:t xml:space="preserve">
(жұмыссыздар жұмыспен </w:t>
            </w:r>
            <w:r>
              <w:br/>
            </w:r>
            <w:r>
              <w:rPr>
                <w:rFonts w:ascii="Times New Roman"/>
                <w:b w:val="false"/>
                <w:i w:val="false"/>
                <w:color w:val="000000"/>
                <w:sz w:val="20"/>
              </w:rPr>
              <w:t xml:space="preserve">
қамту жөніндегі уәкілетті органның </w:t>
            </w:r>
            <w:r>
              <w:br/>
            </w:r>
            <w:r>
              <w:rPr>
                <w:rFonts w:ascii="Times New Roman"/>
                <w:b w:val="false"/>
                <w:i w:val="false"/>
                <w:color w:val="000000"/>
                <w:sz w:val="20"/>
              </w:rPr>
              <w:t xml:space="preserve">
анықтамасы мен </w:t>
            </w:r>
            <w:r>
              <w:br/>
            </w:r>
            <w:r>
              <w:rPr>
                <w:rFonts w:ascii="Times New Roman"/>
                <w:b w:val="false"/>
                <w:i w:val="false"/>
                <w:color w:val="000000"/>
                <w:sz w:val="20"/>
              </w:rPr>
              <w:t xml:space="preserve">
тіркелген фактісін </w:t>
            </w:r>
            <w:r>
              <w:br/>
            </w:r>
            <w:r>
              <w:rPr>
                <w:rFonts w:ascii="Times New Roman"/>
                <w:b w:val="false"/>
                <w:i w:val="false"/>
                <w:color w:val="000000"/>
                <w:sz w:val="20"/>
              </w:rPr>
              <w:t xml:space="preserve">
растайды)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мен расталған табыстар сомасы </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қызметінен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жәрдемақы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033"/>
        <w:gridCol w:w="2993"/>
        <w:gridCol w:w="2693"/>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мәлімделген табыстар </w:t>
            </w:r>
          </w:p>
        </w:tc>
      </w:tr>
      <w:tr>
        <w:trPr>
          <w:trHeight w:val="7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қызметтен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шәкіртақы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алименттер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табыстың </w:t>
            </w:r>
            <w:r>
              <w:br/>
            </w:r>
            <w:r>
              <w:rPr>
                <w:rFonts w:ascii="Times New Roman"/>
                <w:b w:val="false"/>
                <w:i w:val="false"/>
                <w:color w:val="000000"/>
                <w:sz w:val="20"/>
              </w:rPr>
              <w:t xml:space="preserve">
өзге түрлері </w:t>
            </w:r>
          </w:p>
        </w:tc>
      </w:tr>
      <w:tr>
        <w:trPr>
          <w:trHeight w:val="27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өтініш иесінің қолы ___________________ </w:t>
      </w:r>
      <w:r>
        <w:br/>
      </w:r>
      <w:r>
        <w:rPr>
          <w:rFonts w:ascii="Times New Roman"/>
          <w:b w:val="false"/>
          <w:i w:val="false"/>
          <w:color w:val="000000"/>
          <w:sz w:val="28"/>
        </w:rPr>
        <w:t xml:space="preserve">
Күні __________________________________ </w:t>
      </w:r>
    </w:p>
    <w:bookmarkStart w:name="z163" w:id="162"/>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5-қосымша </w:t>
      </w:r>
    </w:p>
    <w:bookmarkEnd w:id="162"/>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2553"/>
        <w:gridCol w:w="2233"/>
        <w:gridCol w:w="2573"/>
      </w:tblGrid>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6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66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435"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bl>
    <w:bookmarkStart w:name="z164" w:id="163"/>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6-қосымша </w:t>
      </w:r>
    </w:p>
    <w:bookmarkEnd w:id="163"/>
    <w:p>
      <w:pPr>
        <w:spacing w:after="0"/>
        <w:ind w:left="0"/>
        <w:jc w:val="left"/>
      </w:pPr>
      <w:r>
        <w:rPr>
          <w:rFonts w:ascii="Times New Roman"/>
          <w:b/>
          <w:i w:val="false"/>
          <w:color w:val="000000"/>
        </w:rPr>
        <w:t xml:space="preserve"> Мемлекеттік атаулы әлеуметтік көмек тағайындау қажеттігі туралы </w:t>
      </w:r>
      <w:r>
        <w:br/>
      </w:r>
      <w:r>
        <w:rPr>
          <w:rFonts w:ascii="Times New Roman"/>
          <w:b/>
          <w:i w:val="false"/>
          <w:color w:val="000000"/>
        </w:rPr>
        <w:t xml:space="preserve">
учаскелік комиссияның  ҚОРЫТЫНДЫСЫ </w:t>
      </w:r>
    </w:p>
    <w:p>
      <w:pPr>
        <w:spacing w:after="0"/>
        <w:ind w:left="0"/>
        <w:jc w:val="both"/>
      </w:pPr>
      <w:r>
        <w:rPr>
          <w:rFonts w:ascii="Times New Roman"/>
          <w:b w:val="false"/>
          <w:i w:val="false"/>
          <w:color w:val="000000"/>
          <w:sz w:val="28"/>
        </w:rPr>
        <w:t xml:space="preserve">"____"_______________  200 ____ жыл ________________________________ </w:t>
      </w:r>
      <w:r>
        <w:br/>
      </w:r>
      <w:r>
        <w:rPr>
          <w:rFonts w:ascii="Times New Roman"/>
          <w:b w:val="false"/>
          <w:i w:val="false"/>
          <w:color w:val="000000"/>
          <w:sz w:val="28"/>
        </w:rPr>
        <w:t xml:space="preserve">
                                                ( елді мекен) </w:t>
      </w:r>
    </w:p>
    <w:p>
      <w:pPr>
        <w:spacing w:after="0"/>
        <w:ind w:left="0"/>
        <w:jc w:val="both"/>
      </w:pPr>
      <w:r>
        <w:rPr>
          <w:rFonts w:ascii="Times New Roman"/>
          <w:b w:val="false"/>
          <w:i w:val="false"/>
          <w:color w:val="000000"/>
          <w:sz w:val="28"/>
        </w:rPr>
        <w:t xml:space="preserve">өтініш беруші  _____________________________________________________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тұратын тұрағы ____________________________________________________ </w:t>
      </w:r>
    </w:p>
    <w:p>
      <w:pPr>
        <w:spacing w:after="0"/>
        <w:ind w:left="0"/>
        <w:jc w:val="both"/>
      </w:pPr>
      <w:r>
        <w:rPr>
          <w:rFonts w:ascii="Times New Roman"/>
          <w:b w:val="false"/>
          <w:i w:val="false"/>
          <w:color w:val="000000"/>
          <w:sz w:val="28"/>
        </w:rPr>
        <w:t xml:space="preserve">құрамы _____адам, мемлекеттік атаулы әлеуметтік көмек сұраған отбасының орташа жанбасылық табысы Маңғыстау облысы бойынша 200___ жылдың "____" тоқсанына бекітілген кедейлік шегі _______ теңге мөлшерінен аспағандықтан (асқандықтан), кедейлік шегіне дейінгі қосымша көмекті қажет етеді (етпейді). </w:t>
      </w:r>
    </w:p>
    <w:p>
      <w:pPr>
        <w:spacing w:after="0"/>
        <w:ind w:left="0"/>
        <w:jc w:val="both"/>
      </w:pPr>
      <w:r>
        <w:rPr>
          <w:rFonts w:ascii="Times New Roman"/>
          <w:b w:val="false"/>
          <w:i w:val="false"/>
          <w:color w:val="000000"/>
          <w:sz w:val="28"/>
        </w:rPr>
        <w:t xml:space="preserve">Отбасының материалдық жағдайына әсер ететін маңызды елеулі құбылыстар: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Учаскелік комиссия төрағасы: </w:t>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i w:val="false"/>
          <w:color w:val="000000"/>
          <w:sz w:val="28"/>
        </w:rPr>
        <w:t xml:space="preserve">Учаскелік комиссия мүшелерінің қолы:  </w:t>
      </w:r>
      <w:r>
        <w:rPr>
          <w:rFonts w:ascii="Times New Roman"/>
          <w:b w:val="false"/>
          <w:i w:val="false"/>
          <w:color w:val="000000"/>
          <w:sz w:val="28"/>
        </w:rPr>
        <w:t xml:space="preserve">1. ______________________ </w:t>
      </w:r>
      <w:r>
        <w:br/>
      </w:r>
      <w:r>
        <w:rPr>
          <w:rFonts w:ascii="Times New Roman"/>
          <w:b w:val="false"/>
          <w:i w:val="false"/>
          <w:color w:val="000000"/>
          <w:sz w:val="28"/>
        </w:rPr>
        <w:t xml:space="preserve">
                                          2. ______________________ </w:t>
      </w:r>
      <w:r>
        <w:br/>
      </w:r>
      <w:r>
        <w:rPr>
          <w:rFonts w:ascii="Times New Roman"/>
          <w:b w:val="false"/>
          <w:i w:val="false"/>
          <w:color w:val="000000"/>
          <w:sz w:val="28"/>
        </w:rPr>
        <w:t xml:space="preserve">
                                          3. ______________________ </w:t>
      </w:r>
      <w:r>
        <w:br/>
      </w:r>
      <w:r>
        <w:rPr>
          <w:rFonts w:ascii="Times New Roman"/>
          <w:b w:val="false"/>
          <w:i w:val="false"/>
          <w:color w:val="000000"/>
          <w:sz w:val="28"/>
        </w:rPr>
        <w:t xml:space="preserve">
                                          4. ______________________ </w:t>
      </w:r>
      <w:r>
        <w:br/>
      </w:r>
      <w:r>
        <w:rPr>
          <w:rFonts w:ascii="Times New Roman"/>
          <w:b w:val="false"/>
          <w:i w:val="false"/>
          <w:color w:val="000000"/>
          <w:sz w:val="28"/>
        </w:rPr>
        <w:t xml:space="preserve">
                                          5. ______________________ </w:t>
      </w:r>
    </w:p>
    <w:bookmarkStart w:name="z165" w:id="164"/>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N 825 </w:t>
      </w:r>
      <w:r>
        <w:br/>
      </w:r>
      <w:r>
        <w:rPr>
          <w:rFonts w:ascii="Times New Roman"/>
          <w:b w:val="false"/>
          <w:i w:val="false"/>
          <w:color w:val="000000"/>
          <w:sz w:val="28"/>
        </w:rPr>
        <w:t xml:space="preserve">
қаулысымен бекітілген  </w:t>
      </w:r>
    </w:p>
    <w:bookmarkEnd w:id="164"/>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"Тұрғын үй көмегін тағайындау"  1.  Жалпы ережелер </w:t>
      </w:r>
    </w:p>
    <w:p>
      <w:pPr>
        <w:spacing w:after="0"/>
        <w:ind w:left="0"/>
        <w:jc w:val="both"/>
      </w:pPr>
      <w:r>
        <w:rPr>
          <w:rFonts w:ascii="Times New Roman"/>
          <w:b w:val="false"/>
          <w:i w:val="false"/>
          <w:color w:val="000000"/>
          <w:sz w:val="28"/>
        </w:rPr>
        <w:t xml:space="preserve">      1. Осы стандарт тұрғын үй көмегін тағайындау бойынша мемлекеттік қызмет көрсету тәртібін  анықтайды (бұдан әрі - мемлекеттік қызмет).Тұрғын үй көмегі Ақтау қаласында тұрақты  тұратын жеке меншік ( жалдаушы) тұрғын үй ( жеке тұрғын үйден басқа) иесі болып табылатын отбасылар мен адамдарға,егер тұрғын үйді ұстауға тұтынылған коммуналдық қызметтерге және байланыс қызметтеріне ақы төлеуге шығындар қалалық телекоммуникация желілерінің абоненттері болып табылатын, әлеуметтік қорғалатын азаматтарға телефон үшін қалалық телекоммуникация желілеріне қосылған абоненттік төлемді ұлғайту бөлігінде нормалар мен нормативтер шегінде тоқсанына отбасының орташа айлық жиынтық табысы 10 және 20 пайыздан асып кетсе, ақшалай төленеді. </w:t>
      </w:r>
      <w:r>
        <w:br/>
      </w:r>
      <w:r>
        <w:rPr>
          <w:rFonts w:ascii="Times New Roman"/>
          <w:b w:val="false"/>
          <w:i w:val="false"/>
          <w:color w:val="000000"/>
          <w:sz w:val="28"/>
        </w:rPr>
        <w:t xml:space="preserve">
      2.Көрсетілетін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Республикасының 1997 жылғы 16 сәуірдегі "Тұрғын үй қатынастары туралы" Заңының 97 бабы, Қазақстан Республикасы үкіметінің 2004 жылғы 9 қыркүйектегі "Телефон үшін абоненттік ақы тарифтерінің арттырылуына өтемақы төлеудің кейбір мәселелері туралы" N 949 қаулысына, Ақтау бойынша "Аз қамтылған отбасыларға  азаматтарға тұрғын үйді ұстауға және пайдаланылған коммуналдық қызмет төлемдерін өтеуге көрсетілетін тұрғын үй көмегі туралы" 2006 жылғы 28 маусымдағы Ақтау қалалық мәслихатымен бекітілген  N 26/214  нұсқаулығына сәйкес. </w:t>
      </w:r>
      <w:r>
        <w:br/>
      </w:r>
      <w:r>
        <w:rPr>
          <w:rFonts w:ascii="Times New Roman"/>
          <w:b w:val="false"/>
          <w:i w:val="false"/>
          <w:color w:val="000000"/>
          <w:sz w:val="28"/>
        </w:rPr>
        <w:t xml:space="preserve">
      4. Мемлекеттік қызмет Ақтау қаласының 12 шағын аудан  18 үй мекен-жайы бойынша орналасқан Ақтау қалалық жұмыспен қамту және әлеуметтік бағдарламалар бөлімінің- тұрғын үй  көмегін тағайындау секторы көрсетеді. </w:t>
      </w:r>
      <w:r>
        <w:br/>
      </w:r>
      <w:r>
        <w:rPr>
          <w:rFonts w:ascii="Times New Roman"/>
          <w:b w:val="false"/>
          <w:i w:val="false"/>
          <w:color w:val="000000"/>
          <w:sz w:val="28"/>
        </w:rPr>
        <w:t xml:space="preserve">
      5. Көрсетілетін мемлекеттік қызметті  көрсетуді аяқтау нысаны: </w:t>
      </w:r>
      <w:r>
        <w:br/>
      </w:r>
      <w:r>
        <w:rPr>
          <w:rFonts w:ascii="Times New Roman"/>
          <w:b w:val="false"/>
          <w:i w:val="false"/>
          <w:color w:val="000000"/>
          <w:sz w:val="28"/>
        </w:rPr>
        <w:t xml:space="preserve">
      1) тұрғын үй көмегін тағайындауда тағайындау немесе тағайындаудан бас тарту жөніндегі шешім; </w:t>
      </w:r>
      <w:r>
        <w:br/>
      </w:r>
      <w:r>
        <w:rPr>
          <w:rFonts w:ascii="Times New Roman"/>
          <w:b w:val="false"/>
          <w:i w:val="false"/>
          <w:color w:val="000000"/>
          <w:sz w:val="28"/>
        </w:rPr>
        <w:t xml:space="preserve">
      2) тұрғын үй көмегін тағайындау жөнінде шешім қабылдаған жағдайда,ай сайын арызданушының  коммуналдық қызметтер пайдаланылатын мекемелеріне  тізім бойынша ақшалай қаражаттар аударылады. </w:t>
      </w:r>
      <w:r>
        <w:br/>
      </w:r>
      <w:r>
        <w:rPr>
          <w:rFonts w:ascii="Times New Roman"/>
          <w:b w:val="false"/>
          <w:i w:val="false"/>
          <w:color w:val="000000"/>
          <w:sz w:val="28"/>
        </w:rPr>
        <w:t xml:space="preserve">
      6. Мемлекеттік қызмет Ақтау қаласында тұрақты тұратын және тіркелген жеке меншік ( жалдаушы) тұрғын үй ( жеке тұрғын үйден басқа ) иесі болып табылатын отбасылар мен адамдарға егер тұрғын үйді ұстауға, тұтынылған коммуналдық қызметтерге және байланыс қызметтеріне ақы төлеуге шығындар қалалық телекоммуникация желілерінің абоненттері болып табылатын,әлеуметтік қорғалатын азаматтарға телефон үшін қалалық телекоммуникация желілеріне қосылған абоненттік төлемді ұлғайту бөлігінде нормалар мен нормативтер шегінде тоқсанына отбасының орташа айлық жиынтық табысы 10 және 20 пайыздан асып кетсе,ақшалай көрсетіледі ( бұдан әрі- тұтынушылар).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тұрғын үй көмегін тағайындау немесе бас тарту жөніндегі шешім өтініш берген күннен бастап 10 күн ішінде шығарылады; </w:t>
      </w:r>
      <w:r>
        <w:br/>
      </w:r>
      <w:r>
        <w:rPr>
          <w:rFonts w:ascii="Times New Roman"/>
          <w:b w:val="false"/>
          <w:i w:val="false"/>
          <w:color w:val="000000"/>
          <w:sz w:val="28"/>
        </w:rPr>
        <w:t xml:space="preserve">
      2) алушылардың  коммуналдық қызмет көрсететін мекеме шоттарына тізім бойынша ақшалай құжаттарды аударудың ең ұзақ мерзімі 5 банктік күнді құрайды; </w:t>
      </w:r>
      <w:r>
        <w:br/>
      </w:r>
      <w:r>
        <w:rPr>
          <w:rFonts w:ascii="Times New Roman"/>
          <w:b w:val="false"/>
          <w:i w:val="false"/>
          <w:color w:val="000000"/>
          <w:sz w:val="28"/>
        </w:rPr>
        <w:t xml:space="preserve">
      3) қажетті құжаттарды  тапсыруда кезекте күтудің ең ұзақ уақыт - 30 минут; </w:t>
      </w:r>
      <w:r>
        <w:br/>
      </w:r>
      <w:r>
        <w:rPr>
          <w:rFonts w:ascii="Times New Roman"/>
          <w:b w:val="false"/>
          <w:i w:val="false"/>
          <w:color w:val="000000"/>
          <w:sz w:val="28"/>
        </w:rPr>
        <w:t xml:space="preserve">
      4 құжаттарды алуда мемлекеттік қызмет көрсету нәтижесі ретінде құжаттарды тапсыруда кезекте күтудің ең ұзақ уақыт талап етілмейді.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көрсету тәртібі туралы толық ақпарат ресми ақпараттық кездерінде Ақтау қаласы әкімдігінің веб-сайтында - аktau.іnfo.kz.  және 12 шағын аудан, 18 үй мекен-жайы бойынша орналасқан Ақтау қаласының жұмыспен қамту және әлеуметтік бағдарламалар бөлімінің ресми ақпараттық дерек көздерінде, стендтерде, ақпараттық тақталарда орналастырылады.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18.30-ке дейін көрсетіледі. </w:t>
      </w:r>
      <w:r>
        <w:br/>
      </w:r>
      <w:r>
        <w:rPr>
          <w:rFonts w:ascii="Times New Roman"/>
          <w:b w:val="false"/>
          <w:i w:val="false"/>
          <w:color w:val="000000"/>
          <w:sz w:val="28"/>
        </w:rPr>
        <w:t xml:space="preserve">
      құжаттарды қабылдау сағат 09.00-ден 17.00-ге дейін жүзеге асырылады. </w:t>
      </w:r>
      <w:r>
        <w:br/>
      </w:r>
      <w:r>
        <w:rPr>
          <w:rFonts w:ascii="Times New Roman"/>
          <w:b w:val="false"/>
          <w:i w:val="false"/>
          <w:color w:val="000000"/>
          <w:sz w:val="28"/>
        </w:rPr>
        <w:t xml:space="preserve">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Ақтау қаласының жұмыспен қамту және әлеуметтік бағдарламалар бөлім ғимаратының бірінші қабатында орналасқан, күту бөлмесі, қажетті құжаттар тізімі және оларды толтыру үлгілері ілінген стендтермен жабдықталған құжаттар толтыратын орындары бар. </w:t>
      </w:r>
    </w:p>
    <w:bookmarkStart w:name="z166" w:id="165"/>
    <w:p>
      <w:pPr>
        <w:spacing w:after="0"/>
        <w:ind w:left="0"/>
        <w:jc w:val="left"/>
      </w:pPr>
      <w:r>
        <w:rPr>
          <w:rFonts w:ascii="Times New Roman"/>
          <w:b/>
          <w:i w:val="false"/>
          <w:color w:val="000000"/>
        </w:rPr>
        <w:t xml:space="preserve"> 
2. Мемлекеттік қызмет көрсету тәртібі </w:t>
      </w:r>
    </w:p>
    <w:bookmarkEnd w:id="165"/>
    <w:p>
      <w:pPr>
        <w:spacing w:after="0"/>
        <w:ind w:left="0"/>
        <w:jc w:val="both"/>
      </w:pPr>
      <w:r>
        <w:rPr>
          <w:rFonts w:ascii="Times New Roman"/>
          <w:b w:val="false"/>
          <w:i w:val="false"/>
          <w:color w:val="000000"/>
          <w:sz w:val="28"/>
        </w:rPr>
        <w:t xml:space="preserve">      12. Мемлекеттік қызметті алу үшін осы стандарттың 1-қосымшасына сәйкес өтінішке келесі құжаттар қоса беріледі; </w:t>
      </w:r>
      <w:r>
        <w:br/>
      </w:r>
      <w:r>
        <w:rPr>
          <w:rFonts w:ascii="Times New Roman"/>
          <w:b w:val="false"/>
          <w:i w:val="false"/>
          <w:color w:val="000000"/>
          <w:sz w:val="28"/>
        </w:rPr>
        <w:t xml:space="preserve">
      1) тұрғын үйдің меншік иесімен  жалдаушы бірге тұратын барлық отбасы мүшелерінің жеке басын растайтын құжаттары; </w:t>
      </w:r>
      <w:r>
        <w:br/>
      </w:r>
      <w:r>
        <w:rPr>
          <w:rFonts w:ascii="Times New Roman"/>
          <w:b w:val="false"/>
          <w:i w:val="false"/>
          <w:color w:val="000000"/>
          <w:sz w:val="28"/>
        </w:rPr>
        <w:t xml:space="preserve">
      2) тұрғын үйдің құқығын белгілейтін құжат (жекешелендіру туралы шарт, сыйға тарту шарты, сатып алу-сату шарты, пәтердің жоспары); </w:t>
      </w:r>
      <w:r>
        <w:br/>
      </w:r>
      <w:r>
        <w:rPr>
          <w:rFonts w:ascii="Times New Roman"/>
          <w:b w:val="false"/>
          <w:i w:val="false"/>
          <w:color w:val="000000"/>
          <w:sz w:val="28"/>
        </w:rPr>
        <w:t xml:space="preserve">
      3) салық төлеушінің тіркеу нөмірі  (түпнұсқасы, көшірмесі); </w:t>
      </w:r>
      <w:r>
        <w:br/>
      </w:r>
      <w:r>
        <w:rPr>
          <w:rFonts w:ascii="Times New Roman"/>
          <w:b w:val="false"/>
          <w:i w:val="false"/>
          <w:color w:val="000000"/>
          <w:sz w:val="28"/>
        </w:rPr>
        <w:t xml:space="preserve">
      4) отбасы құрамы туралы анықтама, немесе азаматтарды тіркеу кітабы (жаңа үлгідегі, түпнұсқасы, көшірмесі); </w:t>
      </w:r>
      <w:r>
        <w:br/>
      </w:r>
      <w:r>
        <w:rPr>
          <w:rFonts w:ascii="Times New Roman"/>
          <w:b w:val="false"/>
          <w:i w:val="false"/>
          <w:color w:val="000000"/>
          <w:sz w:val="28"/>
        </w:rPr>
        <w:t xml:space="preserve">
      5) отбасы кірістері туралы мәлімет; </w:t>
      </w:r>
      <w:r>
        <w:br/>
      </w:r>
      <w:r>
        <w:rPr>
          <w:rFonts w:ascii="Times New Roman"/>
          <w:b w:val="false"/>
          <w:i w:val="false"/>
          <w:color w:val="000000"/>
          <w:sz w:val="28"/>
        </w:rPr>
        <w:t xml:space="preserve">
      6)  еңбек қызметін растайтын құжаттар; </w:t>
      </w:r>
      <w:r>
        <w:br/>
      </w:r>
      <w:r>
        <w:rPr>
          <w:rFonts w:ascii="Times New Roman"/>
          <w:b w:val="false"/>
          <w:i w:val="false"/>
          <w:color w:val="000000"/>
          <w:sz w:val="28"/>
        </w:rPr>
        <w:t xml:space="preserve">
      7) АХАЖ органынан  жалғыз басты аналар үшін N 4 нысандағы анықтама; </w:t>
      </w:r>
      <w:r>
        <w:br/>
      </w:r>
      <w:r>
        <w:rPr>
          <w:rFonts w:ascii="Times New Roman"/>
          <w:b w:val="false"/>
          <w:i w:val="false"/>
          <w:color w:val="000000"/>
          <w:sz w:val="28"/>
        </w:rPr>
        <w:t xml:space="preserve">
      8)  тұрғын үй жәрдемақысын тағайындауға хабарласқан алдындағы айға тұрғын үйді ұстауға тұтынылған коммуналдық қызметтер және қалалық коммуникациялар жүйесіне қосылған телефон үшін абоненттік төлемінің ұлғаю бөлігінде  байланыс қызметтері төлемдер туралы мәліметтер. </w:t>
      </w:r>
      <w:r>
        <w:br/>
      </w:r>
      <w:r>
        <w:rPr>
          <w:rFonts w:ascii="Times New Roman"/>
          <w:b w:val="false"/>
          <w:i w:val="false"/>
          <w:color w:val="000000"/>
          <w:sz w:val="28"/>
        </w:rPr>
        <w:t xml:space="preserve">
      13. Мемлекеттік қызметті  көрсету  үшін өтініште  нысанын  беру орны - Ақтау қалалық жұмыспен қамту және әлеуметтік бағдарламалар бөлімі болып табылады, орналасқан мекен-жайы: Ақтау  қаласы, 12 шағын аудан, 18үй және Ақтау қаласы әкімдігінің  веб-сайтында бланк үлгілері көрсетілген. </w:t>
      </w:r>
      <w:r>
        <w:br/>
      </w:r>
      <w:r>
        <w:rPr>
          <w:rFonts w:ascii="Times New Roman"/>
          <w:b w:val="false"/>
          <w:i w:val="false"/>
          <w:color w:val="000000"/>
          <w:sz w:val="28"/>
        </w:rPr>
        <w:t xml:space="preserve">
      14. құжаттар Ақтау қалалық жұмыспен қамту және әлеуметтік бағдарламалар бөлімінде орналасқан мекен-жайы: Ақтау  қаласы, 12 шағын аудан, 18үй, 102 кабинетіне тапсырылады, телефоны: 43-25-81, факс: 43-26-70. </w:t>
      </w:r>
      <w:r>
        <w:br/>
      </w:r>
      <w:r>
        <w:rPr>
          <w:rFonts w:ascii="Times New Roman"/>
          <w:b w:val="false"/>
          <w:i w:val="false"/>
          <w:color w:val="000000"/>
          <w:sz w:val="28"/>
        </w:rPr>
        <w:t xml:space="preserve">
      15. Хабарласқан кезде тұтынушыға осы стандарттың 2-қосымшасына сәйкес өтініш бланкісі беріледі. </w:t>
      </w:r>
      <w:r>
        <w:br/>
      </w:r>
      <w:r>
        <w:rPr>
          <w:rFonts w:ascii="Times New Roman"/>
          <w:b w:val="false"/>
          <w:i w:val="false"/>
          <w:color w:val="000000"/>
          <w:sz w:val="28"/>
        </w:rPr>
        <w:t xml:space="preserve">
      16. Табысы жөнінде жалған мәліметтерді бергенде, пәтерді жалға бергенде, жеке екі және одан да көп тұрғын үй бірлігі болғанда, ұсынылған жұмыстан дәлелсіз себептермен бас тартқанда, қоғамдық жұмыстарға, кәсіптік оқыту және қайта оқытуға қатысуды өз еркімен тоқтатса, тоқтату жүргізілмейді, бас тартылады. </w:t>
      </w:r>
    </w:p>
    <w:bookmarkStart w:name="z167" w:id="166"/>
    <w:p>
      <w:pPr>
        <w:spacing w:after="0"/>
        <w:ind w:left="0"/>
        <w:jc w:val="left"/>
      </w:pPr>
      <w:r>
        <w:rPr>
          <w:rFonts w:ascii="Times New Roman"/>
          <w:b/>
          <w:i w:val="false"/>
          <w:color w:val="000000"/>
        </w:rPr>
        <w:t xml:space="preserve"> 
3. Жұмыс қағидаттары </w:t>
      </w:r>
    </w:p>
    <w:bookmarkEnd w:id="166"/>
    <w:p>
      <w:pPr>
        <w:spacing w:after="0"/>
        <w:ind w:left="0"/>
        <w:jc w:val="both"/>
      </w:pPr>
      <w:r>
        <w:rPr>
          <w:rFonts w:ascii="Times New Roman"/>
          <w:b w:val="false"/>
          <w:i w:val="false"/>
          <w:color w:val="000000"/>
          <w:sz w:val="28"/>
        </w:rPr>
        <w:t xml:space="preserve">      17. Бөлім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сыпайы және әдепті болу қағидаларына негізделеді. </w:t>
      </w:r>
    </w:p>
    <w:bookmarkStart w:name="z168" w:id="167"/>
    <w:p>
      <w:pPr>
        <w:spacing w:after="0"/>
        <w:ind w:left="0"/>
        <w:jc w:val="left"/>
      </w:pPr>
      <w:r>
        <w:rPr>
          <w:rFonts w:ascii="Times New Roman"/>
          <w:b/>
          <w:i w:val="false"/>
          <w:color w:val="000000"/>
        </w:rPr>
        <w:t xml:space="preserve"> 
4. Жұмыс нәтижелері </w:t>
      </w:r>
    </w:p>
    <w:bookmarkEnd w:id="167"/>
    <w:p>
      <w:pPr>
        <w:spacing w:after="0"/>
        <w:ind w:left="0"/>
        <w:jc w:val="both"/>
      </w:pPr>
      <w:r>
        <w:rPr>
          <w:rFonts w:ascii="Times New Roman"/>
          <w:b w:val="false"/>
          <w:i w:val="false"/>
          <w:color w:val="000000"/>
          <w:sz w:val="28"/>
        </w:rPr>
        <w:t xml:space="preserve">      18. Тұтынушыларға мемлекеттік қызмет көрсету  нәтижелері осы стандарттың 4-қосымшасына сәйкес сапа және қол жетімділік көрсеткіштерінен өлшенеді. </w:t>
      </w:r>
      <w:r>
        <w:br/>
      </w:r>
      <w:r>
        <w:rPr>
          <w:rFonts w:ascii="Times New Roman"/>
          <w:b w:val="false"/>
          <w:i w:val="false"/>
          <w:color w:val="000000"/>
          <w:sz w:val="28"/>
        </w:rPr>
        <w:t xml:space="preserve">
      19.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69" w:id="168"/>
    <w:p>
      <w:pPr>
        <w:spacing w:after="0"/>
        <w:ind w:left="0"/>
        <w:jc w:val="left"/>
      </w:pPr>
      <w:r>
        <w:rPr>
          <w:rFonts w:ascii="Times New Roman"/>
          <w:b/>
          <w:i w:val="false"/>
          <w:color w:val="000000"/>
        </w:rPr>
        <w:t xml:space="preserve"> 
5. Шағымдану тәртібі </w:t>
      </w:r>
    </w:p>
    <w:bookmarkEnd w:id="168"/>
    <w:p>
      <w:pPr>
        <w:spacing w:after="0"/>
        <w:ind w:left="0"/>
        <w:jc w:val="both"/>
      </w:pPr>
      <w:r>
        <w:rPr>
          <w:rFonts w:ascii="Times New Roman"/>
          <w:b w:val="false"/>
          <w:i w:val="false"/>
          <w:color w:val="000000"/>
          <w:sz w:val="28"/>
        </w:rPr>
        <w:t xml:space="preserve">      20. Мемлекеттік қызмет көрсету сапасына наразылық туған жағдайда  Ақтау қаласы 12 шағынаудан 18 үй  102 бөлме  Ақтау қалалық жұмыспен қамту және әлеуметтік бағдарламалар бөліміне және тұрғын үй көмегін тағайындау және төлеу секторының меңгерушісіне N 432581 телефон арқылы хабарласуға болады. </w:t>
      </w:r>
      <w:r>
        <w:br/>
      </w:r>
      <w:r>
        <w:rPr>
          <w:rFonts w:ascii="Times New Roman"/>
          <w:b w:val="false"/>
          <w:i w:val="false"/>
          <w:color w:val="000000"/>
          <w:sz w:val="28"/>
        </w:rPr>
        <w:t xml:space="preserve">
      21. Шағым жазбаша түрде поштамен немесе қолма-қол Ақтау қалалық  жұмыспен қамту және әлеуметтік бағдарламалар бөлім кеңселері арқылы  қабылданады. Ақтау қаласы, 12 шағынаудан, 18 үй, 203 бөлме, телефон N 43-26-70. </w:t>
      </w:r>
      <w:r>
        <w:br/>
      </w:r>
      <w:r>
        <w:rPr>
          <w:rFonts w:ascii="Times New Roman"/>
          <w:b w:val="false"/>
          <w:i w:val="false"/>
          <w:color w:val="000000"/>
          <w:sz w:val="28"/>
        </w:rPr>
        <w:t xml:space="preserve">
      Бөлім бастығы, телефон N 43-26-16, 203 бөлме. </w:t>
      </w:r>
      <w:r>
        <w:br/>
      </w:r>
      <w:r>
        <w:rPr>
          <w:rFonts w:ascii="Times New Roman"/>
          <w:b w:val="false"/>
          <w:i w:val="false"/>
          <w:color w:val="000000"/>
          <w:sz w:val="28"/>
        </w:rPr>
        <w:t xml:space="preserve">
      22. Ақтау қалалық жұмыспен қамту бөліміне келіп түскен шағым  есепке Қазақстан Республикасының заңнамасында белгіленген мерзімде тіркеледі. </w:t>
      </w:r>
    </w:p>
    <w:bookmarkStart w:name="z170" w:id="169"/>
    <w:p>
      <w:pPr>
        <w:spacing w:after="0"/>
        <w:ind w:left="0"/>
        <w:jc w:val="left"/>
      </w:pPr>
      <w:r>
        <w:rPr>
          <w:rFonts w:ascii="Times New Roman"/>
          <w:b/>
          <w:i w:val="false"/>
          <w:color w:val="000000"/>
        </w:rPr>
        <w:t xml:space="preserve"> 
6. Байланыс ақпараты </w:t>
      </w:r>
    </w:p>
    <w:bookmarkEnd w:id="169"/>
    <w:p>
      <w:pPr>
        <w:spacing w:after="0"/>
        <w:ind w:left="0"/>
        <w:jc w:val="both"/>
      </w:pPr>
      <w:r>
        <w:rPr>
          <w:rFonts w:ascii="Times New Roman"/>
          <w:b w:val="false"/>
          <w:i w:val="false"/>
          <w:color w:val="000000"/>
          <w:sz w:val="28"/>
        </w:rPr>
        <w:t xml:space="preserve">      23. Тұтынушыны қабылдау Ақтау қалалық жұмыспен қамту және әлеуметтік бағдарламалар бөлім жұмысының белгіленген кестесіне сәйкес жүзеге асырылады. </w:t>
      </w:r>
      <w:r>
        <w:br/>
      </w:r>
      <w:r>
        <w:rPr>
          <w:rFonts w:ascii="Times New Roman"/>
          <w:b w:val="false"/>
          <w:i w:val="false"/>
          <w:color w:val="000000"/>
          <w:sz w:val="28"/>
        </w:rPr>
        <w:t xml:space="preserve">
      Ақтау қалалық жұмыспен қамту және әлеуметтік бағдарламалар бөлімінің бастығының азаматтарды қабылдау жұмыс кестесі: сәрсенбі, бейсенбі сағат 14.00-ден 17.00-ге дейін. </w:t>
      </w:r>
      <w:r>
        <w:br/>
      </w:r>
      <w:r>
        <w:rPr>
          <w:rFonts w:ascii="Times New Roman"/>
          <w:b w:val="false"/>
          <w:i w:val="false"/>
          <w:color w:val="000000"/>
          <w:sz w:val="28"/>
        </w:rPr>
        <w:t xml:space="preserve">
      Жұмыс кестесі: күнделікті сағат 9.00-дан 18.30 дейін, түскі үзіліс сағат 12.30-дан 14.00-ға дейін. </w:t>
      </w:r>
      <w:r>
        <w:br/>
      </w:r>
      <w:r>
        <w:rPr>
          <w:rFonts w:ascii="Times New Roman"/>
          <w:b w:val="false"/>
          <w:i w:val="false"/>
          <w:color w:val="000000"/>
          <w:sz w:val="28"/>
        </w:rPr>
        <w:t xml:space="preserve">
      Тұрғын үй көмегін тағайындау және төлеу секторының жұмыс кестесі: азаматтарды қабылдауы күнделікті сағат 9.00-дан 17.00 дейін, түскі үзіліс сағат 12.30-дан 14.00-ға дейін. </w:t>
      </w:r>
      <w:r>
        <w:br/>
      </w:r>
      <w:r>
        <w:rPr>
          <w:rFonts w:ascii="Times New Roman"/>
          <w:b w:val="false"/>
          <w:i w:val="false"/>
          <w:color w:val="000000"/>
          <w:sz w:val="28"/>
        </w:rPr>
        <w:t xml:space="preserve">
      Ақтау қаласының әкімінің орынбасары: Ақтау қаласы, 4-шағын аудан азаматтарды қабылдау кестесі - Ақтау қаласының әкімдігінің жұмыс кестесіне сәйкес. Телефон N 502021 </w:t>
      </w:r>
      <w:r>
        <w:br/>
      </w:r>
      <w:r>
        <w:rPr>
          <w:rFonts w:ascii="Times New Roman"/>
          <w:b w:val="false"/>
          <w:i w:val="false"/>
          <w:color w:val="000000"/>
          <w:sz w:val="28"/>
        </w:rPr>
        <w:t xml:space="preserve">
      Ақтау қаласы әкімдігінің мекен жайы: Ақтау қаласы, 4-шағын аудан,  қабылдау бөлмесінің телефоны 502021, Ақтау қаласы әкімдігінің веб-сайты - www.aktau.info.kz. </w:t>
      </w:r>
      <w:r>
        <w:br/>
      </w:r>
      <w:r>
        <w:rPr>
          <w:rFonts w:ascii="Times New Roman"/>
          <w:b w:val="false"/>
          <w:i w:val="false"/>
          <w:color w:val="000000"/>
          <w:sz w:val="28"/>
        </w:rPr>
        <w:t xml:space="preserve">
      Қазақстан Республикасының Еңбек және халықты әлеуметтік қорғау Министрлігі, Астана қаласы, Министрлер үйі, 35 көше, 2 үй, 6 подъезд, сайты: www.enbek.kz. </w:t>
      </w:r>
      <w:r>
        <w:br/>
      </w:r>
      <w:r>
        <w:rPr>
          <w:rFonts w:ascii="Times New Roman"/>
          <w:b w:val="false"/>
          <w:i w:val="false"/>
          <w:color w:val="000000"/>
          <w:sz w:val="28"/>
        </w:rPr>
        <w:t xml:space="preserve">
      24.  Азаматтарға арналған басқа да пайдалы мәліметтер. Ақтау қаласы әкімдігінің веб-сайты - www.aktau.info.kz. </w:t>
      </w:r>
    </w:p>
    <w:bookmarkStart w:name="z171" w:id="170"/>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70"/>
    <w:p>
      <w:pPr>
        <w:spacing w:after="0"/>
        <w:ind w:left="0"/>
        <w:jc w:val="left"/>
      </w:pPr>
      <w:r>
        <w:rPr>
          <w:rFonts w:ascii="Times New Roman"/>
          <w:b/>
          <w:i w:val="false"/>
          <w:color w:val="000000"/>
        </w:rPr>
        <w:t xml:space="preserve"> Ақтау қалалық жұмыспен қамту және әлеуметтік бағдарламалар бөлімі  ӘЛЕУМЕТТІК КӨМЕК ТАҒАЙЫНДАУ ТУРАЛЫ ӨТІНІШ </w:t>
      </w:r>
    </w:p>
    <w:p>
      <w:pPr>
        <w:spacing w:after="0"/>
        <w:ind w:left="0"/>
        <w:jc w:val="both"/>
      </w:pPr>
      <w:r>
        <w:rPr>
          <w:rFonts w:ascii="Times New Roman"/>
          <w:b w:val="false"/>
          <w:i w:val="false"/>
          <w:color w:val="000000"/>
          <w:sz w:val="28"/>
        </w:rPr>
        <w:t xml:space="preserve">Азамат/ша/---------------------------------------------------------- </w:t>
      </w:r>
    </w:p>
    <w:p>
      <w:pPr>
        <w:spacing w:after="0"/>
        <w:ind w:left="0"/>
        <w:jc w:val="both"/>
      </w:pPr>
      <w:r>
        <w:rPr>
          <w:rFonts w:ascii="Times New Roman"/>
          <w:b w:val="false"/>
          <w:i w:val="false"/>
          <w:color w:val="000000"/>
          <w:sz w:val="28"/>
        </w:rPr>
        <w:t xml:space="preserve">Мекен-жайы-----------------------Тұрғын үй шарты N------------------ </w:t>
      </w:r>
    </w:p>
    <w:p>
      <w:pPr>
        <w:spacing w:after="0"/>
        <w:ind w:left="0"/>
        <w:jc w:val="both"/>
      </w:pPr>
      <w:r>
        <w:rPr>
          <w:rFonts w:ascii="Times New Roman"/>
          <w:b w:val="false"/>
          <w:i w:val="false"/>
          <w:color w:val="000000"/>
          <w:sz w:val="28"/>
        </w:rPr>
        <w:t xml:space="preserve">Телефон N----------------------------Жалпы көлемі------------------- </w:t>
      </w:r>
    </w:p>
    <w:p>
      <w:pPr>
        <w:spacing w:after="0"/>
        <w:ind w:left="0"/>
        <w:jc w:val="both"/>
      </w:pPr>
      <w:r>
        <w:rPr>
          <w:rFonts w:ascii="Times New Roman"/>
          <w:b w:val="false"/>
          <w:i w:val="false"/>
          <w:color w:val="000000"/>
          <w:sz w:val="28"/>
        </w:rPr>
        <w:t xml:space="preserve">Төлқұжат/ жеке куәлік/ Нөмірі--------------------------------------- </w:t>
      </w:r>
    </w:p>
    <w:p>
      <w:pPr>
        <w:spacing w:after="0"/>
        <w:ind w:left="0"/>
        <w:jc w:val="both"/>
      </w:pPr>
      <w:r>
        <w:rPr>
          <w:rFonts w:ascii="Times New Roman"/>
          <w:b w:val="false"/>
          <w:i w:val="false"/>
          <w:color w:val="000000"/>
          <w:sz w:val="28"/>
        </w:rPr>
        <w:t xml:space="preserve">Берілген күні------------------------------------------------------- </w:t>
      </w:r>
    </w:p>
    <w:p>
      <w:pPr>
        <w:spacing w:after="0"/>
        <w:ind w:left="0"/>
        <w:jc w:val="both"/>
      </w:pPr>
      <w:r>
        <w:rPr>
          <w:rFonts w:ascii="Times New Roman"/>
          <w:b w:val="false"/>
          <w:i w:val="false"/>
          <w:color w:val="000000"/>
          <w:sz w:val="28"/>
        </w:rPr>
        <w:t xml:space="preserve">Берген  мекеме-------------------Туған күні,айы,жылы---------------- </w:t>
      </w:r>
    </w:p>
    <w:p>
      <w:pPr>
        <w:spacing w:after="0"/>
        <w:ind w:left="0"/>
        <w:jc w:val="left"/>
      </w:pPr>
      <w:r>
        <w:rPr>
          <w:rFonts w:ascii="Times New Roman"/>
          <w:b/>
          <w:i w:val="false"/>
          <w:color w:val="000000"/>
        </w:rPr>
        <w:t xml:space="preserve"> МАҒАН  МАТЕРИАЛДЫҚ  КӨМЕК  ТАҒАЙЫНДАУДЫ  СҰРАЙМЫН </w:t>
      </w:r>
    </w:p>
    <w:p>
      <w:pPr>
        <w:spacing w:after="0"/>
        <w:ind w:left="0"/>
        <w:jc w:val="both"/>
      </w:pPr>
      <w:r>
        <w:rPr>
          <w:rFonts w:ascii="Times New Roman"/>
          <w:b w:val="false"/>
          <w:i w:val="false"/>
          <w:color w:val="000000"/>
          <w:sz w:val="28"/>
        </w:rPr>
        <w:t xml:space="preserve">Көмек  түрі---------------------------------------------------------------- </w:t>
      </w:r>
    </w:p>
    <w:p>
      <w:pPr>
        <w:spacing w:after="0"/>
        <w:ind w:left="0"/>
        <w:jc w:val="both"/>
      </w:pPr>
      <w:r>
        <w:rPr>
          <w:rFonts w:ascii="Times New Roman"/>
          <w:b w:val="false"/>
          <w:i w:val="false"/>
          <w:color w:val="000000"/>
          <w:sz w:val="28"/>
        </w:rPr>
        <w:t xml:space="preserve">Отбасым  туралы  мынаны  хабарлаймын--------------------------------------------------------- </w:t>
      </w:r>
    </w:p>
    <w:p>
      <w:pPr>
        <w:spacing w:after="0"/>
        <w:ind w:left="0"/>
        <w:jc w:val="both"/>
      </w:pPr>
      <w:r>
        <w:rPr>
          <w:rFonts w:ascii="Times New Roman"/>
          <w:b w:val="false"/>
          <w:i w:val="false"/>
          <w:color w:val="000000"/>
          <w:sz w:val="28"/>
        </w:rPr>
        <w:t xml:space="preserve">Отбасымның  кірістері  туралы  хабарлаймын--------------------------------------------------------- </w:t>
      </w:r>
    </w:p>
    <w:p>
      <w:pPr>
        <w:spacing w:after="0"/>
        <w:ind w:left="0"/>
        <w:jc w:val="both"/>
      </w:pPr>
      <w:r>
        <w:rPr>
          <w:rFonts w:ascii="Times New Roman"/>
          <w:b w:val="false"/>
          <w:i w:val="false"/>
          <w:color w:val="000000"/>
          <w:sz w:val="28"/>
        </w:rPr>
        <w:t xml:space="preserve">1.Табыстың  барлық  түрлері------------------------------------------------ </w:t>
      </w:r>
    </w:p>
    <w:p>
      <w:pPr>
        <w:spacing w:after="0"/>
        <w:ind w:left="0"/>
        <w:jc w:val="both"/>
      </w:pPr>
      <w:r>
        <w:rPr>
          <w:rFonts w:ascii="Times New Roman"/>
          <w:b w:val="false"/>
          <w:i w:val="false"/>
          <w:color w:val="000000"/>
          <w:sz w:val="28"/>
        </w:rPr>
        <w:t xml:space="preserve">2.Отбасы мүшелерінің кәсіпкерлік қызметпен тапқан табысы----------- </w:t>
      </w:r>
    </w:p>
    <w:p>
      <w:pPr>
        <w:spacing w:after="0"/>
        <w:ind w:left="0"/>
        <w:jc w:val="both"/>
      </w:pPr>
      <w:r>
        <w:rPr>
          <w:rFonts w:ascii="Times New Roman"/>
          <w:b w:val="false"/>
          <w:i w:val="false"/>
          <w:color w:val="000000"/>
          <w:sz w:val="28"/>
        </w:rPr>
        <w:t xml:space="preserve">3.Мүліктік  кіріс--------------------------------------------------- </w:t>
      </w:r>
    </w:p>
    <w:p>
      <w:pPr>
        <w:spacing w:after="0"/>
        <w:ind w:left="0"/>
        <w:jc w:val="both"/>
      </w:pPr>
      <w:r>
        <w:rPr>
          <w:rFonts w:ascii="Times New Roman"/>
          <w:b w:val="false"/>
          <w:i w:val="false"/>
          <w:color w:val="000000"/>
          <w:sz w:val="28"/>
        </w:rPr>
        <w:t xml:space="preserve">4.Зейнетақы,жәрдемақы,стипендия------------------------------------- </w:t>
      </w:r>
    </w:p>
    <w:p>
      <w:pPr>
        <w:spacing w:after="0"/>
        <w:ind w:left="0"/>
        <w:jc w:val="both"/>
      </w:pPr>
      <w:r>
        <w:rPr>
          <w:rFonts w:ascii="Times New Roman"/>
          <w:b w:val="false"/>
          <w:i w:val="false"/>
          <w:color w:val="000000"/>
          <w:sz w:val="28"/>
        </w:rPr>
        <w:t xml:space="preserve">5.Алынатын  алименттер---------------------------------------------- </w:t>
      </w:r>
    </w:p>
    <w:p>
      <w:pPr>
        <w:spacing w:after="0"/>
        <w:ind w:left="0"/>
        <w:jc w:val="both"/>
      </w:pPr>
      <w:r>
        <w:rPr>
          <w:rFonts w:ascii="Times New Roman"/>
          <w:b w:val="false"/>
          <w:i w:val="false"/>
          <w:color w:val="000000"/>
          <w:sz w:val="28"/>
        </w:rPr>
        <w:t xml:space="preserve">6.Нұқсан орнын толтыруға берілген бір жолғы сомалар---------------- </w:t>
      </w:r>
    </w:p>
    <w:p>
      <w:pPr>
        <w:spacing w:after="0"/>
        <w:ind w:left="0"/>
        <w:jc w:val="both"/>
      </w:pPr>
      <w:r>
        <w:rPr>
          <w:rFonts w:ascii="Times New Roman"/>
          <w:b w:val="false"/>
          <w:i w:val="false"/>
          <w:color w:val="000000"/>
          <w:sz w:val="28"/>
        </w:rPr>
        <w:t xml:space="preserve">7.Су өлшегіш -----------------        Тоқ  өлшегіш------------------ </w:t>
      </w:r>
      <w:r>
        <w:br/>
      </w:r>
      <w:r>
        <w:rPr>
          <w:rFonts w:ascii="Times New Roman"/>
          <w:b w:val="false"/>
          <w:i w:val="false"/>
          <w:color w:val="000000"/>
          <w:sz w:val="28"/>
        </w:rPr>
        <w:t xml:space="preserve">
                  /водомер/                        /электросчетчик/ </w:t>
      </w:r>
    </w:p>
    <w:p>
      <w:pPr>
        <w:spacing w:after="0"/>
        <w:ind w:left="0"/>
        <w:jc w:val="both"/>
      </w:pPr>
      <w:r>
        <w:rPr>
          <w:rFonts w:ascii="Times New Roman"/>
          <w:b w:val="false"/>
          <w:i w:val="false"/>
          <w:color w:val="000000"/>
          <w:sz w:val="28"/>
        </w:rPr>
        <w:t xml:space="preserve">Материалдық көмекті "Казатомпром", ПКСК, ТВС, "Актаугазсервис", "Казтелеком"-ға аударуыңызды сұраймын. </w:t>
      </w:r>
    </w:p>
    <w:p>
      <w:pPr>
        <w:spacing w:after="0"/>
        <w:ind w:left="0"/>
        <w:jc w:val="both"/>
      </w:pPr>
      <w:r>
        <w:rPr>
          <w:rFonts w:ascii="Times New Roman"/>
          <w:b w:val="false"/>
          <w:i w:val="false"/>
          <w:color w:val="000000"/>
          <w:sz w:val="28"/>
        </w:rPr>
        <w:t xml:space="preserve">      Жұмысқа орналасқаным туралы, отбасымның құрамы және тұрағым өзгергені туралы уақытында хабарлаймын. </w:t>
      </w:r>
    </w:p>
    <w:p>
      <w:pPr>
        <w:spacing w:after="0"/>
        <w:ind w:left="0"/>
        <w:jc w:val="both"/>
      </w:pPr>
      <w:r>
        <w:rPr>
          <w:rFonts w:ascii="Times New Roman"/>
          <w:b w:val="false"/>
          <w:i w:val="false"/>
          <w:color w:val="000000"/>
          <w:sz w:val="28"/>
        </w:rPr>
        <w:t xml:space="preserve">Күні-------------                қолы------------- </w:t>
      </w:r>
    </w:p>
    <w:bookmarkStart w:name="z172" w:id="171"/>
    <w:p>
      <w:pPr>
        <w:spacing w:after="0"/>
        <w:ind w:left="0"/>
        <w:jc w:val="both"/>
      </w:pP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171"/>
    <w:p>
      <w:pPr>
        <w:spacing w:after="0"/>
        <w:ind w:left="0"/>
        <w:jc w:val="left"/>
      </w:pP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Атаулы әлеуметтік көмек тағайындау жөніндегі комиссия 2008 жылғы "_____"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Азаматтың өтінішін қарап Ақтау қалалық Мәслихатының 28.06.2006ж. .N 26/214 шешіміне сәйкес. </w:t>
      </w:r>
    </w:p>
    <w:p>
      <w:pPr>
        <w:spacing w:after="0"/>
        <w:ind w:left="0"/>
        <w:jc w:val="both"/>
      </w:pPr>
      <w:r>
        <w:rPr>
          <w:rFonts w:ascii="Times New Roman"/>
          <w:b w:val="false"/>
          <w:i w:val="false"/>
          <w:color w:val="000000"/>
          <w:sz w:val="28"/>
        </w:rPr>
        <w:t xml:space="preserve">ШЕШІМ ЕТТІ </w:t>
      </w:r>
    </w:p>
    <w:p>
      <w:pPr>
        <w:spacing w:after="0"/>
        <w:ind w:left="0"/>
        <w:jc w:val="both"/>
      </w:pPr>
      <w:r>
        <w:rPr>
          <w:rFonts w:ascii="Times New Roman"/>
          <w:b w:val="false"/>
          <w:i w:val="false"/>
          <w:color w:val="000000"/>
          <w:sz w:val="28"/>
        </w:rPr>
        <w:t xml:space="preserve">      1. Азаматқа (шаға)___________________________________________ </w:t>
      </w:r>
      <w:r>
        <w:br/>
      </w:r>
      <w:r>
        <w:rPr>
          <w:rFonts w:ascii="Times New Roman"/>
          <w:b w:val="false"/>
          <w:i w:val="false"/>
          <w:color w:val="000000"/>
          <w:sz w:val="28"/>
        </w:rPr>
        <w:t xml:space="preserve">
Тұрғын үйге материалдың көмек төмендегі мөлшерде тағайындалсын. </w:t>
      </w:r>
      <w:r>
        <w:br/>
      </w:r>
      <w:r>
        <w:rPr>
          <w:rFonts w:ascii="Times New Roman"/>
          <w:b w:val="false"/>
          <w:i w:val="false"/>
          <w:color w:val="000000"/>
          <w:sz w:val="28"/>
        </w:rPr>
        <w:t xml:space="preserve">
"2008" жылдың  "________"айына ______________________________ теңге. </w:t>
      </w:r>
      <w:r>
        <w:br/>
      </w:r>
      <w:r>
        <w:rPr>
          <w:rFonts w:ascii="Times New Roman"/>
          <w:b w:val="false"/>
          <w:i w:val="false"/>
          <w:color w:val="000000"/>
          <w:sz w:val="28"/>
        </w:rPr>
        <w:t xml:space="preserve">
"2008" жылдың  "________"айына_______________________________теңге. </w:t>
      </w:r>
      <w:r>
        <w:br/>
      </w:r>
      <w:r>
        <w:rPr>
          <w:rFonts w:ascii="Times New Roman"/>
          <w:b w:val="false"/>
          <w:i w:val="false"/>
          <w:color w:val="000000"/>
          <w:sz w:val="28"/>
        </w:rPr>
        <w:t xml:space="preserve">
"2008" жылдың  "________"айына_______________________________ теңге. </w:t>
      </w:r>
    </w:p>
    <w:p>
      <w:pPr>
        <w:spacing w:after="0"/>
        <w:ind w:left="0"/>
        <w:jc w:val="both"/>
      </w:pPr>
      <w:r>
        <w:rPr>
          <w:rFonts w:ascii="Times New Roman"/>
          <w:b w:val="false"/>
          <w:i w:val="false"/>
          <w:color w:val="000000"/>
          <w:sz w:val="28"/>
        </w:rPr>
        <w:t xml:space="preserve">      2. Отбасы  құрамы ___________________________________________________________________ </w:t>
      </w:r>
    </w:p>
    <w:p>
      <w:pPr>
        <w:spacing w:after="0"/>
        <w:ind w:left="0"/>
        <w:jc w:val="both"/>
      </w:pPr>
      <w:r>
        <w:rPr>
          <w:rFonts w:ascii="Times New Roman"/>
          <w:b w:val="false"/>
          <w:i w:val="false"/>
          <w:color w:val="000000"/>
          <w:sz w:val="28"/>
        </w:rPr>
        <w:t xml:space="preserve">      Отбасы  кірісі_____________________________________________________________ </w:t>
      </w:r>
    </w:p>
    <w:p>
      <w:pPr>
        <w:spacing w:after="0"/>
        <w:ind w:left="0"/>
        <w:jc w:val="both"/>
      </w:pPr>
      <w:r>
        <w:rPr>
          <w:rFonts w:ascii="Times New Roman"/>
          <w:b w:val="false"/>
          <w:i w:val="false"/>
          <w:color w:val="000000"/>
          <w:sz w:val="28"/>
        </w:rPr>
        <w:t xml:space="preserve">      3. Материалдың көмек тағайындаудан бас тартылсын -- бас  тартылу себебі:_____________________________________________________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М.О.                     Комиссия төрағасы___________________ </w:t>
      </w:r>
      <w:r>
        <w:br/>
      </w:r>
      <w:r>
        <w:rPr>
          <w:rFonts w:ascii="Times New Roman"/>
          <w:b w:val="false"/>
          <w:i w:val="false"/>
          <w:color w:val="000000"/>
          <w:sz w:val="28"/>
        </w:rPr>
        <w:t xml:space="preserve">
                              Комиссия мүшелері__________________ </w:t>
      </w:r>
      <w:r>
        <w:br/>
      </w:r>
      <w:r>
        <w:rPr>
          <w:rFonts w:ascii="Times New Roman"/>
          <w:b w:val="false"/>
          <w:i w:val="false"/>
          <w:color w:val="000000"/>
          <w:sz w:val="28"/>
        </w:rPr>
        <w:t xml:space="preserve">
                              Маман_______________________________ </w:t>
      </w:r>
    </w:p>
    <w:bookmarkStart w:name="z173" w:id="172"/>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 қосымша </w:t>
      </w:r>
    </w:p>
    <w:bookmarkEnd w:id="172"/>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2273"/>
        <w:gridCol w:w="2373"/>
        <w:gridCol w:w="2333"/>
      </w:tblGrid>
      <w:tr>
        <w:trPr>
          <w:trHeight w:val="915"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қанағатталған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bl>
    <w:bookmarkStart w:name="z174" w:id="173"/>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бекітілді </w:t>
      </w:r>
    </w:p>
    <w:bookmarkEnd w:id="173"/>
    <w:p>
      <w:pPr>
        <w:spacing w:after="0"/>
        <w:ind w:left="0"/>
        <w:jc w:val="both"/>
      </w:pPr>
      <w:r>
        <w:rPr>
          <w:rFonts w:ascii="Times New Roman"/>
          <w:b/>
          <w:i w:val="false"/>
          <w:color w:val="000000"/>
          <w:sz w:val="28"/>
        </w:rPr>
        <w:t xml:space="preserve">Мемлекеттік қызмет көрсетудің стандарты </w:t>
      </w:r>
      <w:r>
        <w:br/>
      </w:r>
      <w:r>
        <w:rPr>
          <w:rFonts w:ascii="Times New Roman"/>
          <w:b w:val="false"/>
          <w:i w:val="false"/>
          <w:color w:val="000000"/>
          <w:sz w:val="28"/>
        </w:rPr>
        <w:t>
</w:t>
      </w:r>
      <w:r>
        <w:rPr>
          <w:rFonts w:ascii="Times New Roman"/>
          <w:b/>
          <w:i w:val="false"/>
          <w:color w:val="000000"/>
          <w:sz w:val="28"/>
        </w:rPr>
        <w:t xml:space="preserve">"18 жасқа дейінгі балалары бар отбасыларға мемлекеттік </w:t>
      </w:r>
      <w:r>
        <w:br/>
      </w:r>
      <w:r>
        <w:rPr>
          <w:rFonts w:ascii="Times New Roman"/>
          <w:b w:val="false"/>
          <w:i w:val="false"/>
          <w:color w:val="000000"/>
          <w:sz w:val="28"/>
        </w:rPr>
        <w:t>
</w:t>
      </w:r>
      <w:r>
        <w:rPr>
          <w:rFonts w:ascii="Times New Roman"/>
          <w:b/>
          <w:i w:val="false"/>
          <w:color w:val="000000"/>
          <w:sz w:val="28"/>
        </w:rPr>
        <w:t xml:space="preserve">жәрдемақылар тағайындау" </w:t>
      </w:r>
    </w:p>
    <w:p>
      <w:pPr>
        <w:spacing w:after="0"/>
        <w:ind w:left="0"/>
        <w:jc w:val="both"/>
      </w:pPr>
      <w:r>
        <w:rPr>
          <w:rFonts w:ascii="Times New Roman"/>
          <w:b/>
          <w:i w:val="false"/>
          <w:color w:val="000000"/>
          <w:sz w:val="28"/>
        </w:rPr>
        <w:t xml:space="preserve">1. Жалпы ережелер </w:t>
      </w:r>
    </w:p>
    <w:p>
      <w:pPr>
        <w:spacing w:after="0"/>
        <w:ind w:left="0"/>
        <w:jc w:val="both"/>
      </w:pPr>
      <w:r>
        <w:rPr>
          <w:rFonts w:ascii="Times New Roman"/>
          <w:b w:val="false"/>
          <w:i w:val="false"/>
          <w:color w:val="000000"/>
          <w:sz w:val="28"/>
        </w:rPr>
        <w:t xml:space="preserve">      1. Осы стандарт 18 жасқа дейінгі балалары бар отбасыларға берілетін мемлекеттік жәрдемақылар тағайындау бойынша (бұдан әрі - мемлекеттік қызмет) мемлекеттік қызмет көрсету тәртібін анықтайды. </w:t>
      </w:r>
      <w:r>
        <w:br/>
      </w:r>
      <w:r>
        <w:rPr>
          <w:rFonts w:ascii="Times New Roman"/>
          <w:b w:val="false"/>
          <w:i w:val="false"/>
          <w:color w:val="000000"/>
          <w:sz w:val="28"/>
        </w:rPr>
        <w:t xml:space="preserve">
      Жәрдемақыны тағайындау отбасының жан басына шаққандағы орташа айлық табысы азық-түлік себетінің құнынан төмен болған жағдайда төленеді.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Республикасының 2005 жылғы 28 маусымдағы"Балалы отбасыларға берілетін мемлекеттік жәрдемақылар туралы" Заңының 4-бабы 1-тармағына,  5, 9-баптарына, Қазақстан Республикасы үкіметінің 2005 жылғы 2 қарашадағы "Балалы отбасыларға берілетін мемлекеттік жәрдемақылар туралы" Қазақстан Республикасының Заңын іске асыру бойынша кейбір шаралар туралы" N 1092 қаулысына сәйкес көрсетіледі. </w:t>
      </w:r>
      <w:r>
        <w:br/>
      </w:r>
      <w:r>
        <w:rPr>
          <w:rFonts w:ascii="Times New Roman"/>
          <w:b w:val="false"/>
          <w:i w:val="false"/>
          <w:color w:val="000000"/>
          <w:sz w:val="28"/>
        </w:rPr>
        <w:t xml:space="preserve">
      4. Мемлекеттік қызмет "Ақтау қаласының Жұмыспен қамту және әлеуметтік бағдарламалар бөлімінің" мемлекеттік мекемесінің (бұдан әрі - Бөлім), Ақтау қаласы, 12 шағын аудан, 18 ғимарат, 202 кабинет. </w:t>
      </w:r>
      <w:r>
        <w:br/>
      </w:r>
      <w:r>
        <w:rPr>
          <w:rFonts w:ascii="Times New Roman"/>
          <w:b w:val="false"/>
          <w:i w:val="false"/>
          <w:color w:val="000000"/>
          <w:sz w:val="28"/>
        </w:rPr>
        <w:t xml:space="preserve">
      5. Көрсетілетін мемлекеттік қызметті аяқтау нысаны: </w:t>
      </w:r>
      <w:r>
        <w:br/>
      </w:r>
      <w:r>
        <w:rPr>
          <w:rFonts w:ascii="Times New Roman"/>
          <w:b w:val="false"/>
          <w:i w:val="false"/>
          <w:color w:val="000000"/>
          <w:sz w:val="28"/>
        </w:rPr>
        <w:t xml:space="preserve">
      1) 18 жасқа дейінгі балаларға жәрдемақыны тағайындау не болмаса тағайындаудан бас тарту туралы шешімі; </w:t>
      </w:r>
      <w:r>
        <w:br/>
      </w:r>
      <w:r>
        <w:rPr>
          <w:rFonts w:ascii="Times New Roman"/>
          <w:b w:val="false"/>
          <w:i w:val="false"/>
          <w:color w:val="000000"/>
          <w:sz w:val="28"/>
        </w:rPr>
        <w:t xml:space="preserve">
      2) алушылардың жеке шотына ақшалай қаражаттарды аудару арқылы 18 жасқа дейінгі балаларға жәрдемақы төлемі болып табылады. </w:t>
      </w:r>
      <w:r>
        <w:br/>
      </w:r>
      <w:r>
        <w:rPr>
          <w:rFonts w:ascii="Times New Roman"/>
          <w:b w:val="false"/>
          <w:i w:val="false"/>
          <w:color w:val="000000"/>
          <w:sz w:val="28"/>
        </w:rPr>
        <w:t xml:space="preserve">
      6. Мемлекеттік қызмет Қазақстан Республикасының азаматтарына, жан басына шаққандағы орташа табысы азық-түлік себетінің құнынан төмен 18 жасқа дейінгі балалары бар Қазақстан Республикасында тұрақты тұратын оралмандарға (бұдан әрі - тұтынушылар)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өтініш берген кезден бастап мемлекеттік қызмет көрсету мерзімі - 10 күн; </w:t>
      </w:r>
      <w:r>
        <w:br/>
      </w:r>
      <w:r>
        <w:rPr>
          <w:rFonts w:ascii="Times New Roman"/>
          <w:b w:val="false"/>
          <w:i w:val="false"/>
          <w:color w:val="000000"/>
          <w:sz w:val="28"/>
        </w:rPr>
        <w:t xml:space="preserve">
      18 жасқа дейінгі балаларға жәрдемақыны тағайындау не болмаса тағайындаудан бас тарту туралы шешімі өтініш берген кезден бастап 10 күн ішінде шығарылады. </w:t>
      </w:r>
      <w:r>
        <w:br/>
      </w:r>
      <w:r>
        <w:rPr>
          <w:rFonts w:ascii="Times New Roman"/>
          <w:b w:val="false"/>
          <w:i w:val="false"/>
          <w:color w:val="000000"/>
          <w:sz w:val="28"/>
        </w:rPr>
        <w:t xml:space="preserve">
      2) алушылардың дербес шоттарына ақшалай қаражаттарды аударудың ең ұзақ уақыты бес банктік күнді құрайды. </w:t>
      </w:r>
      <w:r>
        <w:br/>
      </w:r>
      <w:r>
        <w:rPr>
          <w:rFonts w:ascii="Times New Roman"/>
          <w:b w:val="false"/>
          <w:i w:val="false"/>
          <w:color w:val="000000"/>
          <w:sz w:val="28"/>
        </w:rPr>
        <w:t xml:space="preserve">
      3) қажетті құжаттарды тапсырған кезде кезек күтуге рұқсат берілген ең ұзақ уақыт - 20 минут; </w:t>
      </w:r>
      <w:r>
        <w:br/>
      </w:r>
      <w:r>
        <w:rPr>
          <w:rFonts w:ascii="Times New Roman"/>
          <w:b w:val="false"/>
          <w:i w:val="false"/>
          <w:color w:val="000000"/>
          <w:sz w:val="28"/>
        </w:rPr>
        <w:t xml:space="preserve">
      4) құжаттарды алған кезде кезек күтуге рұқсат берілген ең ұзақ уақыт қажет етпейді.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Бөлімнің 202 кабинеттің фойесінде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18.30-ге дейін көрсетіледі. </w:t>
      </w:r>
      <w:r>
        <w:br/>
      </w:r>
      <w:r>
        <w:rPr>
          <w:rFonts w:ascii="Times New Roman"/>
          <w:b w:val="false"/>
          <w:i w:val="false"/>
          <w:color w:val="000000"/>
          <w:sz w:val="28"/>
        </w:rPr>
        <w:t xml:space="preserve">
      құжаттарды қабылдау сағат 09.00-ден 17.00-ге дейін жүзеге асырылады.үзіліс 12.30-ден 14-ге дейін, жұма күні құжаттар қабылданбайды. </w:t>
      </w:r>
      <w:r>
        <w:br/>
      </w:r>
      <w:r>
        <w:rPr>
          <w:rFonts w:ascii="Times New Roman"/>
          <w:b w:val="false"/>
          <w:i w:val="false"/>
          <w:color w:val="000000"/>
          <w:sz w:val="28"/>
        </w:rPr>
        <w:t xml:space="preserve">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Бөлімнің 202 кабинетінде көрсетіледі, кезек күту үшін орындықтар, бланктерді толтыру үшін үстелдер, өтініштердің үлгісімен тағандар бар. </w:t>
      </w:r>
    </w:p>
    <w:bookmarkStart w:name="z175" w:id="174"/>
    <w:p>
      <w:pPr>
        <w:spacing w:after="0"/>
        <w:ind w:left="0"/>
        <w:jc w:val="both"/>
      </w:pPr>
      <w:r>
        <w:rPr>
          <w:rFonts w:ascii="Times New Roman"/>
          <w:b w:val="false"/>
          <w:i w:val="false"/>
          <w:color w:val="000000"/>
          <w:sz w:val="28"/>
        </w:rPr>
        <w:t>
</w:t>
      </w:r>
      <w:r>
        <w:rPr>
          <w:rFonts w:ascii="Times New Roman"/>
          <w:b/>
          <w:i w:val="false"/>
          <w:color w:val="000000"/>
          <w:sz w:val="28"/>
        </w:rPr>
        <w:t xml:space="preserve">2. Мемлекеттік қызмет көрсету тәртібі </w:t>
      </w:r>
    </w:p>
    <w:bookmarkEnd w:id="174"/>
    <w:p>
      <w:pPr>
        <w:spacing w:after="0"/>
        <w:ind w:left="0"/>
        <w:jc w:val="both"/>
      </w:pPr>
      <w:r>
        <w:rPr>
          <w:rFonts w:ascii="Times New Roman"/>
          <w:b w:val="false"/>
          <w:i w:val="false"/>
          <w:color w:val="000000"/>
          <w:sz w:val="28"/>
        </w:rPr>
        <w:t xml:space="preserve">      12. Мемлекеттік қызметті алу үшін келесі құжаттарды ұсыну қажет: </w:t>
      </w:r>
      <w:r>
        <w:br/>
      </w:r>
      <w:r>
        <w:rPr>
          <w:rFonts w:ascii="Times New Roman"/>
          <w:b w:val="false"/>
          <w:i w:val="false"/>
          <w:color w:val="000000"/>
          <w:sz w:val="28"/>
        </w:rPr>
        <w:t xml:space="preserve">
      1) осы стандарттың 1-қосымшасына сәйкес өтініш; </w:t>
      </w:r>
      <w:r>
        <w:br/>
      </w:r>
      <w:r>
        <w:rPr>
          <w:rFonts w:ascii="Times New Roman"/>
          <w:b w:val="false"/>
          <w:i w:val="false"/>
          <w:color w:val="000000"/>
          <w:sz w:val="28"/>
        </w:rPr>
        <w:t xml:space="preserve">
      2) баланың тууы туралы куәлігінің көшірмесі; </w:t>
      </w:r>
      <w:r>
        <w:br/>
      </w:r>
      <w:r>
        <w:rPr>
          <w:rFonts w:ascii="Times New Roman"/>
          <w:b w:val="false"/>
          <w:i w:val="false"/>
          <w:color w:val="000000"/>
          <w:sz w:val="28"/>
        </w:rPr>
        <w:t xml:space="preserve">
      3) өтініш берушінің жеке басын куәландыратын құжаттың көшірмесі; </w:t>
      </w:r>
      <w:r>
        <w:br/>
      </w:r>
      <w:r>
        <w:rPr>
          <w:rFonts w:ascii="Times New Roman"/>
          <w:b w:val="false"/>
          <w:i w:val="false"/>
          <w:color w:val="000000"/>
          <w:sz w:val="28"/>
        </w:rPr>
        <w:t xml:space="preserve">
      4) отбасының тұрғылықты жерін растайтын құжаттың көшірмесі (азаматтарды тіркеу кітабының көшірмесі немесе мекен-жай бюросынан анықтама, мекен-жай бюросы мына мекен-жайда орналасқан: Ақтау қаласы, 12 шағын аудан, 18 ғимарат, жұмыс кестесі: сағат 9.00-ден 18.30-ге дейін, түскі үзіліс сағат 12.30-ден 14.00-ге дейін. </w:t>
      </w:r>
      <w:r>
        <w:br/>
      </w:r>
      <w:r>
        <w:rPr>
          <w:rFonts w:ascii="Times New Roman"/>
          <w:b w:val="false"/>
          <w:i w:val="false"/>
          <w:color w:val="000000"/>
          <w:sz w:val="28"/>
        </w:rPr>
        <w:t xml:space="preserve">
      5) осы стандарттың 2-қосымшасына сәйкес отбасының құрамы туралы мәлімет; </w:t>
      </w:r>
      <w:r>
        <w:br/>
      </w:r>
      <w:r>
        <w:rPr>
          <w:rFonts w:ascii="Times New Roman"/>
          <w:b w:val="false"/>
          <w:i w:val="false"/>
          <w:color w:val="000000"/>
          <w:sz w:val="28"/>
        </w:rPr>
        <w:t xml:space="preserve">
      6) осы стандарттың 3-қосымшасына сәйкес отбасы мүшелерінің табысы туралы мәліметтер; </w:t>
      </w:r>
      <w:r>
        <w:br/>
      </w:r>
      <w:r>
        <w:rPr>
          <w:rFonts w:ascii="Times New Roman"/>
          <w:b w:val="false"/>
          <w:i w:val="false"/>
          <w:color w:val="000000"/>
          <w:sz w:val="28"/>
        </w:rPr>
        <w:t xml:space="preserve">
      13. Мемлекеттік қызметті көрсету үшін өтініштердің нысандарын беру орны - Бөлім ғимараты, Ақтау  қаласы, 12 шағын аудан,18 ғимарат, 202 кабинет. </w:t>
      </w:r>
      <w:r>
        <w:br/>
      </w:r>
      <w:r>
        <w:rPr>
          <w:rFonts w:ascii="Times New Roman"/>
          <w:b w:val="false"/>
          <w:i w:val="false"/>
          <w:color w:val="000000"/>
          <w:sz w:val="28"/>
        </w:rPr>
        <w:t xml:space="preserve">
      14. құжаттар мына мекен-жай бойынша: Ақтау қаласы, 12 шағын аудан, 18 ғимарат, 202 кабинет  - он сегіз жасқа дейінгі балалары бар отбасыларға арналған мемлекеттік жәрдемақы тағайындау мен төлеу және бір жолғы төлем секторіне тапсырылады. </w:t>
      </w:r>
      <w:r>
        <w:br/>
      </w:r>
      <w:r>
        <w:rPr>
          <w:rFonts w:ascii="Times New Roman"/>
          <w:b w:val="false"/>
          <w:i w:val="false"/>
          <w:color w:val="000000"/>
          <w:sz w:val="28"/>
        </w:rPr>
        <w:t xml:space="preserve">
      15. Тұтынушыдан құжат қабылдаған қызметкердің тегі мен құжаттарды алу мерзімі көрсетілген жыртылмалы талон тұтынушыға беріледі. </w:t>
      </w:r>
      <w:r>
        <w:br/>
      </w:r>
      <w:r>
        <w:rPr>
          <w:rFonts w:ascii="Times New Roman"/>
          <w:b w:val="false"/>
          <w:i w:val="false"/>
          <w:color w:val="000000"/>
          <w:sz w:val="28"/>
        </w:rPr>
        <w:t xml:space="preserve">
      16. 18 жасқа дейінгі балаларға жәрдемақыны тағайындау туралы шешім қабылдаған жағдайда, екінші деңгейдегі банктердегі тұтынушылардың жеке шоттарына ақшалай қаражаттар аударылады. </w:t>
      </w:r>
      <w:r>
        <w:br/>
      </w:r>
      <w:r>
        <w:rPr>
          <w:rFonts w:ascii="Times New Roman"/>
          <w:b w:val="false"/>
          <w:i w:val="false"/>
          <w:color w:val="000000"/>
          <w:sz w:val="28"/>
        </w:rPr>
        <w:t xml:space="preserve">
      18 жасқа дейінгі балаларға жәрдемақыны тағайындаудан бас тарту туралы шешім қабылданған жағдайда тұтынушыға осы стандарттың 4-қосымшасына сәйкес жәрдемақысын тағайындау және төлеу бөлімдерімен жазбаша түрде хабарлама жолданады. </w:t>
      </w:r>
      <w:r>
        <w:br/>
      </w:r>
      <w:r>
        <w:rPr>
          <w:rFonts w:ascii="Times New Roman"/>
          <w:b w:val="false"/>
          <w:i w:val="false"/>
          <w:color w:val="000000"/>
          <w:sz w:val="28"/>
        </w:rPr>
        <w:t xml:space="preserve">
      17. Мемлекеттік қызмет көрсетуді тоқтату өтініште көрсетілген мекен-жайда тұрмаған айғақтар анықталған жағдайда жүргізіледі. </w:t>
      </w:r>
      <w:r>
        <w:br/>
      </w:r>
      <w:r>
        <w:rPr>
          <w:rFonts w:ascii="Times New Roman"/>
          <w:b w:val="false"/>
          <w:i w:val="false"/>
          <w:color w:val="000000"/>
          <w:sz w:val="28"/>
        </w:rPr>
        <w:t xml:space="preserve">
      қызмет көрсетуден бас тарту осы стандарттың 4-қосымшасына сәйкес тұтынушылар табысты жасырған жағдайда жүргізіледі. </w:t>
      </w:r>
    </w:p>
    <w:bookmarkStart w:name="z176" w:id="175"/>
    <w:p>
      <w:pPr>
        <w:spacing w:after="0"/>
        <w:ind w:left="0"/>
        <w:jc w:val="both"/>
      </w:pPr>
      <w:r>
        <w:rPr>
          <w:rFonts w:ascii="Times New Roman"/>
          <w:b w:val="false"/>
          <w:i w:val="false"/>
          <w:color w:val="000000"/>
          <w:sz w:val="28"/>
        </w:rPr>
        <w:t>
</w:t>
      </w:r>
      <w:r>
        <w:rPr>
          <w:rFonts w:ascii="Times New Roman"/>
          <w:b/>
          <w:i w:val="false"/>
          <w:color w:val="000000"/>
          <w:sz w:val="28"/>
        </w:rPr>
        <w:t xml:space="preserve">3. Жұмыс қағидаттары </w:t>
      </w:r>
    </w:p>
    <w:bookmarkEnd w:id="175"/>
    <w:p>
      <w:pPr>
        <w:spacing w:after="0"/>
        <w:ind w:left="0"/>
        <w:jc w:val="both"/>
      </w:pPr>
      <w:r>
        <w:rPr>
          <w:rFonts w:ascii="Times New Roman"/>
          <w:b w:val="false"/>
          <w:i w:val="false"/>
          <w:color w:val="000000"/>
          <w:sz w:val="28"/>
        </w:rPr>
        <w:t xml:space="preserve">      18. Департаменттің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77" w:id="176"/>
    <w:p>
      <w:pPr>
        <w:spacing w:after="0"/>
        <w:ind w:left="0"/>
        <w:jc w:val="both"/>
      </w:pPr>
      <w:r>
        <w:rPr>
          <w:rFonts w:ascii="Times New Roman"/>
          <w:b w:val="false"/>
          <w:i w:val="false"/>
          <w:color w:val="000000"/>
          <w:sz w:val="28"/>
        </w:rPr>
        <w:t>
</w:t>
      </w:r>
      <w:r>
        <w:rPr>
          <w:rFonts w:ascii="Times New Roman"/>
          <w:b/>
          <w:i w:val="false"/>
          <w:color w:val="000000"/>
          <w:sz w:val="28"/>
        </w:rPr>
        <w:t xml:space="preserve">  4. Жұмыс нәтижелері </w:t>
      </w:r>
    </w:p>
    <w:bookmarkEnd w:id="176"/>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5-қосымшасына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78" w:id="177"/>
    <w:p>
      <w:pPr>
        <w:spacing w:after="0"/>
        <w:ind w:left="0"/>
        <w:jc w:val="both"/>
      </w:pPr>
      <w:r>
        <w:rPr>
          <w:rFonts w:ascii="Times New Roman"/>
          <w:b w:val="false"/>
          <w:i w:val="false"/>
          <w:color w:val="000000"/>
          <w:sz w:val="28"/>
        </w:rPr>
        <w:t>
</w:t>
      </w:r>
      <w:r>
        <w:rPr>
          <w:rFonts w:ascii="Times New Roman"/>
          <w:b/>
          <w:i w:val="false"/>
          <w:color w:val="000000"/>
          <w:sz w:val="28"/>
        </w:rPr>
        <w:t xml:space="preserve">5. Шағымдану тәртібі </w:t>
      </w:r>
    </w:p>
    <w:bookmarkEnd w:id="177"/>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тұтынушының Бөлімі, Ақтау қаласы, 12 шағын аудан,18 ғимарат, 202-кабинетте , сектор бастығының мына телефон бойынша: 421280,  электрондық мекен-жайы: аktau.іnfo.@maіl.ru. хабарласуына болады. </w:t>
      </w:r>
      <w:r>
        <w:br/>
      </w:r>
      <w:r>
        <w:rPr>
          <w:rFonts w:ascii="Times New Roman"/>
          <w:b w:val="false"/>
          <w:i w:val="false"/>
          <w:color w:val="000000"/>
          <w:sz w:val="28"/>
        </w:rPr>
        <w:t xml:space="preserve">
      22. Шағым жазбаша түрде поштамен немесе қолма қол Бөлімнің кеңсесі арқылы мына мекен-жай бойынша: Ақтау қаласы, 12 шағым аудан, 18 ғимарат, 202-кабинетте қабылданады. </w:t>
      </w:r>
      <w:r>
        <w:br/>
      </w:r>
      <w:r>
        <w:rPr>
          <w:rFonts w:ascii="Times New Roman"/>
          <w:b w:val="false"/>
          <w:i w:val="false"/>
          <w:color w:val="000000"/>
          <w:sz w:val="28"/>
        </w:rPr>
        <w:t xml:space="preserve">
      Электрондық мекен-жайы: аktau.іnfo.@maіl.ru. </w:t>
      </w:r>
      <w:r>
        <w:br/>
      </w:r>
      <w:r>
        <w:rPr>
          <w:rFonts w:ascii="Times New Roman"/>
          <w:b w:val="false"/>
          <w:i w:val="false"/>
          <w:color w:val="000000"/>
          <w:sz w:val="28"/>
        </w:rPr>
        <w:t xml:space="preserve">
      Бөлім бастығының орынбасары, телефоны: 432570. </w:t>
      </w:r>
      <w:r>
        <w:br/>
      </w:r>
      <w:r>
        <w:rPr>
          <w:rFonts w:ascii="Times New Roman"/>
          <w:b w:val="false"/>
          <w:i w:val="false"/>
          <w:color w:val="000000"/>
          <w:sz w:val="28"/>
        </w:rPr>
        <w:t xml:space="preserve">
      Бөлім бастығы, телефоны: 432670. </w:t>
      </w:r>
      <w:r>
        <w:br/>
      </w:r>
      <w:r>
        <w:rPr>
          <w:rFonts w:ascii="Times New Roman"/>
          <w:b w:val="false"/>
          <w:i w:val="false"/>
          <w:color w:val="000000"/>
          <w:sz w:val="28"/>
        </w:rPr>
        <w:t xml:space="preserve">
      Тұтынушы қабылданған шараларға қанағаттанбаса немесе мәселені жоғары тұрған органның қарауын қажет етсе, Маңғыстау облыстық  жұмыспен қамту үйлестіру және әлеуметтік бағдарламалар Департаментіне немесе Ақтау қаласы әкімінің орынбасарына жазбаша шағым жолдауына болады.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xml:space="preserve">
      Шағым жазған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 Кеңсе телефоны: 432670. </w:t>
      </w:r>
    </w:p>
    <w:bookmarkStart w:name="z179" w:id="178"/>
    <w:p>
      <w:pPr>
        <w:spacing w:after="0"/>
        <w:ind w:left="0"/>
        <w:jc w:val="both"/>
      </w:pPr>
      <w:r>
        <w:rPr>
          <w:rFonts w:ascii="Times New Roman"/>
          <w:b w:val="false"/>
          <w:i w:val="false"/>
          <w:color w:val="000000"/>
          <w:sz w:val="28"/>
        </w:rPr>
        <w:t>
</w:t>
      </w:r>
      <w:r>
        <w:rPr>
          <w:rFonts w:ascii="Times New Roman"/>
          <w:b/>
          <w:i w:val="false"/>
          <w:color w:val="000000"/>
          <w:sz w:val="28"/>
        </w:rPr>
        <w:t xml:space="preserve">6. Байланыс ақпараты </w:t>
      </w:r>
    </w:p>
    <w:bookmarkEnd w:id="178"/>
    <w:p>
      <w:pPr>
        <w:spacing w:after="0"/>
        <w:ind w:left="0"/>
        <w:jc w:val="both"/>
      </w:pPr>
      <w:r>
        <w:rPr>
          <w:rFonts w:ascii="Times New Roman"/>
          <w:b w:val="false"/>
          <w:i w:val="false"/>
          <w:color w:val="000000"/>
          <w:sz w:val="28"/>
        </w:rPr>
        <w:t xml:space="preserve">      24. Тұтынушыны қабылдау Департамент жұмысының белгіленген кестесіне сәйкес жүзеге асырылады. </w:t>
      </w:r>
      <w:r>
        <w:br/>
      </w:r>
      <w:r>
        <w:rPr>
          <w:rFonts w:ascii="Times New Roman"/>
          <w:b w:val="false"/>
          <w:i w:val="false"/>
          <w:color w:val="000000"/>
          <w:sz w:val="28"/>
        </w:rPr>
        <w:t xml:space="preserve">
      Бөлім бастығы, жұмыс кестесі және қабылдау: сәрсенбі және бейсенбі күндері, 14.00-ден 17.00-ге дейін, телефоны: 432670, факс 432670. </w:t>
      </w:r>
      <w:r>
        <w:br/>
      </w:r>
      <w:r>
        <w:rPr>
          <w:rFonts w:ascii="Times New Roman"/>
          <w:b w:val="false"/>
          <w:i w:val="false"/>
          <w:color w:val="000000"/>
          <w:sz w:val="28"/>
        </w:rPr>
        <w:t xml:space="preserve">
      Бөлім бастығының орынбасары азаматтарды жұмыс және қабылдау кестесі: күн сайын сағат 9.00-ден 17.00-ге дейін, сенбі және жексенбі күндерден басқа күндері, түскі үзіліс сағат 12.30-ден 14.00-ге дейін. 200 кабинет,телефоны: 432570. </w:t>
      </w:r>
      <w:r>
        <w:br/>
      </w:r>
      <w:r>
        <w:rPr>
          <w:rFonts w:ascii="Times New Roman"/>
          <w:b w:val="false"/>
          <w:i w:val="false"/>
          <w:color w:val="000000"/>
          <w:sz w:val="28"/>
        </w:rPr>
        <w:t xml:space="preserve">
      Сектор меңгерушінің жұмыс кестесі және қабылдау: күн сайын сағат 9.00-ден 17.00-ге дейін, сенбі және жексенбі күндерден басқа күндері, түскі үзіліс сағат 12.30-ден 14.00-ге дейін, телефоны 421280, 202 кабинет. </w:t>
      </w:r>
      <w:r>
        <w:br/>
      </w:r>
      <w:r>
        <w:rPr>
          <w:rFonts w:ascii="Times New Roman"/>
          <w:b w:val="false"/>
          <w:i w:val="false"/>
          <w:color w:val="000000"/>
          <w:sz w:val="28"/>
        </w:rPr>
        <w:t xml:space="preserve">
      Сектор қызметкерлері: жұмыс кестесі және қабылдау: азаматтарды қабылдау күн сайын сағат 9.00-ден 17.00-ге дейін, сенбі және жексенбі күндерден басқа күндері, түскі үзіліс сағат 12.30-ден 14.00-ге дейін. </w:t>
      </w:r>
      <w:r>
        <w:br/>
      </w:r>
      <w:r>
        <w:rPr>
          <w:rFonts w:ascii="Times New Roman"/>
          <w:b w:val="false"/>
          <w:i w:val="false"/>
          <w:color w:val="000000"/>
          <w:sz w:val="28"/>
        </w:rPr>
        <w:t xml:space="preserve">
      Ақтау қаласы әкімінің орынбасары, мекен-жайы: Ақтау қаласы, 4 шағым аудан,  430 кабинет. Азаматтарды қабылдау кестесі Ақтау қаласы әкімдігінің жұмыс регламентіне сәйкес. Тел. 507797. </w:t>
      </w:r>
      <w:r>
        <w:br/>
      </w:r>
      <w:r>
        <w:rPr>
          <w:rFonts w:ascii="Times New Roman"/>
          <w:b w:val="false"/>
          <w:i w:val="false"/>
          <w:color w:val="000000"/>
          <w:sz w:val="28"/>
        </w:rPr>
        <w:t xml:space="preserve">
      25. Тұтынушы үшін басқа да пайдалы ақпарат. </w:t>
      </w:r>
      <w:r>
        <w:br/>
      </w:r>
      <w:r>
        <w:rPr>
          <w:rFonts w:ascii="Times New Roman"/>
          <w:b w:val="false"/>
          <w:i w:val="false"/>
          <w:color w:val="000000"/>
          <w:sz w:val="28"/>
        </w:rPr>
        <w:t xml:space="preserve">
      Ақтау қаласы әкімінің сайты akіmat_aktaү.ru. </w:t>
      </w:r>
      <w:r>
        <w:br/>
      </w:r>
      <w:r>
        <w:rPr>
          <w:rFonts w:ascii="Times New Roman"/>
          <w:b w:val="false"/>
          <w:i w:val="false"/>
          <w:color w:val="000000"/>
          <w:sz w:val="28"/>
        </w:rPr>
        <w:t xml:space="preserve">
      Қазақстан Республикасы Еңбек және халықты әлеуметтік қорғау министрлігінің сайты: www.Enbek.ru. </w:t>
      </w:r>
    </w:p>
    <w:bookmarkStart w:name="z180" w:id="179"/>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79"/>
    <w:p>
      <w:pPr>
        <w:spacing w:after="0"/>
        <w:ind w:left="0"/>
        <w:jc w:val="both"/>
      </w:pPr>
      <w:r>
        <w:rPr>
          <w:rFonts w:ascii="Times New Roman"/>
          <w:b w:val="false"/>
          <w:i w:val="false"/>
          <w:color w:val="000000"/>
          <w:sz w:val="28"/>
        </w:rPr>
        <w:t xml:space="preserve">Ақтау қаласының жұмыспен қамту және </w:t>
      </w:r>
      <w:r>
        <w:br/>
      </w:r>
      <w:r>
        <w:rPr>
          <w:rFonts w:ascii="Times New Roman"/>
          <w:b w:val="false"/>
          <w:i w:val="false"/>
          <w:color w:val="000000"/>
          <w:sz w:val="28"/>
        </w:rPr>
        <w:t xml:space="preserve">
әлеуметтік бағдарламалар </w:t>
      </w:r>
      <w:r>
        <w:br/>
      </w:r>
      <w:r>
        <w:rPr>
          <w:rFonts w:ascii="Times New Roman"/>
          <w:b w:val="false"/>
          <w:i w:val="false"/>
          <w:color w:val="000000"/>
          <w:sz w:val="28"/>
        </w:rPr>
        <w:t xml:space="preserve">
бөлімінің бастығына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(өтініш иесінің аты, әкесінің аты, тегі)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(көшесі, үй және пәтер N, телефоны) </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xml:space="preserve">
жеке куәлігінің N ______________ </w:t>
      </w:r>
      <w:r>
        <w:br/>
      </w:r>
      <w:r>
        <w:rPr>
          <w:rFonts w:ascii="Times New Roman"/>
          <w:b w:val="false"/>
          <w:i w:val="false"/>
          <w:color w:val="000000"/>
          <w:sz w:val="28"/>
        </w:rPr>
        <w:t xml:space="preserve">
_________________ берген </w:t>
      </w:r>
      <w:r>
        <w:br/>
      </w:r>
      <w:r>
        <w:rPr>
          <w:rFonts w:ascii="Times New Roman"/>
          <w:b w:val="false"/>
          <w:i w:val="false"/>
          <w:color w:val="000000"/>
          <w:sz w:val="28"/>
        </w:rPr>
        <w:t xml:space="preserve">
ӘЖК _________________________ </w:t>
      </w:r>
      <w:r>
        <w:br/>
      </w:r>
      <w:r>
        <w:rPr>
          <w:rFonts w:ascii="Times New Roman"/>
          <w:b w:val="false"/>
          <w:i w:val="false"/>
          <w:color w:val="000000"/>
          <w:sz w:val="28"/>
        </w:rPr>
        <w:t xml:space="preserve">
қызмет түрі ___________________ </w:t>
      </w:r>
    </w:p>
    <w:p>
      <w:pPr>
        <w:spacing w:after="0"/>
        <w:ind w:left="0"/>
        <w:jc w:val="both"/>
      </w:pPr>
      <w:r>
        <w:rPr>
          <w:rFonts w:ascii="Times New Roman"/>
          <w:b w:val="false"/>
          <w:i w:val="false"/>
          <w:color w:val="000000"/>
          <w:sz w:val="28"/>
        </w:rPr>
        <w:t xml:space="preserve">_______ </w:t>
      </w:r>
      <w:r>
        <w:br/>
      </w:r>
      <w:r>
        <w:rPr>
          <w:rFonts w:ascii="Times New Roman"/>
          <w:b w:val="false"/>
          <w:i w:val="false"/>
          <w:color w:val="000000"/>
          <w:sz w:val="28"/>
        </w:rPr>
        <w:t xml:space="preserve">
|_______| Отбасының тіркелу нөмірі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Балаларға арналған жәрдемақы тағайындауды сұраймын. </w:t>
      </w:r>
      <w:r>
        <w:br/>
      </w:r>
      <w:r>
        <w:rPr>
          <w:rFonts w:ascii="Times New Roman"/>
          <w:b w:val="false"/>
          <w:i w:val="false"/>
          <w:color w:val="000000"/>
          <w:sz w:val="28"/>
        </w:rPr>
        <w:t xml:space="preserve">
Менің отбасым ___ адамнан тұрады. Жеке шоттың N __Банктің атауы _____. </w:t>
      </w:r>
      <w:r>
        <w:br/>
      </w:r>
      <w:r>
        <w:rPr>
          <w:rFonts w:ascii="Times New Roman"/>
          <w:b w:val="false"/>
          <w:i w:val="false"/>
          <w:color w:val="000000"/>
          <w:sz w:val="28"/>
        </w:rPr>
        <w:t xml:space="preserve">
      өтінішке мынадай құжаттарды қоса беріп отырмын: </w:t>
      </w:r>
      <w:r>
        <w:br/>
      </w:r>
      <w:r>
        <w:rPr>
          <w:rFonts w:ascii="Times New Roman"/>
          <w:b w:val="false"/>
          <w:i w:val="false"/>
          <w:color w:val="000000"/>
          <w:sz w:val="28"/>
        </w:rPr>
        <w:t xml:space="preserve">
      1. Баланың тууы туралы куәліктің көшірмесі; </w:t>
      </w:r>
      <w:r>
        <w:br/>
      </w:r>
      <w:r>
        <w:rPr>
          <w:rFonts w:ascii="Times New Roman"/>
          <w:b w:val="false"/>
          <w:i w:val="false"/>
          <w:color w:val="000000"/>
          <w:sz w:val="28"/>
        </w:rPr>
        <w:t xml:space="preserve">
      2. Жеке басын куәландыратын құжаттың көшірмесі; </w:t>
      </w:r>
      <w:r>
        <w:br/>
      </w:r>
      <w:r>
        <w:rPr>
          <w:rFonts w:ascii="Times New Roman"/>
          <w:b w:val="false"/>
          <w:i w:val="false"/>
          <w:color w:val="000000"/>
          <w:sz w:val="28"/>
        </w:rPr>
        <w:t xml:space="preserve">
      3. Отбасының тұрғылықты жерін растайтын құжаттың көшірмесі; </w:t>
      </w:r>
      <w:r>
        <w:br/>
      </w:r>
      <w:r>
        <w:rPr>
          <w:rFonts w:ascii="Times New Roman"/>
          <w:b w:val="false"/>
          <w:i w:val="false"/>
          <w:color w:val="000000"/>
          <w:sz w:val="28"/>
        </w:rPr>
        <w:t xml:space="preserve">
      4. Отбасының құрамы туралы мәліметтер; </w:t>
      </w:r>
      <w:r>
        <w:br/>
      </w:r>
      <w:r>
        <w:rPr>
          <w:rFonts w:ascii="Times New Roman"/>
          <w:b w:val="false"/>
          <w:i w:val="false"/>
          <w:color w:val="000000"/>
          <w:sz w:val="28"/>
        </w:rPr>
        <w:t xml:space="preserve">
      5. Отбасы мүшелерінің табысы туралы мәліметтер. </w:t>
      </w:r>
      <w:r>
        <w:br/>
      </w:r>
      <w:r>
        <w:rPr>
          <w:rFonts w:ascii="Times New Roman"/>
          <w:b w:val="false"/>
          <w:i w:val="false"/>
          <w:color w:val="000000"/>
          <w:sz w:val="28"/>
        </w:rPr>
        <w:t xml:space="preserve">
      6. өзгерістер туындаған жағдайда, олар туралы 15 күн ішінде хабарлауға міндеттенемін. </w:t>
      </w:r>
      <w:r>
        <w:br/>
      </w:r>
      <w:r>
        <w:rPr>
          <w:rFonts w:ascii="Times New Roman"/>
          <w:b w:val="false"/>
          <w:i w:val="false"/>
          <w:color w:val="000000"/>
          <w:sz w:val="28"/>
        </w:rPr>
        <w:t xml:space="preserve">
      7. Жалған мәліметтер мен жасанды құжаттар бергенім үшін жауапкершілік туралы ескертілді.          200__ж."__"___________________________________________________ </w:t>
      </w:r>
      <w:r>
        <w:br/>
      </w: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      құжаттар қабылданды: </w:t>
      </w:r>
    </w:p>
    <w:p>
      <w:pPr>
        <w:spacing w:after="0"/>
        <w:ind w:left="0"/>
        <w:jc w:val="both"/>
      </w:pPr>
      <w:r>
        <w:rPr>
          <w:rFonts w:ascii="Times New Roman"/>
          <w:b w:val="false"/>
          <w:i w:val="false"/>
          <w:color w:val="000000"/>
          <w:sz w:val="28"/>
        </w:rPr>
        <w:t xml:space="preserve">200__ж."__"___________  _____________________________________ </w:t>
      </w:r>
      <w:r>
        <w:br/>
      </w:r>
      <w:r>
        <w:rPr>
          <w:rFonts w:ascii="Times New Roman"/>
          <w:b w:val="false"/>
          <w:i w:val="false"/>
          <w:color w:val="000000"/>
          <w:sz w:val="28"/>
        </w:rPr>
        <w:t xml:space="preserve">
            қолы (құжаттарды қабылдаған адамның Т.А.ә., лауазымы) </w:t>
      </w:r>
      <w:r>
        <w:br/>
      </w:r>
      <w:r>
        <w:rPr>
          <w:rFonts w:ascii="Times New Roman"/>
          <w:b w:val="false"/>
          <w:i w:val="false"/>
          <w:color w:val="000000"/>
          <w:sz w:val="28"/>
        </w:rPr>
        <w:t xml:space="preserve">
-------------------------------------------------------------------- </w:t>
      </w:r>
      <w:r>
        <w:br/>
      </w: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өзгерістер туындаған жағдайда, ол туралы 15 күн ішінде хабарлауға міндеттенемін. Жалған мәліметтер мен жасанды құжаттар бергенім үшін жауапкершілік туралы ескертілді. </w:t>
      </w:r>
      <w:r>
        <w:br/>
      </w:r>
      <w:r>
        <w:rPr>
          <w:rFonts w:ascii="Times New Roman"/>
          <w:b w:val="false"/>
          <w:i w:val="false"/>
          <w:color w:val="000000"/>
          <w:sz w:val="28"/>
        </w:rPr>
        <w:t xml:space="preserve">
      өтініш берушінің Т.А.ә. және қолы_____________________________ </w:t>
      </w:r>
      <w:r>
        <w:br/>
      </w:r>
      <w:r>
        <w:rPr>
          <w:rFonts w:ascii="Times New Roman"/>
          <w:b w:val="false"/>
          <w:i w:val="false"/>
          <w:color w:val="000000"/>
          <w:sz w:val="28"/>
        </w:rPr>
        <w:t xml:space="preserve">
данада қоса берілген құжаттармен азамат ____________________ өтініші. </w:t>
      </w:r>
      <w:r>
        <w:br/>
      </w:r>
      <w:r>
        <w:rPr>
          <w:rFonts w:ascii="Times New Roman"/>
          <w:b w:val="false"/>
          <w:i w:val="false"/>
          <w:color w:val="000000"/>
          <w:sz w:val="28"/>
        </w:rPr>
        <w:t xml:space="preserve">
      Отбасының тіркеу нөмірі ____________ </w:t>
      </w:r>
    </w:p>
    <w:p>
      <w:pPr>
        <w:spacing w:after="0"/>
        <w:ind w:left="0"/>
        <w:jc w:val="both"/>
      </w:pPr>
      <w:r>
        <w:rPr>
          <w:rFonts w:ascii="Times New Roman"/>
          <w:b w:val="false"/>
          <w:i w:val="false"/>
          <w:color w:val="000000"/>
          <w:sz w:val="28"/>
        </w:rPr>
        <w:t xml:space="preserve">____________ ___________________________________________ </w:t>
      </w:r>
      <w:r>
        <w:br/>
      </w:r>
      <w:r>
        <w:rPr>
          <w:rFonts w:ascii="Times New Roman"/>
          <w:b w:val="false"/>
          <w:i w:val="false"/>
          <w:color w:val="000000"/>
          <w:sz w:val="28"/>
        </w:rPr>
        <w:t xml:space="preserve">
   қолы      (құжатты қабылдаған адамның Т.А.ә.,  лауазымы)     </w:t>
      </w:r>
    </w:p>
    <w:p>
      <w:pPr>
        <w:spacing w:after="0"/>
        <w:ind w:left="0"/>
        <w:jc w:val="both"/>
      </w:pPr>
      <w:r>
        <w:rPr>
          <w:rFonts w:ascii="Times New Roman"/>
          <w:b w:val="false"/>
          <w:i w:val="false"/>
          <w:color w:val="000000"/>
          <w:sz w:val="28"/>
        </w:rPr>
        <w:t xml:space="preserve">200__жыл "__"__________________________ қабылданды. </w:t>
      </w:r>
    </w:p>
    <w:bookmarkStart w:name="z181" w:id="180"/>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80"/>
    <w:p>
      <w:pPr>
        <w:spacing w:after="0"/>
        <w:ind w:left="0"/>
        <w:jc w:val="both"/>
      </w:pPr>
      <w:r>
        <w:rPr>
          <w:rFonts w:ascii="Times New Roman"/>
          <w:b w:val="false"/>
          <w:i w:val="false"/>
          <w:color w:val="000000"/>
          <w:sz w:val="28"/>
        </w:rPr>
        <w:t xml:space="preserve">________ </w:t>
      </w:r>
      <w:r>
        <w:br/>
      </w:r>
      <w:r>
        <w:rPr>
          <w:rFonts w:ascii="Times New Roman"/>
          <w:b w:val="false"/>
          <w:i w:val="false"/>
          <w:color w:val="000000"/>
          <w:sz w:val="28"/>
        </w:rPr>
        <w:t xml:space="preserve">
|________| Отбасының тіркелу нөмірі </w:t>
      </w:r>
    </w:p>
    <w:p>
      <w:pPr>
        <w:spacing w:after="0"/>
        <w:ind w:left="0"/>
        <w:jc w:val="left"/>
      </w:pPr>
      <w:r>
        <w:rPr>
          <w:rFonts w:ascii="Times New Roman"/>
          <w:b/>
          <w:i w:val="false"/>
          <w:color w:val="000000"/>
        </w:rPr>
        <w:t xml:space="preserve"> өтініш иесінің отбасы құрамы туралы мәліметтер </w:t>
      </w:r>
    </w:p>
    <w:p>
      <w:pPr>
        <w:spacing w:after="0"/>
        <w:ind w:left="0"/>
        <w:jc w:val="both"/>
      </w:pP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(өтініш иесінің А.ә.Т.)      (мекен-жайы, тел.)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153"/>
        <w:gridCol w:w="3773"/>
        <w:gridCol w:w="24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мүшелерінің </w:t>
            </w:r>
            <w:r>
              <w:br/>
            </w:r>
            <w:r>
              <w:rPr>
                <w:rFonts w:ascii="Times New Roman"/>
                <w:b w:val="false"/>
                <w:i w:val="false"/>
                <w:color w:val="000000"/>
                <w:sz w:val="20"/>
              </w:rPr>
              <w:t xml:space="preserve">
А.ә.Т.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иесіне </w:t>
            </w:r>
            <w:r>
              <w:br/>
            </w:r>
            <w:r>
              <w:rPr>
                <w:rFonts w:ascii="Times New Roman"/>
                <w:b w:val="false"/>
                <w:i w:val="false"/>
                <w:color w:val="000000"/>
                <w:sz w:val="20"/>
              </w:rPr>
              <w:t xml:space="preserve">
туыстық жақындығы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өтініш иесінің қолы __________________       Күні ______________ </w:t>
      </w:r>
    </w:p>
    <w:bookmarkStart w:name="z182" w:id="18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181"/>
    <w:p>
      <w:pPr>
        <w:spacing w:after="0"/>
        <w:ind w:left="0"/>
        <w:jc w:val="both"/>
      </w:pPr>
      <w:r>
        <w:rPr>
          <w:rFonts w:ascii="Times New Roman"/>
          <w:b w:val="false"/>
          <w:i w:val="false"/>
          <w:color w:val="000000"/>
          <w:sz w:val="28"/>
        </w:rPr>
        <w:t xml:space="preserve">________ </w:t>
      </w:r>
      <w:r>
        <w:br/>
      </w:r>
      <w:r>
        <w:rPr>
          <w:rFonts w:ascii="Times New Roman"/>
          <w:b w:val="false"/>
          <w:i w:val="false"/>
          <w:color w:val="000000"/>
          <w:sz w:val="28"/>
        </w:rPr>
        <w:t xml:space="preserve">
|________| Отбасының тіркелу нөмірі </w:t>
      </w:r>
    </w:p>
    <w:p>
      <w:pPr>
        <w:spacing w:after="0"/>
        <w:ind w:left="0"/>
        <w:jc w:val="left"/>
      </w:pPr>
      <w:r>
        <w:rPr>
          <w:rFonts w:ascii="Times New Roman"/>
          <w:b/>
          <w:i w:val="false"/>
          <w:color w:val="000000"/>
        </w:rPr>
        <w:t xml:space="preserve"> өтініш иесінің отбасы мүшелерінің 200__ жылғы ___ </w:t>
      </w:r>
      <w:r>
        <w:br/>
      </w:r>
      <w:r>
        <w:rPr>
          <w:rFonts w:ascii="Times New Roman"/>
          <w:b/>
          <w:i w:val="false"/>
          <w:color w:val="000000"/>
        </w:rPr>
        <w:t xml:space="preserve">
тоқсанда тапқан табысы туралы мәліметтер </w:t>
      </w:r>
      <w:r>
        <w:br/>
      </w:r>
      <w:r>
        <w:rPr>
          <w:rFonts w:ascii="Times New Roman"/>
          <w:b/>
          <w:i w:val="false"/>
          <w:color w:val="000000"/>
        </w:rPr>
        <w:t xml:space="preserve">
      ____________________________ _______________________________ </w:t>
      </w:r>
      <w:r>
        <w:br/>
      </w:r>
      <w:r>
        <w:rPr>
          <w:rFonts w:ascii="Times New Roman"/>
          <w:b/>
          <w:i w:val="false"/>
          <w:color w:val="000000"/>
        </w:rPr>
        <w:t xml:space="preserve">
                (А.Ә.Т.)               (мекен-жайы, телефон)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113"/>
        <w:gridCol w:w="4653"/>
        <w:gridCol w:w="2193"/>
        <w:gridCol w:w="233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w:t>
            </w:r>
            <w:r>
              <w:br/>
            </w:r>
            <w:r>
              <w:rPr>
                <w:rFonts w:ascii="Times New Roman"/>
                <w:b w:val="false"/>
                <w:i w:val="false"/>
                <w:color w:val="000000"/>
                <w:sz w:val="20"/>
              </w:rPr>
              <w:t xml:space="preserve">
мүшеле-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Т.ә.А.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Жұмыс,оқу орны(жұмыссыздар жұмыспен қамту </w:t>
            </w:r>
            <w:r>
              <w:br/>
            </w:r>
            <w:r>
              <w:rPr>
                <w:rFonts w:ascii="Times New Roman"/>
                <w:b w:val="false"/>
                <w:i w:val="false"/>
                <w:color w:val="000000"/>
                <w:sz w:val="20"/>
              </w:rPr>
              <w:t xml:space="preserve">
жөніндегі уәкілетті </w:t>
            </w:r>
            <w:r>
              <w:br/>
            </w:r>
            <w:r>
              <w:rPr>
                <w:rFonts w:ascii="Times New Roman"/>
                <w:b w:val="false"/>
                <w:i w:val="false"/>
                <w:color w:val="000000"/>
                <w:sz w:val="20"/>
              </w:rPr>
              <w:t xml:space="preserve">
органның анықта масымен </w:t>
            </w:r>
            <w:r>
              <w:br/>
            </w:r>
            <w:r>
              <w:rPr>
                <w:rFonts w:ascii="Times New Roman"/>
                <w:b w:val="false"/>
                <w:i w:val="false"/>
                <w:color w:val="000000"/>
                <w:sz w:val="20"/>
              </w:rPr>
              <w:t xml:space="preserve">
тіркелген фактісін </w:t>
            </w:r>
            <w:r>
              <w:br/>
            </w:r>
            <w:r>
              <w:rPr>
                <w:rFonts w:ascii="Times New Roman"/>
                <w:b w:val="false"/>
                <w:i w:val="false"/>
                <w:color w:val="000000"/>
                <w:sz w:val="20"/>
              </w:rPr>
              <w:t xml:space="preserve">
растайды)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расталған </w:t>
            </w:r>
            <w:r>
              <w:br/>
            </w:r>
            <w:r>
              <w:rPr>
                <w:rFonts w:ascii="Times New Roman"/>
                <w:b w:val="false"/>
                <w:i w:val="false"/>
                <w:color w:val="000000"/>
                <w:sz w:val="20"/>
              </w:rPr>
              <w:t xml:space="preserve">
табыстар сомасы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қызметінен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жәрдемақы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3533"/>
        <w:gridCol w:w="3053"/>
        <w:gridCol w:w="3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мәлімделген </w:t>
            </w:r>
            <w:r>
              <w:br/>
            </w:r>
            <w:r>
              <w:rPr>
                <w:rFonts w:ascii="Times New Roman"/>
                <w:b w:val="false"/>
                <w:i w:val="false"/>
                <w:color w:val="000000"/>
                <w:sz w:val="20"/>
              </w:rPr>
              <w:t xml:space="preserve">
табыстар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w:t>
            </w:r>
            <w:r>
              <w:br/>
            </w:r>
            <w:r>
              <w:rPr>
                <w:rFonts w:ascii="Times New Roman"/>
                <w:b w:val="false"/>
                <w:i w:val="false"/>
                <w:color w:val="000000"/>
                <w:sz w:val="20"/>
              </w:rPr>
              <w:t xml:space="preserve">
қызметтен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шәкіртақы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алименттер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табыстың </w:t>
            </w:r>
            <w:r>
              <w:br/>
            </w:r>
            <w:r>
              <w:rPr>
                <w:rFonts w:ascii="Times New Roman"/>
                <w:b w:val="false"/>
                <w:i w:val="false"/>
                <w:color w:val="000000"/>
                <w:sz w:val="20"/>
              </w:rPr>
              <w:t xml:space="preserve">
өзге түрлері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өтініш иесінің қолы _____________________ </w:t>
      </w:r>
      <w:r>
        <w:br/>
      </w:r>
      <w:r>
        <w:rPr>
          <w:rFonts w:ascii="Times New Roman"/>
          <w:b w:val="false"/>
          <w:i w:val="false"/>
          <w:color w:val="000000"/>
          <w:sz w:val="28"/>
        </w:rPr>
        <w:t xml:space="preserve">
Күні ____________________________________ </w:t>
      </w:r>
    </w:p>
    <w:bookmarkStart w:name="z183" w:id="182"/>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4-қосымша </w:t>
      </w:r>
    </w:p>
    <w:bookmarkEnd w:id="182"/>
    <w:p>
      <w:pPr>
        <w:spacing w:after="0"/>
        <w:ind w:left="0"/>
        <w:jc w:val="left"/>
      </w:pPr>
      <w:r>
        <w:rPr>
          <w:rFonts w:ascii="Times New Roman"/>
          <w:b/>
          <w:i w:val="false"/>
          <w:color w:val="000000"/>
        </w:rPr>
        <w:t xml:space="preserve"> Хабарландыру </w:t>
      </w:r>
    </w:p>
    <w:p>
      <w:pPr>
        <w:spacing w:after="0"/>
        <w:ind w:left="0"/>
        <w:jc w:val="both"/>
      </w:pPr>
      <w:r>
        <w:rPr>
          <w:rFonts w:ascii="Times New Roman"/>
          <w:b w:val="false"/>
          <w:i w:val="false"/>
          <w:color w:val="000000"/>
          <w:sz w:val="28"/>
          <w:u w:val="single"/>
        </w:rPr>
        <w:t xml:space="preserve">ФИО:                                       (Жанұяның тірк.N) </w:t>
      </w:r>
      <w:r>
        <w:rPr>
          <w:rFonts w:ascii="Times New Roman"/>
          <w:b w:val="false"/>
          <w:i w:val="false"/>
          <w:color w:val="000000"/>
          <w:sz w:val="28"/>
        </w:rPr>
        <w:t xml:space="preserve">Тұратын мекен жайы: </w:t>
      </w:r>
      <w:r>
        <w:rPr>
          <w:rFonts w:ascii="Times New Roman"/>
          <w:b/>
          <w:i w:val="false"/>
          <w:color w:val="000000"/>
          <w:sz w:val="28"/>
        </w:rPr>
        <w:t xml:space="preserve">___________________________________________ </w:t>
      </w:r>
      <w:r>
        <w:rPr>
          <w:rFonts w:ascii="Times New Roman"/>
          <w:b w:val="false"/>
          <w:i w:val="false"/>
          <w:color w:val="000000"/>
          <w:sz w:val="28"/>
        </w:rPr>
        <w:t xml:space="preserve">Сізге 18 жасқа дейінгі балалары бар отбасыларға берілетін мемлекеттік жәрдемақылар тағайындау туралы хабарлаймыз </w:t>
      </w:r>
      <w:r>
        <w:br/>
      </w:r>
      <w:r>
        <w:rPr>
          <w:rFonts w:ascii="Times New Roman"/>
          <w:b w:val="false"/>
          <w:i w:val="false"/>
          <w:color w:val="000000"/>
          <w:sz w:val="28"/>
        </w:rPr>
        <w:t xml:space="preserve">
Себебі: 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(жазбаша) </w:t>
      </w:r>
    </w:p>
    <w:p>
      <w:pPr>
        <w:spacing w:after="0"/>
        <w:ind w:left="0"/>
        <w:jc w:val="both"/>
      </w:pPr>
      <w:r>
        <w:rPr>
          <w:rFonts w:ascii="Times New Roman"/>
          <w:b w:val="false"/>
          <w:i/>
          <w:color w:val="000000"/>
          <w:sz w:val="28"/>
        </w:rPr>
        <w:t xml:space="preserve">Уәкілетті </w:t>
      </w:r>
      <w:r>
        <w:br/>
      </w:r>
      <w:r>
        <w:rPr>
          <w:rFonts w:ascii="Times New Roman"/>
          <w:b w:val="false"/>
          <w:i w:val="false"/>
          <w:color w:val="000000"/>
          <w:sz w:val="28"/>
        </w:rPr>
        <w:t>
</w:t>
      </w:r>
      <w:r>
        <w:rPr>
          <w:rFonts w:ascii="Times New Roman"/>
          <w:b w:val="false"/>
          <w:i/>
          <w:color w:val="000000"/>
          <w:sz w:val="28"/>
        </w:rPr>
        <w:t xml:space="preserve">органның басшысы _______________ </w:t>
      </w:r>
    </w:p>
    <w:bookmarkStart w:name="z184" w:id="183"/>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5-қосымша </w:t>
      </w:r>
    </w:p>
    <w:bookmarkEnd w:id="183"/>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2493"/>
        <w:gridCol w:w="2513"/>
        <w:gridCol w:w="2033"/>
      </w:tblGrid>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жылдағы нысаналы мәні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165"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w:t>
            </w:r>
            <w:r>
              <w:br/>
            </w:r>
            <w:r>
              <w:rPr>
                <w:rFonts w:ascii="Times New Roman"/>
                <w:b w:val="false"/>
                <w:i w:val="false"/>
                <w:color w:val="000000"/>
                <w:sz w:val="20"/>
              </w:rPr>
              <w:t xml:space="preserve">
оқиғаларының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9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45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1005"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bl>
    <w:bookmarkStart w:name="z185" w:id="184"/>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6-қосымша </w:t>
      </w:r>
    </w:p>
    <w:bookmarkEnd w:id="184"/>
    <w:p>
      <w:pPr>
        <w:spacing w:after="0"/>
        <w:ind w:left="0"/>
        <w:jc w:val="left"/>
      </w:pPr>
      <w:r>
        <w:rPr>
          <w:rFonts w:ascii="Times New Roman"/>
          <w:b/>
          <w:i w:val="false"/>
          <w:color w:val="000000"/>
        </w:rPr>
        <w:t xml:space="preserve"> Он сегіз жасқа дейінгі балаларға тағайындалатын және </w:t>
      </w:r>
      <w:r>
        <w:br/>
      </w:r>
      <w:r>
        <w:rPr>
          <w:rFonts w:ascii="Times New Roman"/>
          <w:b/>
          <w:i w:val="false"/>
          <w:color w:val="000000"/>
        </w:rPr>
        <w:t xml:space="preserve">
төленетін ай сайынғы мемлекеттік жәрдемақыға адамдардың </w:t>
      </w:r>
      <w:r>
        <w:br/>
      </w:r>
      <w:r>
        <w:rPr>
          <w:rFonts w:ascii="Times New Roman"/>
          <w:b/>
          <w:i w:val="false"/>
          <w:color w:val="000000"/>
        </w:rPr>
        <w:t xml:space="preserve">
(отбасылардың) материалдық жағдайына тексеру жүргізу бойынша </w:t>
      </w:r>
      <w:r>
        <w:br/>
      </w:r>
      <w:r>
        <w:rPr>
          <w:rFonts w:ascii="Times New Roman"/>
          <w:b/>
          <w:i w:val="false"/>
          <w:color w:val="000000"/>
        </w:rPr>
        <w:t xml:space="preserve">
учаскелік комиссияның  ҚОРЫТЫНДЫСЫ </w:t>
      </w:r>
    </w:p>
    <w:p>
      <w:pPr>
        <w:spacing w:after="0"/>
        <w:ind w:left="0"/>
        <w:jc w:val="both"/>
      </w:pPr>
      <w:r>
        <w:rPr>
          <w:rFonts w:ascii="Times New Roman"/>
          <w:b w:val="false"/>
          <w:i w:val="false"/>
          <w:color w:val="000000"/>
          <w:sz w:val="28"/>
        </w:rPr>
        <w:t xml:space="preserve">200__ жылғы "___" __________________________________________________ </w:t>
      </w:r>
      <w:r>
        <w:br/>
      </w: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өтініш беруші_______________________________________________________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Тұратын тұрағы______________________________________________________ </w:t>
      </w:r>
      <w:r>
        <w:br/>
      </w:r>
      <w:r>
        <w:rPr>
          <w:rFonts w:ascii="Times New Roman"/>
          <w:b w:val="false"/>
          <w:i w:val="false"/>
          <w:color w:val="000000"/>
          <w:sz w:val="28"/>
        </w:rPr>
        <w:t xml:space="preserve">
құрамы________адам, он сегіз  жасқа дейінгі балаларға тағайындалатын және төленетін ай сайынғы мемлекеттік жәрдемақы сұраған отбасының орташа жанбасылық табысы Манғыстау облысы бойынша 200__жылдың "____" тоқсанына бекітілген азық-түлік карзенкесі______________теңге мөлшерінен аспағандықтан (асқандықтан), азық-түлік карзенкесіне дейінгі қосымша көмекті қажет етеді (етпейді). </w:t>
      </w:r>
    </w:p>
    <w:p>
      <w:pPr>
        <w:spacing w:after="0"/>
        <w:ind w:left="0"/>
        <w:jc w:val="both"/>
      </w:pPr>
      <w:r>
        <w:rPr>
          <w:rFonts w:ascii="Times New Roman"/>
          <w:b w:val="false"/>
          <w:i w:val="false"/>
          <w:color w:val="000000"/>
          <w:sz w:val="28"/>
        </w:rPr>
        <w:t xml:space="preserve">Отбасының материалдық жағдайына әсер ететін маңызды елеулі құбылыстар __________________________________________________________________________________________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__________________________________________________________________________________________ </w:t>
      </w:r>
    </w:p>
    <w:p>
      <w:pPr>
        <w:spacing w:after="0"/>
        <w:ind w:left="0"/>
        <w:jc w:val="both"/>
      </w:pPr>
      <w:r>
        <w:rPr>
          <w:rFonts w:ascii="Times New Roman"/>
          <w:b w:val="false"/>
          <w:i w:val="false"/>
          <w:color w:val="000000"/>
          <w:sz w:val="28"/>
        </w:rPr>
        <w:t xml:space="preserve">      Төрағасы: ___________________ </w:t>
      </w:r>
    </w:p>
    <w:p>
      <w:pPr>
        <w:spacing w:after="0"/>
        <w:ind w:left="0"/>
        <w:jc w:val="both"/>
      </w:pPr>
      <w:r>
        <w:rPr>
          <w:rFonts w:ascii="Times New Roman"/>
          <w:b w:val="false"/>
          <w:i w:val="false"/>
          <w:color w:val="000000"/>
          <w:sz w:val="28"/>
        </w:rPr>
        <w:t xml:space="preserve">      Комиссия мүшелері: 1. _________________ </w:t>
      </w:r>
      <w:r>
        <w:br/>
      </w:r>
      <w:r>
        <w:rPr>
          <w:rFonts w:ascii="Times New Roman"/>
          <w:b w:val="false"/>
          <w:i w:val="false"/>
          <w:color w:val="000000"/>
          <w:sz w:val="28"/>
        </w:rPr>
        <w:t xml:space="preserve">
                         2. _________________ </w:t>
      </w:r>
      <w:r>
        <w:br/>
      </w:r>
      <w:r>
        <w:rPr>
          <w:rFonts w:ascii="Times New Roman"/>
          <w:b w:val="false"/>
          <w:i w:val="false"/>
          <w:color w:val="000000"/>
          <w:sz w:val="28"/>
        </w:rPr>
        <w:t xml:space="preserve">
                         3. _________________ </w:t>
      </w:r>
      <w:r>
        <w:br/>
      </w:r>
      <w:r>
        <w:rPr>
          <w:rFonts w:ascii="Times New Roman"/>
          <w:b w:val="false"/>
          <w:i w:val="false"/>
          <w:color w:val="000000"/>
          <w:sz w:val="28"/>
        </w:rPr>
        <w:t xml:space="preserve">
                         4. _________________ </w:t>
      </w:r>
    </w:p>
    <w:bookmarkStart w:name="z186" w:id="185"/>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825 қаулысымен бекітілген </w:t>
      </w:r>
    </w:p>
    <w:bookmarkEnd w:id="185"/>
    <w:p>
      <w:pPr>
        <w:spacing w:after="0"/>
        <w:ind w:left="0"/>
        <w:jc w:val="left"/>
      </w:pPr>
      <w:r>
        <w:rPr>
          <w:rFonts w:ascii="Times New Roman"/>
          <w:b/>
          <w:i w:val="false"/>
          <w:color w:val="000000"/>
        </w:rPr>
        <w:t xml:space="preserve"> Мемлекеттік қызмет көрсетудің стандарты  "Мүгедектерді сурдо-, тифлоқұралдармен және міндетті гигиеналық құралдармен қамсыздандыру үшін оларға құжаттарды  ресімдеу"  1. Жалпы ережелер </w:t>
      </w:r>
    </w:p>
    <w:p>
      <w:pPr>
        <w:spacing w:after="0"/>
        <w:ind w:left="0"/>
        <w:jc w:val="both"/>
      </w:pPr>
      <w:r>
        <w:rPr>
          <w:rFonts w:ascii="Times New Roman"/>
          <w:b w:val="false"/>
          <w:i w:val="false"/>
          <w:color w:val="000000"/>
          <w:sz w:val="28"/>
        </w:rPr>
        <w:t xml:space="preserve">      1. Осы стандарт мүгедектерді сурдо-, тифлоқұралдармен және міндетті гигиеналық құралдармен қамсыздандыру үшін оларға құжаттарды  ресімдеу бойынша мемлекеттік қызмет көрсету тәртібін анықтайды (бұдан әрі-мемлекеттік қызмет). </w:t>
      </w:r>
      <w:r>
        <w:br/>
      </w:r>
      <w:r>
        <w:rPr>
          <w:rFonts w:ascii="Times New Roman"/>
          <w:b w:val="false"/>
          <w:i w:val="false"/>
          <w:color w:val="000000"/>
          <w:sz w:val="28"/>
        </w:rPr>
        <w:t xml:space="preserve">
      Қазақстан Республикасының заңнамасына сәйкес мүгедектер мемлекеттік тапсырыс шеңберінде тегін сурдо,-тифлоқұралдармен және міндетті гигиеналық құралдармен қамтамасыз етіледі. </w:t>
      </w:r>
      <w:r>
        <w:br/>
      </w:r>
      <w:r>
        <w:rPr>
          <w:rFonts w:ascii="Times New Roman"/>
          <w:b w:val="false"/>
          <w:i w:val="false"/>
          <w:color w:val="000000"/>
          <w:sz w:val="28"/>
        </w:rPr>
        <w:t xml:space="preserve">
      Сурдотехникалық құралдар-есту кемістіктерін түзеуге және олардың орнын толтыруға арналған техникалық құралдар, оның ішінде байланыс пен ақпарат беруді кішейтін құралдар. </w:t>
      </w:r>
      <w:r>
        <w:br/>
      </w:r>
      <w:r>
        <w:rPr>
          <w:rFonts w:ascii="Times New Roman"/>
          <w:b w:val="false"/>
          <w:i w:val="false"/>
          <w:color w:val="000000"/>
          <w:sz w:val="28"/>
        </w:rPr>
        <w:t xml:space="preserve">
      Тифлотехникалық құралдар-мүгедектердің көру кемістігі нәтижесінде жоғалтқан мүмкіндіктерін түзеуге және олардың орнын толтыруға бағытталған құралдар. </w:t>
      </w:r>
      <w:r>
        <w:br/>
      </w:r>
      <w:r>
        <w:rPr>
          <w:rFonts w:ascii="Times New Roman"/>
          <w:b w:val="false"/>
          <w:i w:val="false"/>
          <w:color w:val="000000"/>
          <w:sz w:val="28"/>
        </w:rPr>
        <w:t xml:space="preserve">
      Міндетті гигиеналық құралдар-табиғи физиологиялық қажеттіліктер мен мұқтаждықтарды қанағаттандыруға арналған құралдар. </w:t>
      </w:r>
      <w:r>
        <w:br/>
      </w:r>
      <w:r>
        <w:rPr>
          <w:rFonts w:ascii="Times New Roman"/>
          <w:b w:val="false"/>
          <w:i w:val="false"/>
          <w:color w:val="000000"/>
          <w:sz w:val="28"/>
        </w:rPr>
        <w:t xml:space="preserve">
      Мүгедектерді қажетті көмекші (орнын толтырушы) құралдармен қамтамасыз ету үшін жергілікті атқарушы органдар орнын толтырушы құралдар қажеттілігіне уақытылы талдау және оларды сатып алу бойынша жұмыс жүргізуге міндетті. </w:t>
      </w:r>
      <w:r>
        <w:br/>
      </w:r>
      <w:r>
        <w:rPr>
          <w:rFonts w:ascii="Times New Roman"/>
          <w:b w:val="false"/>
          <w:i w:val="false"/>
          <w:color w:val="000000"/>
          <w:sz w:val="28"/>
        </w:rPr>
        <w:t xml:space="preserve">
      Мемлекеттік қызметтің нысаны ішінара автоматтандырылған. </w:t>
      </w:r>
      <w:r>
        <w:br/>
      </w:r>
      <w:r>
        <w:rPr>
          <w:rFonts w:ascii="Times New Roman"/>
          <w:b w:val="false"/>
          <w:i w:val="false"/>
          <w:color w:val="000000"/>
          <w:sz w:val="28"/>
        </w:rPr>
        <w:t xml:space="preserve">
      Мемлекеттік қызмет Қазақстан Республикасы үкіметінің 2005 жылғы 20 маусымдағы "Мүгедектерді оңалтудың кейбір мәселелері туралы" N 754 қаулысымен бекітілген мүгедектерді протездік-ортопедиялық көмекпен және техникалық көмекші (орнын толтыру) құралдарымен қамтамасыз ету  Ережесіне 3, 4, 5- тарауларына сәйкес көрсетіледі. </w:t>
      </w:r>
      <w:r>
        <w:br/>
      </w:r>
      <w:r>
        <w:rPr>
          <w:rFonts w:ascii="Times New Roman"/>
          <w:b w:val="false"/>
          <w:i w:val="false"/>
          <w:color w:val="000000"/>
          <w:sz w:val="28"/>
        </w:rPr>
        <w:t xml:space="preserve">
      4. Мемлекеттік қызмет "Ақтау қалалық жұмыспен қамту және әлеуметтік бағдарламалар бөлімі" мемлекеттік мекемесінің (бұдан әрі-бөлім) ардагерлермен, мүгедектермен жұмыс жасау секторы, Ақтау қаласы, 12 шағынаудан, 18 ғимарат, 105 бөлмеде көрсетіледі. </w:t>
      </w:r>
      <w:r>
        <w:br/>
      </w:r>
      <w:r>
        <w:rPr>
          <w:rFonts w:ascii="Times New Roman"/>
          <w:b w:val="false"/>
          <w:i w:val="false"/>
          <w:color w:val="000000"/>
          <w:sz w:val="28"/>
        </w:rPr>
        <w:t xml:space="preserve">
      5. Мемлекеттік қызметі аяқтау нысаны: </w:t>
      </w:r>
      <w:r>
        <w:br/>
      </w:r>
      <w:r>
        <w:rPr>
          <w:rFonts w:ascii="Times New Roman"/>
          <w:b w:val="false"/>
          <w:i w:val="false"/>
          <w:color w:val="000000"/>
          <w:sz w:val="28"/>
        </w:rPr>
        <w:t xml:space="preserve">
      1) міндетті гигиеналық құралдармен қамтамасыз ету не болмаса одан бас тарту туралы шешімі; </w:t>
      </w:r>
      <w:r>
        <w:br/>
      </w:r>
      <w:r>
        <w:rPr>
          <w:rFonts w:ascii="Times New Roman"/>
          <w:b w:val="false"/>
          <w:i w:val="false"/>
          <w:color w:val="000000"/>
          <w:sz w:val="28"/>
        </w:rPr>
        <w:t xml:space="preserve">
      2) тұтынушыны міндетті гигиеналық құралдармен қамтамасыз ету; </w:t>
      </w:r>
      <w:r>
        <w:br/>
      </w:r>
      <w:r>
        <w:rPr>
          <w:rFonts w:ascii="Times New Roman"/>
          <w:b w:val="false"/>
          <w:i w:val="false"/>
          <w:color w:val="000000"/>
          <w:sz w:val="28"/>
        </w:rPr>
        <w:t xml:space="preserve">
      3)  Тұтынушының өтініші бойынша сурдотехникалық, тифлотехникалық және міндетті гигиеналық құралдармен қамтамасыз ету. </w:t>
      </w:r>
      <w:r>
        <w:br/>
      </w:r>
      <w:r>
        <w:rPr>
          <w:rFonts w:ascii="Times New Roman"/>
          <w:b w:val="false"/>
          <w:i w:val="false"/>
          <w:color w:val="000000"/>
          <w:sz w:val="28"/>
        </w:rPr>
        <w:t xml:space="preserve">
      6. Мемлекеттік қызметтің тұтынушылары болып табылатын: </w:t>
      </w:r>
      <w:r>
        <w:br/>
      </w:r>
      <w:r>
        <w:rPr>
          <w:rFonts w:ascii="Times New Roman"/>
          <w:b w:val="false"/>
          <w:i w:val="false"/>
          <w:color w:val="000000"/>
          <w:sz w:val="28"/>
        </w:rPr>
        <w:t xml:space="preserve">
      ұлы Отан соғысының қатысушылары мен мүгедектері, сондай-ақ жеңілдіктер мен кепілдіктері бойынша ұлы Отан соғысының мүгедектеріне теңестірілген адамдар, 1, 2, 3- топ мүгедектері, мүгедек балалар сурдотехникалық құралдармен қамтамасыз етіледі; </w:t>
      </w:r>
      <w:r>
        <w:br/>
      </w:r>
      <w:r>
        <w:rPr>
          <w:rFonts w:ascii="Times New Roman"/>
          <w:b w:val="false"/>
          <w:i w:val="false"/>
          <w:color w:val="000000"/>
          <w:sz w:val="28"/>
        </w:rPr>
        <w:t xml:space="preserve">
      1, 2-топ мүгедектері, мүгедек балалар тифлотехникалық құралдармен қамтамасыз етіледі; </w:t>
      </w:r>
      <w:r>
        <w:br/>
      </w:r>
      <w:r>
        <w:rPr>
          <w:rFonts w:ascii="Times New Roman"/>
          <w:b w:val="false"/>
          <w:i w:val="false"/>
          <w:color w:val="000000"/>
          <w:sz w:val="28"/>
        </w:rPr>
        <w:t xml:space="preserve">
      1, 2, 3-топ мүгедектері, мүгедек балалар міндетті гигиеналық құралдармен қамтамасыз 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міндетті гигиеналық құралдармен қамтамасыз ету немесе одан бас тарту туралы шешімі-хабарласқан күннен бастап бір күн ішінде; </w:t>
      </w:r>
      <w:r>
        <w:br/>
      </w:r>
      <w:r>
        <w:rPr>
          <w:rFonts w:ascii="Times New Roman"/>
          <w:b w:val="false"/>
          <w:i w:val="false"/>
          <w:color w:val="000000"/>
          <w:sz w:val="28"/>
        </w:rPr>
        <w:t xml:space="preserve">
      2) міндетті  гигиеналық  құралдармен қамтамасыз етуде қажетті құжаттарды тапсырған кезде кезек күтуге рұқсат берілген ең аз уақыт- 20 минут; </w:t>
      </w:r>
      <w:r>
        <w:br/>
      </w:r>
      <w:r>
        <w:rPr>
          <w:rFonts w:ascii="Times New Roman"/>
          <w:b w:val="false"/>
          <w:i w:val="false"/>
          <w:color w:val="000000"/>
          <w:sz w:val="28"/>
        </w:rPr>
        <w:t xml:space="preserve">
      3) міндетті гигиеналық құралдарды алған кезде кезек күтуге рұқсат берілген ең аз уақыт мөлшері-20 минут; </w:t>
      </w:r>
      <w:r>
        <w:br/>
      </w:r>
      <w:r>
        <w:rPr>
          <w:rFonts w:ascii="Times New Roman"/>
          <w:b w:val="false"/>
          <w:i w:val="false"/>
          <w:color w:val="000000"/>
          <w:sz w:val="28"/>
        </w:rPr>
        <w:t xml:space="preserve">
      4) сурдотехникалық, тифлотехникалық құралдарды алуға қажетті құжаттарды тапсырғанда және алған кезде кезек күтуге рұқсат берілген ең аз уақыт-20 минут.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   қабырғаларында, сондай-ақ Ақтау  қаласы әкімдігінің: www.aktau.іnfo.kz. сайтында орналастырылады. </w:t>
      </w:r>
      <w:r>
        <w:br/>
      </w:r>
      <w:r>
        <w:rPr>
          <w:rFonts w:ascii="Times New Roman"/>
          <w:b w:val="false"/>
          <w:i w:val="false"/>
          <w:color w:val="000000"/>
          <w:sz w:val="28"/>
        </w:rPr>
        <w:t xml:space="preserve">
      10. Мемлекеттік қызмет сенбі, жексенбі күні мерекелік күндерден басқа күнделікті сағат 09. 00-ден 18-00-ге дейін көрсетіледі. </w:t>
      </w:r>
      <w:r>
        <w:br/>
      </w:r>
      <w:r>
        <w:rPr>
          <w:rFonts w:ascii="Times New Roman"/>
          <w:b w:val="false"/>
          <w:i w:val="false"/>
          <w:color w:val="000000"/>
          <w:sz w:val="28"/>
        </w:rPr>
        <w:t xml:space="preserve">
      құжаттарды қабылдау сағат 09-00-ден 12-30-ға дейін жүзеге  асырылады. </w:t>
      </w:r>
      <w:r>
        <w:br/>
      </w:r>
      <w:r>
        <w:rPr>
          <w:rFonts w:ascii="Times New Roman"/>
          <w:b w:val="false"/>
          <w:i w:val="false"/>
          <w:color w:val="000000"/>
          <w:sz w:val="28"/>
        </w:rPr>
        <w:t xml:space="preserve">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бөлімнің 105-кабинетінде жүргізіледі, тұтынушыларды қабылдау үшін терезелермен, өтініш толтыру үлгілері және қажетті құжаттардың тізбесі, кезек күту үшін орындықтармен, үстелдермен жабдықталған, ғимарат мүмкіндіктері шектеулі адамдар үшін пандустармен жабдықталған. </w:t>
      </w:r>
    </w:p>
    <w:bookmarkStart w:name="z187" w:id="186"/>
    <w:p>
      <w:pPr>
        <w:spacing w:after="0"/>
        <w:ind w:left="0"/>
        <w:jc w:val="left"/>
      </w:pPr>
      <w:r>
        <w:rPr>
          <w:rFonts w:ascii="Times New Roman"/>
          <w:b/>
          <w:i w:val="false"/>
          <w:color w:val="000000"/>
        </w:rPr>
        <w:t xml:space="preserve"> 
2. Мемлекеттік қызмет көрсету тәртібі </w:t>
      </w:r>
    </w:p>
    <w:bookmarkEnd w:id="186"/>
    <w:p>
      <w:pPr>
        <w:spacing w:after="0"/>
        <w:ind w:left="0"/>
        <w:jc w:val="both"/>
      </w:pPr>
      <w:r>
        <w:rPr>
          <w:rFonts w:ascii="Times New Roman"/>
          <w:b w:val="false"/>
          <w:i w:val="false"/>
          <w:color w:val="000000"/>
          <w:sz w:val="28"/>
        </w:rPr>
        <w:t xml:space="preserve">      12. Мемлекеттік қызметті алу үшін осы стандарттың 1, 2 -қосымшасына сәйкес орнын толтырушы құралдардың түріне байланысты өтінішке мына құжаттар қоса беріледі: </w:t>
      </w:r>
      <w:r>
        <w:br/>
      </w:r>
      <w:r>
        <w:rPr>
          <w:rFonts w:ascii="Times New Roman"/>
          <w:b w:val="false"/>
          <w:i w:val="false"/>
          <w:color w:val="000000"/>
          <w:sz w:val="28"/>
        </w:rPr>
        <w:t xml:space="preserve">
      1)  жеке куәліктің көшірмесі ( паспорт, балалардың туу туралы куәлігі); </w:t>
      </w:r>
      <w:r>
        <w:br/>
      </w:r>
      <w:r>
        <w:rPr>
          <w:rFonts w:ascii="Times New Roman"/>
          <w:b w:val="false"/>
          <w:i w:val="false"/>
          <w:color w:val="000000"/>
          <w:sz w:val="28"/>
        </w:rPr>
        <w:t xml:space="preserve">
      2) Қазақстан республикасы Еңбек және халықты әлеуметтік қорғау министрлігінің Маңғыстау облысы бойынша департаментінің медициналық-әлеуметтік комиссиясымен берілген  ( бұдан әрі-МӘС) мүгедекті оңалту бағдарламасының   көшірмесі  (мекен-жайы:  Ақтау  қаласы, 24 шағынаудан, 7 үй , жұмыс кестесі: жұмыс күндері сағат 9-00-ден 18-00-ге, түскі үзіліс сағат 12-30-дан-14-00-ге дейін, телефоны: 60-52-37); </w:t>
      </w:r>
      <w:r>
        <w:br/>
      </w:r>
      <w:r>
        <w:rPr>
          <w:rFonts w:ascii="Times New Roman"/>
          <w:b w:val="false"/>
          <w:i w:val="false"/>
          <w:color w:val="000000"/>
          <w:sz w:val="28"/>
        </w:rPr>
        <w:t xml:space="preserve">
      3) Қазақстан Республикасы Еңбек және халықты әлеуметтік қорғау министрлігінің  "Маңғыстау облысы бойынша зейнетақыларды төлеу жөніндегі мемлекеттік орталығы" (бұдан әрі-МЗТО) берген зейнетақы куәлігінің көшірмесі (мекен-жайы: Ақтау қаласы, 24 шағынаудан-7 үй, жұмыс кестесі: жұмыс күндері қабылдау сағат 9-00-ден 12-00-ге дейін, түскі үзіліс сағат 13-00-ден-14-00-ге дейін, телефондары: 60-52-68, 60-52-70); </w:t>
      </w:r>
      <w:r>
        <w:br/>
      </w:r>
      <w:r>
        <w:rPr>
          <w:rFonts w:ascii="Times New Roman"/>
          <w:b w:val="false"/>
          <w:i w:val="false"/>
          <w:color w:val="000000"/>
          <w:sz w:val="28"/>
        </w:rPr>
        <w:t xml:space="preserve">
      4) МӘС берген мүгедектігі туралы анықтаманың көшірмесі қоса беріледі (мекен-жайы: Ақтау қаласы, 24 шағынаудан, 7 үй жұмыс кестесі: жұмыс күндері сағат 9-00-ден 18-00-ге, түскі үзіліс сағат 12-30-дан-14-00-ге дейін, телефоны: 60-52-37); </w:t>
      </w:r>
      <w:r>
        <w:br/>
      </w:r>
      <w:r>
        <w:rPr>
          <w:rFonts w:ascii="Times New Roman"/>
          <w:b w:val="false"/>
          <w:i w:val="false"/>
          <w:color w:val="000000"/>
          <w:sz w:val="28"/>
        </w:rPr>
        <w:t xml:space="preserve">
      13. Мемлекеттік қызметті көрсету үшін өтініштер нысанын беру орны-бөлім ғимараты, 12 шағынаудан, 18 ғимарат, 105 кабинет. </w:t>
      </w:r>
      <w:r>
        <w:br/>
      </w:r>
      <w:r>
        <w:rPr>
          <w:rFonts w:ascii="Times New Roman"/>
          <w:b w:val="false"/>
          <w:i w:val="false"/>
          <w:color w:val="000000"/>
          <w:sz w:val="28"/>
        </w:rPr>
        <w:t xml:space="preserve">
      14. құжаттар бөлімнің ардагерлермен, мүгедектермен жұмыс жасау секторына мына мекен-жай бойынша: Ақтау қаласы, 12 шағынаудан, 18 ғимарат, 105 кабинетке тапсырылады. </w:t>
      </w:r>
      <w:r>
        <w:br/>
      </w:r>
      <w:r>
        <w:rPr>
          <w:rFonts w:ascii="Times New Roman"/>
          <w:b w:val="false"/>
          <w:i w:val="false"/>
          <w:color w:val="000000"/>
          <w:sz w:val="28"/>
        </w:rPr>
        <w:t xml:space="preserve">
      15. Мүгедек немесе оның сенімді тұлғасы сурдотехникалық, тифлотехникалық және міндетті гигиеналық құралдарды алған кезде мерзімі, тұтынушының тегі және қолы көрсетілген ведомость толтырылады. </w:t>
      </w:r>
      <w:r>
        <w:br/>
      </w:r>
      <w:r>
        <w:rPr>
          <w:rFonts w:ascii="Times New Roman"/>
          <w:b w:val="false"/>
          <w:i w:val="false"/>
          <w:color w:val="000000"/>
          <w:sz w:val="28"/>
        </w:rPr>
        <w:t xml:space="preserve">
      16.  Сурдотехникалық, тифлотехникалық және міндетті гигиеналық құралдарды алу бөлімде, Ақтау қаласы, 18 шағынаудан, 105 кабинетке ардагерлермен, мүгедектермен  жұмыс жасау  секторында өзіңіз барумен жүргізіледі. </w:t>
      </w:r>
      <w:r>
        <w:br/>
      </w:r>
      <w:r>
        <w:rPr>
          <w:rFonts w:ascii="Times New Roman"/>
          <w:b w:val="false"/>
          <w:i w:val="false"/>
          <w:color w:val="000000"/>
          <w:sz w:val="28"/>
        </w:rPr>
        <w:t xml:space="preserve">
      17. Мемлекеттік қызмет көрсету мүгедек қайтыс болғанда немесе Ақтау қаласының тіркелімінен шығарылғанда тоқтатылады. </w:t>
      </w:r>
      <w:r>
        <w:br/>
      </w:r>
      <w:r>
        <w:rPr>
          <w:rFonts w:ascii="Times New Roman"/>
          <w:b w:val="false"/>
          <w:i w:val="false"/>
          <w:color w:val="000000"/>
          <w:sz w:val="28"/>
        </w:rPr>
        <w:t xml:space="preserve">
      Осы стандарттың 3-қосымшасына сәйкес мемлекеттік қызмет көрсетуден мына жағдайларда: </w:t>
      </w:r>
      <w:r>
        <w:br/>
      </w:r>
      <w:r>
        <w:rPr>
          <w:rFonts w:ascii="Times New Roman"/>
          <w:b w:val="false"/>
          <w:i w:val="false"/>
          <w:color w:val="000000"/>
          <w:sz w:val="28"/>
        </w:rPr>
        <w:t xml:space="preserve">
      еңбектік мертігудің салдарынан; </w:t>
      </w:r>
      <w:r>
        <w:br/>
      </w:r>
      <w:r>
        <w:rPr>
          <w:rFonts w:ascii="Times New Roman"/>
          <w:b w:val="false"/>
          <w:i w:val="false"/>
          <w:color w:val="000000"/>
          <w:sz w:val="28"/>
        </w:rPr>
        <w:t xml:space="preserve">
      егер сурдотехникалық, тифлотехникалық және міндетті гигиеналық </w:t>
      </w:r>
      <w:r>
        <w:br/>
      </w:r>
      <w:r>
        <w:rPr>
          <w:rFonts w:ascii="Times New Roman"/>
          <w:b w:val="false"/>
          <w:i w:val="false"/>
          <w:color w:val="000000"/>
          <w:sz w:val="28"/>
        </w:rPr>
        <w:t xml:space="preserve">
құралдарды пайдаланудың белгіленген мерзімінен бұрын өтініш берілсе; </w:t>
      </w:r>
      <w:r>
        <w:br/>
      </w:r>
      <w:r>
        <w:rPr>
          <w:rFonts w:ascii="Times New Roman"/>
          <w:b w:val="false"/>
          <w:i w:val="false"/>
          <w:color w:val="000000"/>
          <w:sz w:val="28"/>
        </w:rPr>
        <w:t xml:space="preserve">
      3) егер міндетті гигиеналық құралдарды пайдаланудың белгіленген мерзімінен бұрын өтініш берілсе бас тартылады. </w:t>
      </w:r>
    </w:p>
    <w:bookmarkStart w:name="z188" w:id="187"/>
    <w:p>
      <w:pPr>
        <w:spacing w:after="0"/>
        <w:ind w:left="0"/>
        <w:jc w:val="left"/>
      </w:pPr>
      <w:r>
        <w:rPr>
          <w:rFonts w:ascii="Times New Roman"/>
          <w:b/>
          <w:i w:val="false"/>
          <w:color w:val="000000"/>
        </w:rPr>
        <w:t xml:space="preserve"> 
3. Жұмыс қағидалары </w:t>
      </w:r>
    </w:p>
    <w:bookmarkEnd w:id="187"/>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және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89" w:id="188"/>
    <w:p>
      <w:pPr>
        <w:spacing w:after="0"/>
        <w:ind w:left="0"/>
        <w:jc w:val="left"/>
      </w:pPr>
      <w:r>
        <w:rPr>
          <w:rFonts w:ascii="Times New Roman"/>
          <w:b/>
          <w:i w:val="false"/>
          <w:color w:val="000000"/>
        </w:rPr>
        <w:t xml:space="preserve"> 
4. Жұмыс нәтижелері </w:t>
      </w:r>
    </w:p>
    <w:bookmarkEnd w:id="188"/>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4-қосымшасына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90" w:id="189"/>
    <w:p>
      <w:pPr>
        <w:spacing w:after="0"/>
        <w:ind w:left="0"/>
        <w:jc w:val="left"/>
      </w:pPr>
      <w:r>
        <w:rPr>
          <w:rFonts w:ascii="Times New Roman"/>
          <w:b/>
          <w:i w:val="false"/>
          <w:color w:val="000000"/>
        </w:rPr>
        <w:t xml:space="preserve"> 
5.Шағымдану  тәртібі </w:t>
      </w:r>
    </w:p>
    <w:bookmarkEnd w:id="189"/>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 бөлімге, Ақтау қаласы, 12 шағынаудан, 18 ғимарат, 207 кабинетке, ардагерлермен , мүгедектермен жұмыс жасау бөлім бастығы, телефоны: 432652. </w:t>
      </w:r>
      <w:r>
        <w:br/>
      </w:r>
      <w:r>
        <w:rPr>
          <w:rFonts w:ascii="Times New Roman"/>
          <w:b w:val="false"/>
          <w:i w:val="false"/>
          <w:color w:val="000000"/>
          <w:sz w:val="28"/>
        </w:rPr>
        <w:t xml:space="preserve">
      22. Шағым жазбаша түрде поштамен немесе қолма қол бөлім кеңсесі арқылы мына мекен-жай бойынша қабылданады: Ақтау қаласы, 12 шағынаудан, 18 ғимарат, 203 кабинет. </w:t>
      </w:r>
      <w:r>
        <w:br/>
      </w:r>
      <w:r>
        <w:rPr>
          <w:rFonts w:ascii="Times New Roman"/>
          <w:b w:val="false"/>
          <w:i w:val="false"/>
          <w:color w:val="000000"/>
          <w:sz w:val="28"/>
        </w:rPr>
        <w:t xml:space="preserve">
      Бөлім бастығы, телефоны: 432652, 207 кабинет. </w:t>
      </w:r>
      <w:r>
        <w:br/>
      </w:r>
      <w:r>
        <w:rPr>
          <w:rFonts w:ascii="Times New Roman"/>
          <w:b w:val="false"/>
          <w:i w:val="false"/>
          <w:color w:val="000000"/>
          <w:sz w:val="28"/>
        </w:rPr>
        <w:t xml:space="preserve">
      Бөлімнің орынбасары 209 кабинет, телефоны: 310617. </w:t>
      </w:r>
      <w:r>
        <w:br/>
      </w:r>
      <w:r>
        <w:rPr>
          <w:rFonts w:ascii="Times New Roman"/>
          <w:b w:val="false"/>
          <w:i w:val="false"/>
          <w:color w:val="000000"/>
          <w:sz w:val="28"/>
        </w:rPr>
        <w:t xml:space="preserve">
      Тұтынушы қабылданған шараларға қанағаттанбаса немесе мәселе жоғары тұрған органның қарауын қажет етсе, ол Ақтау қаласы әкімінің орынбасарына жазбаша шағым жолдауына болады.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xml:space="preserve">
      Шағым жазған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 Кеңсе телефоны: 432670. </w:t>
      </w:r>
    </w:p>
    <w:bookmarkStart w:name="z191" w:id="190"/>
    <w:p>
      <w:pPr>
        <w:spacing w:after="0"/>
        <w:ind w:left="0"/>
        <w:jc w:val="left"/>
      </w:pPr>
      <w:r>
        <w:rPr>
          <w:rFonts w:ascii="Times New Roman"/>
          <w:b/>
          <w:i w:val="false"/>
          <w:color w:val="000000"/>
        </w:rPr>
        <w:t xml:space="preserve"> 
6. Байланыс ақпараты </w:t>
      </w:r>
    </w:p>
    <w:bookmarkEnd w:id="190"/>
    <w:p>
      <w:pPr>
        <w:spacing w:after="0"/>
        <w:ind w:left="0"/>
        <w:jc w:val="both"/>
      </w:pPr>
      <w:r>
        <w:rPr>
          <w:rFonts w:ascii="Times New Roman"/>
          <w:b w:val="false"/>
          <w:i w:val="false"/>
          <w:color w:val="000000"/>
          <w:sz w:val="28"/>
        </w:rPr>
        <w:t xml:space="preserve">      24. Тұтынушыларды қабылдау бөлімі жұмысының белгіленген кестесіне сәйкес жүзеге асырылады.Бөлім  бастығы, 203   кабинет, телефоны:   432670,  432616, факс: 432670, 432616. </w:t>
      </w:r>
      <w:r>
        <w:br/>
      </w:r>
      <w:r>
        <w:rPr>
          <w:rFonts w:ascii="Times New Roman"/>
          <w:b w:val="false"/>
          <w:i w:val="false"/>
          <w:color w:val="000000"/>
          <w:sz w:val="28"/>
        </w:rPr>
        <w:t xml:space="preserve">
      Азаматтарды қабылдау кестесі :сәрсенбі, бейсенбі  сағат 14-00-ден 17-00- ге дейін. </w:t>
      </w:r>
      <w:r>
        <w:br/>
      </w:r>
      <w:r>
        <w:rPr>
          <w:rFonts w:ascii="Times New Roman"/>
          <w:b w:val="false"/>
          <w:i w:val="false"/>
          <w:color w:val="000000"/>
          <w:sz w:val="28"/>
        </w:rPr>
        <w:t xml:space="preserve">
      Бөлімнің орынбасары, 209 кабинет, телефоны: 310617. </w:t>
      </w:r>
      <w:r>
        <w:br/>
      </w:r>
      <w:r>
        <w:rPr>
          <w:rFonts w:ascii="Times New Roman"/>
          <w:b w:val="false"/>
          <w:i w:val="false"/>
          <w:color w:val="000000"/>
          <w:sz w:val="28"/>
        </w:rPr>
        <w:t xml:space="preserve">
      Азаматтарды қабылдау кестесі: күн сайын 9-00-ден 18-00-ге дейін, түскі үзіліс саға 12-30-дан 14-00-ге дейін. </w:t>
      </w:r>
      <w:r>
        <w:br/>
      </w:r>
      <w:r>
        <w:rPr>
          <w:rFonts w:ascii="Times New Roman"/>
          <w:b w:val="false"/>
          <w:i w:val="false"/>
          <w:color w:val="000000"/>
          <w:sz w:val="28"/>
        </w:rPr>
        <w:t xml:space="preserve">
      Бөлім бастығы, 207 кабинет, телефоны: 432652. </w:t>
      </w:r>
      <w:r>
        <w:br/>
      </w:r>
      <w:r>
        <w:rPr>
          <w:rFonts w:ascii="Times New Roman"/>
          <w:b w:val="false"/>
          <w:i w:val="false"/>
          <w:color w:val="000000"/>
          <w:sz w:val="28"/>
        </w:rPr>
        <w:t xml:space="preserve">
      Жұмыс кестесі: күн сайын сағат 9-00-ден 18-00-ге дейін, түскі үзіліс сағат 12-30-дан 14-00-ге дейін. </w:t>
      </w:r>
      <w:r>
        <w:br/>
      </w:r>
      <w:r>
        <w:rPr>
          <w:rFonts w:ascii="Times New Roman"/>
          <w:b w:val="false"/>
          <w:i w:val="false"/>
          <w:color w:val="000000"/>
          <w:sz w:val="28"/>
        </w:rPr>
        <w:t xml:space="preserve">
      Бөлімнің жұмыс кестесі: азаматтарды қабылдау күн сайын сағат  9-00-ден 18-30-ға дейін, түскі үзіліс сағат 13-00-ден 14-00-ге дейін. </w:t>
      </w:r>
      <w:r>
        <w:br/>
      </w:r>
      <w:r>
        <w:rPr>
          <w:rFonts w:ascii="Times New Roman"/>
          <w:b w:val="false"/>
          <w:i w:val="false"/>
          <w:color w:val="000000"/>
          <w:sz w:val="28"/>
        </w:rPr>
        <w:t xml:space="preserve">
      Ақтау қаласы әкімінің орынбасары, мекен-жайы: Ақтау қаласы, 4 шағынаудан, 430 кабинет. Азаматтарды қабылдау кестесі Ақтау қаласы әкімдігінің жұмыс регламентіне сәйкес. Телефоны: 507797. </w:t>
      </w:r>
      <w:r>
        <w:br/>
      </w:r>
      <w:r>
        <w:rPr>
          <w:rFonts w:ascii="Times New Roman"/>
          <w:b w:val="false"/>
          <w:i w:val="false"/>
          <w:color w:val="000000"/>
          <w:sz w:val="28"/>
        </w:rPr>
        <w:t xml:space="preserve">
      Ақтау қаласы әкімнің аппараты, мекен-жайы: Ақтау қаласы, 4 шағынаудан. </w:t>
      </w:r>
      <w:r>
        <w:br/>
      </w:r>
      <w:r>
        <w:rPr>
          <w:rFonts w:ascii="Times New Roman"/>
          <w:b w:val="false"/>
          <w:i w:val="false"/>
          <w:color w:val="000000"/>
          <w:sz w:val="28"/>
        </w:rPr>
        <w:t xml:space="preserve">
      25. Тұтынушылар үшін басқа да пайдалы ақпарат: </w:t>
      </w:r>
      <w:r>
        <w:br/>
      </w:r>
      <w:r>
        <w:rPr>
          <w:rFonts w:ascii="Times New Roman"/>
          <w:b w:val="false"/>
          <w:i w:val="false"/>
          <w:color w:val="000000"/>
          <w:sz w:val="28"/>
        </w:rPr>
        <w:t xml:space="preserve">
      Ақтау қаласы әкімдігінің сайты www.aktau.info.kz </w:t>
      </w:r>
    </w:p>
    <w:bookmarkStart w:name="z192" w:id="19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91"/>
    <w:p>
      <w:pPr>
        <w:spacing w:after="0"/>
        <w:ind w:left="0"/>
        <w:jc w:val="both"/>
      </w:pPr>
      <w:r>
        <w:rPr>
          <w:rFonts w:ascii="Times New Roman"/>
          <w:b w:val="false"/>
          <w:i w:val="false"/>
          <w:color w:val="000000"/>
          <w:sz w:val="28"/>
        </w:rPr>
        <w:t xml:space="preserve">Ақтау қаласының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бөлімінің бастығы </w:t>
      </w:r>
      <w:r>
        <w:br/>
      </w:r>
      <w:r>
        <w:rPr>
          <w:rFonts w:ascii="Times New Roman"/>
          <w:b w:val="false"/>
          <w:i w:val="false"/>
          <w:color w:val="000000"/>
          <w:sz w:val="28"/>
        </w:rPr>
        <w:t xml:space="preserve">
мекен-жайы 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____________топ мүгедегі </w:t>
      </w:r>
      <w:r>
        <w:br/>
      </w:r>
      <w:r>
        <w:rPr>
          <w:rFonts w:ascii="Times New Roman"/>
          <w:b w:val="false"/>
          <w:i w:val="false"/>
          <w:color w:val="000000"/>
          <w:sz w:val="28"/>
        </w:rPr>
        <w:t xml:space="preserve">
телефон 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Сізден міндетті гигиеналық құралдарды-памперстерді, үлкен дәрет, кіші дәрет қабылдағыштарды (керегін сызу қажет) ______ топ мүгедегі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(мүгедектің тегі, аты-жөні) </w:t>
      </w:r>
      <w:r>
        <w:br/>
      </w:r>
      <w:r>
        <w:rPr>
          <w:rFonts w:ascii="Times New Roman"/>
          <w:b w:val="false"/>
          <w:i w:val="false"/>
          <w:color w:val="000000"/>
          <w:sz w:val="28"/>
        </w:rPr>
        <w:t xml:space="preserve">
мүгедекті оңалту бағдарламасына сәйкес ұсынуды сұраймын. </w:t>
      </w:r>
      <w:r>
        <w:br/>
      </w:r>
      <w:r>
        <w:rPr>
          <w:rFonts w:ascii="Times New Roman"/>
          <w:b w:val="false"/>
          <w:i w:val="false"/>
          <w:color w:val="000000"/>
          <w:sz w:val="28"/>
        </w:rPr>
        <w:t xml:space="preserve">
ҚР КК 177-бабының 1, 2, 3 тармақтарымен және 325 бабының 1, 2, 3 тармақтарымен таныстым, жалған және дұрыс емес (жасанды) ақпараттар мен құжаттарды ұсынуға жауапкершілік жөнінде ескертілді. </w:t>
      </w:r>
    </w:p>
    <w:p>
      <w:pPr>
        <w:spacing w:after="0"/>
        <w:ind w:left="0"/>
        <w:jc w:val="both"/>
      </w:pPr>
      <w:r>
        <w:rPr>
          <w:rFonts w:ascii="Times New Roman"/>
          <w:b w:val="false"/>
          <w:i w:val="false"/>
          <w:color w:val="000000"/>
          <w:sz w:val="28"/>
        </w:rPr>
        <w:t xml:space="preserve">қолы____________________           Мерзімі_________________________ </w:t>
      </w:r>
    </w:p>
    <w:p>
      <w:pPr>
        <w:spacing w:after="0"/>
        <w:ind w:left="0"/>
        <w:jc w:val="both"/>
      </w:pPr>
      <w:r>
        <w:rPr>
          <w:rFonts w:ascii="Times New Roman"/>
          <w:b w:val="false"/>
          <w:i w:val="false"/>
          <w:color w:val="000000"/>
          <w:sz w:val="28"/>
        </w:rPr>
        <w:t xml:space="preserve">_____________________________           ________________________ </w:t>
      </w:r>
      <w:r>
        <w:br/>
      </w:r>
      <w:r>
        <w:rPr>
          <w:rFonts w:ascii="Times New Roman"/>
          <w:b w:val="false"/>
          <w:i w:val="false"/>
          <w:color w:val="000000"/>
          <w:sz w:val="28"/>
        </w:rPr>
        <w:t xml:space="preserve">
құжатты қабылдаған адамның лауазымы                      қолы </w:t>
      </w:r>
      <w:r>
        <w:br/>
      </w:r>
      <w:r>
        <w:rPr>
          <w:rFonts w:ascii="Times New Roman"/>
          <w:b w:val="false"/>
          <w:i w:val="false"/>
          <w:color w:val="000000"/>
          <w:sz w:val="28"/>
        </w:rPr>
        <w:t xml:space="preserve">
тегі, аты-жөні </w:t>
      </w:r>
    </w:p>
    <w:bookmarkStart w:name="z193" w:id="192"/>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92"/>
    <w:p>
      <w:pPr>
        <w:spacing w:after="0"/>
        <w:ind w:left="0"/>
        <w:jc w:val="both"/>
      </w:pPr>
      <w:r>
        <w:rPr>
          <w:rFonts w:ascii="Times New Roman"/>
          <w:b w:val="false"/>
          <w:i w:val="false"/>
          <w:color w:val="000000"/>
          <w:sz w:val="28"/>
        </w:rPr>
        <w:t xml:space="preserve">Ақтау қаласының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бөлімінің бастығы </w:t>
      </w:r>
      <w:r>
        <w:br/>
      </w:r>
      <w:r>
        <w:rPr>
          <w:rFonts w:ascii="Times New Roman"/>
          <w:b w:val="false"/>
          <w:i w:val="false"/>
          <w:color w:val="000000"/>
          <w:sz w:val="28"/>
        </w:rPr>
        <w:t xml:space="preserve">
мекен-жайы 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____________топ мүгедегі </w:t>
      </w:r>
      <w:r>
        <w:br/>
      </w:r>
      <w:r>
        <w:rPr>
          <w:rFonts w:ascii="Times New Roman"/>
          <w:b w:val="false"/>
          <w:i w:val="false"/>
          <w:color w:val="000000"/>
          <w:sz w:val="28"/>
        </w:rPr>
        <w:t xml:space="preserve">
телефон 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Сізден  маған ұсынылған мүгедекті оңалту бағдарламасының жеке картасына сәйкес тифло-техникалық құралдарды  (керегін сызу қажет) беруіңізді сұраймын_________________________________________________ </w:t>
      </w:r>
      <w:r>
        <w:br/>
      </w:r>
      <w:r>
        <w:rPr>
          <w:rFonts w:ascii="Times New Roman"/>
          <w:b w:val="false"/>
          <w:i w:val="false"/>
          <w:color w:val="000000"/>
          <w:sz w:val="28"/>
        </w:rPr>
        <w:t xml:space="preserve">
                              (орнын толтыру құралдарының атауы </w:t>
      </w:r>
    </w:p>
    <w:p>
      <w:pPr>
        <w:spacing w:after="0"/>
        <w:ind w:left="0"/>
        <w:jc w:val="both"/>
      </w:pPr>
      <w:r>
        <w:rPr>
          <w:rFonts w:ascii="Times New Roman"/>
          <w:b w:val="false"/>
          <w:i w:val="false"/>
          <w:color w:val="000000"/>
          <w:sz w:val="28"/>
        </w:rPr>
        <w:t xml:space="preserve">қолы___________________           Мерзімі_________________________ </w:t>
      </w:r>
      <w:r>
        <w:br/>
      </w:r>
      <w:r>
        <w:rPr>
          <w:rFonts w:ascii="Times New Roman"/>
          <w:b w:val="false"/>
          <w:i w:val="false"/>
          <w:color w:val="000000"/>
          <w:sz w:val="28"/>
        </w:rPr>
        <w:t xml:space="preserve">
құжаттарды қабылдаған маманның тегі, аты-жөні ____________________ </w:t>
      </w:r>
      <w:r>
        <w:br/>
      </w:r>
      <w:r>
        <w:rPr>
          <w:rFonts w:ascii="Times New Roman"/>
          <w:b w:val="false"/>
          <w:i w:val="false"/>
          <w:color w:val="000000"/>
          <w:sz w:val="28"/>
        </w:rPr>
        <w:t xml:space="preserve">
өтініш азамат ________________________________________қоса берілген </w:t>
      </w:r>
      <w:r>
        <w:br/>
      </w:r>
      <w:r>
        <w:rPr>
          <w:rFonts w:ascii="Times New Roman"/>
          <w:b w:val="false"/>
          <w:i w:val="false"/>
          <w:color w:val="000000"/>
          <w:sz w:val="28"/>
        </w:rPr>
        <w:t xml:space="preserve">
___________ дана құжаттарымен  "_____"_______200___жылы қабылданды. </w:t>
      </w:r>
    </w:p>
    <w:p>
      <w:pPr>
        <w:spacing w:after="0"/>
        <w:ind w:left="0"/>
        <w:jc w:val="both"/>
      </w:pPr>
      <w:r>
        <w:rPr>
          <w:rFonts w:ascii="Times New Roman"/>
          <w:b w:val="false"/>
          <w:i w:val="false"/>
          <w:color w:val="000000"/>
          <w:sz w:val="28"/>
        </w:rPr>
        <w:t xml:space="preserve">______________________________                         ____________ </w:t>
      </w:r>
      <w:r>
        <w:br/>
      </w:r>
      <w:r>
        <w:rPr>
          <w:rFonts w:ascii="Times New Roman"/>
          <w:b w:val="false"/>
          <w:i w:val="false"/>
          <w:color w:val="000000"/>
          <w:sz w:val="28"/>
        </w:rPr>
        <w:t xml:space="preserve">
құжатты қабылдаған адамның лауазымы                         қолы </w:t>
      </w:r>
      <w:r>
        <w:br/>
      </w:r>
      <w:r>
        <w:rPr>
          <w:rFonts w:ascii="Times New Roman"/>
          <w:b w:val="false"/>
          <w:i w:val="false"/>
          <w:color w:val="000000"/>
          <w:sz w:val="28"/>
        </w:rPr>
        <w:t xml:space="preserve">
тегі, аты-жөні </w:t>
      </w:r>
    </w:p>
    <w:bookmarkStart w:name="z194" w:id="193"/>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193"/>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(кімге жолданады) </w:t>
      </w:r>
    </w:p>
    <w:p>
      <w:pPr>
        <w:spacing w:after="0"/>
        <w:ind w:left="0"/>
        <w:jc w:val="left"/>
      </w:pPr>
      <w:r>
        <w:rPr>
          <w:rFonts w:ascii="Times New Roman"/>
          <w:b/>
          <w:i w:val="false"/>
          <w:color w:val="000000"/>
        </w:rPr>
        <w:t xml:space="preserve"> ______________________________________________________________ (бас тарту себебін көрсету) </w:t>
      </w:r>
    </w:p>
    <w:p>
      <w:pPr>
        <w:spacing w:after="0"/>
        <w:ind w:left="0"/>
        <w:jc w:val="both"/>
      </w:pPr>
      <w:r>
        <w:rPr>
          <w:rFonts w:ascii="Times New Roman"/>
          <w:b w:val="false"/>
          <w:i w:val="false"/>
          <w:color w:val="000000"/>
          <w:sz w:val="28"/>
        </w:rPr>
        <w:t xml:space="preserve">байланысты ________________шешімімен _____________________________ </w:t>
      </w:r>
      <w:r>
        <w:br/>
      </w:r>
      <w:r>
        <w:rPr>
          <w:rFonts w:ascii="Times New Roman"/>
          <w:b w:val="false"/>
          <w:i w:val="false"/>
          <w:color w:val="000000"/>
          <w:sz w:val="28"/>
        </w:rPr>
        <w:t xml:space="preserve">
(шешім кіммен шығарылды)   (медициналық-әлеуметтік мекеменің түрін көрсету) _____________________________________________ресімдеуден бас тартылғандығы жөнінде хабардар етеміз. </w:t>
      </w:r>
      <w:r>
        <w:br/>
      </w:r>
      <w:r>
        <w:rPr>
          <w:rFonts w:ascii="Times New Roman"/>
          <w:b w:val="false"/>
          <w:i w:val="false"/>
          <w:color w:val="000000"/>
          <w:sz w:val="28"/>
        </w:rPr>
        <w:t xml:space="preserve">
Бөлім бастығының орынбасары </w:t>
      </w:r>
    </w:p>
    <w:bookmarkStart w:name="z195" w:id="194"/>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4 - қосымша </w:t>
      </w:r>
    </w:p>
    <w:bookmarkEnd w:id="194"/>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893"/>
        <w:gridCol w:w="2713"/>
        <w:gridCol w:w="1"/>
        <w:gridCol w:w="219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Уақыттылығы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рәсімденген жағдайдың (жүргізілген төлемдер, есеп айырысушылар және т.б.)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136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85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85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bl>
    <w:bookmarkStart w:name="z196" w:id="195"/>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N 825 </w:t>
      </w:r>
      <w:r>
        <w:br/>
      </w:r>
      <w:r>
        <w:rPr>
          <w:rFonts w:ascii="Times New Roman"/>
          <w:b w:val="false"/>
          <w:i w:val="false"/>
          <w:color w:val="000000"/>
          <w:sz w:val="28"/>
        </w:rPr>
        <w:t xml:space="preserve">
қаулысымен бекітілген </w:t>
      </w:r>
    </w:p>
    <w:bookmarkEnd w:id="195"/>
    <w:p>
      <w:pPr>
        <w:spacing w:after="0"/>
        <w:ind w:left="0"/>
        <w:jc w:val="left"/>
      </w:pPr>
      <w:r>
        <w:rPr>
          <w:rFonts w:ascii="Times New Roman"/>
          <w:b/>
          <w:i w:val="false"/>
          <w:color w:val="000000"/>
        </w:rPr>
        <w:t xml:space="preserve"> Мемлекеттік қызмет көрсетудің стандарты </w:t>
      </w:r>
      <w:r>
        <w:br/>
      </w:r>
      <w:r>
        <w:rPr>
          <w:rFonts w:ascii="Times New Roman"/>
          <w:b/>
          <w:i w:val="false"/>
          <w:color w:val="000000"/>
        </w:rPr>
        <w:t xml:space="preserve">
"Семей ядролық сынақ полигонында ядролық сынақтар </w:t>
      </w:r>
      <w:r>
        <w:br/>
      </w:r>
      <w:r>
        <w:rPr>
          <w:rFonts w:ascii="Times New Roman"/>
          <w:b/>
          <w:i w:val="false"/>
          <w:color w:val="000000"/>
        </w:rPr>
        <w:t xml:space="preserve">
салдарынан зардап шеккен азаматтарды тіркеу және есепке алу"  1. Жалпы ережелер </w:t>
      </w:r>
    </w:p>
    <w:p>
      <w:pPr>
        <w:spacing w:after="0"/>
        <w:ind w:left="0"/>
        <w:jc w:val="both"/>
      </w:pPr>
      <w:r>
        <w:rPr>
          <w:rFonts w:ascii="Times New Roman"/>
          <w:b w:val="false"/>
          <w:i w:val="false"/>
          <w:color w:val="000000"/>
          <w:sz w:val="28"/>
        </w:rPr>
        <w:t xml:space="preserve">     1. Осы стандарт Семей ядролық сынақ полигонында ядролық сынақтар салдарынан зардап шеккен азаматтарды тіркеу және есепке алу бойынша мемлекеттік қызмет көрсету тәртібін анықтайды (бұдан әрі - мемлекеттік қызмет). </w:t>
      </w:r>
      <w:r>
        <w:br/>
      </w:r>
      <w:r>
        <w:rPr>
          <w:rFonts w:ascii="Times New Roman"/>
          <w:b w:val="false"/>
          <w:i w:val="false"/>
          <w:color w:val="000000"/>
          <w:sz w:val="28"/>
        </w:rPr>
        <w:t xml:space="preserve">
      Семей ядролық сынақ полигонындағы (бұдан әрі - СЯСП) ядролық сынақтар салдарынан зардап шеккендерге 1949-1965, 1966-1990 жылдарда радиоактивті заттармен ластануға ұшыраған аумақтарда тұрған, жұмыс істеген немесе әскери қызмет (соның ішінде мерзімді) атқарған азаматтар жатады.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12-бабына, Қазақстан Республикасы үкіметінің 2006 жылғы 20 ақпандағы "Семей ядролық сынақ полигонындағы ядролық сынақтар салдарынан зардап шеккен азаматтарға біржолғы мемлекеттік ақшалай өтемақы төлеудің кейбір мәселелері туралы" N 110 қаулысына сәйкес көрсетіледі. </w:t>
      </w:r>
      <w:r>
        <w:br/>
      </w:r>
      <w:r>
        <w:rPr>
          <w:rFonts w:ascii="Times New Roman"/>
          <w:b w:val="false"/>
          <w:i w:val="false"/>
          <w:color w:val="000000"/>
          <w:sz w:val="28"/>
        </w:rPr>
        <w:t xml:space="preserve">
      4. Мемлекеттік қызмет "Ақтау қаласының Жұмыспен қамту және әлеуметтік бағдарламалар бөлімі" мемлекеттік мекемесінің (бұдан әрі - Бөлім) ардагерлер мен мүгедектермен жұмыс жасау бөлімі,  Ақтау қаласы, 12 шағын аудан, 18 үй , N  207 кабинетте көрсетіледі. </w:t>
      </w:r>
      <w:r>
        <w:br/>
      </w:r>
      <w:r>
        <w:rPr>
          <w:rFonts w:ascii="Times New Roman"/>
          <w:b w:val="false"/>
          <w:i w:val="false"/>
          <w:color w:val="000000"/>
          <w:sz w:val="28"/>
        </w:rPr>
        <w:t xml:space="preserve">
      5. Көрсетілетін мемлекеттік қызметті аяқтау нысаны: </w:t>
      </w:r>
      <w:r>
        <w:br/>
      </w:r>
      <w:r>
        <w:rPr>
          <w:rFonts w:ascii="Times New Roman"/>
          <w:b w:val="false"/>
          <w:i w:val="false"/>
          <w:color w:val="000000"/>
          <w:sz w:val="28"/>
        </w:rPr>
        <w:t xml:space="preserve">
      1) Осы стандарттың 1-қосымшасына сәйкес СЯСП-ғы ядролық сынақтар салдарынан зардап шеккен азаматтарды тану не болмаса танудан бас тарту туралы шешімі; </w:t>
      </w:r>
      <w:r>
        <w:br/>
      </w:r>
      <w:r>
        <w:rPr>
          <w:rFonts w:ascii="Times New Roman"/>
          <w:b w:val="false"/>
          <w:i w:val="false"/>
          <w:color w:val="000000"/>
          <w:sz w:val="28"/>
        </w:rPr>
        <w:t xml:space="preserve">
      2) Осы стандарттың 2-қосымшасына сәйкес СЯСП-ғы ядролық сынақтар салдарынан зардап шеккен азаматтарды тану не болмаса оларды танудан бас тарту туралы жазбаша хабарлама; </w:t>
      </w:r>
      <w:r>
        <w:br/>
      </w:r>
      <w:r>
        <w:rPr>
          <w:rFonts w:ascii="Times New Roman"/>
          <w:b w:val="false"/>
          <w:i w:val="false"/>
          <w:color w:val="000000"/>
          <w:sz w:val="28"/>
        </w:rPr>
        <w:t xml:space="preserve">
      3) СЯСП-да ядролық сынақтар салдарынан зардап шеккен азаматтардың іс қағаздарының макетін Қазақстан Республикасы Еңбек және халықты әлеуметтік қорғау министрлігінің "Ақтау қаласы бойынша Зейнетақыларды төлеу жөніндегі мемлекеттік орталығы" РМҚК (бұдан әрі - МЗТО) жолдау. </w:t>
      </w:r>
      <w:r>
        <w:br/>
      </w:r>
      <w:r>
        <w:rPr>
          <w:rFonts w:ascii="Times New Roman"/>
          <w:b w:val="false"/>
          <w:i w:val="false"/>
          <w:color w:val="000000"/>
          <w:sz w:val="28"/>
        </w:rPr>
        <w:t xml:space="preserve">
      6. Мемлекеттік қызмет 1949 жылдан бастап 1990 жыл кезеңінде төтенше және ең жоғары және ең төмен радиациялық қатер аймағына жататын аумақтарда, сондай-ақ жеңілдікті әлеуметтік-экономикалық мәртебесі бар аумақта жұмыс істеген (жұмыс істемеген), тұрған немесе әскери қызмет атқарған азаматтарға көрсетіледі (бұдан әрі - тұтынушылар).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СЯСП-ғы ядролық сынақтар салдарынан зардап шеккен азаматтарды тану не болмаса танудан бас тарту туралы арнайы комиссияның шешімі жиырма күннен артық емес мерзімде қабылданады, қосымша сұрау салулар, тексерулер жүргізу қажет болған жағдайларда, арнайы комиссиялардың іс қағаздарының макеттерін қарау мерзімін оның төрағасымен ұзартылуы мүмкін, бірақ бір айдан аспайтын мерзімге (Қазақстан Республикасы үкіметінің 2006 жылғы 20 ақпандағы "СЯСП-ғы ядролық сынақтар салдарынан зардап шеккен азаматтарға біржолғы мемлекеттік ақшалай өтемақы төлеудің кейбір мәселелері туралы" N 110 қаулысының 10, 11-тармақтары);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- 30 минут; </w:t>
      </w:r>
      <w:r>
        <w:br/>
      </w:r>
      <w:r>
        <w:rPr>
          <w:rFonts w:ascii="Times New Roman"/>
          <w:b w:val="false"/>
          <w:i w:val="false"/>
          <w:color w:val="000000"/>
          <w:sz w:val="28"/>
        </w:rPr>
        <w:t xml:space="preserve">
      3) құжаттарды алған кезде кезек күтуге рұқсат берілген ең ұзақ уақыт - қажет етпейді, өйткені хабарлама жазбаша түрде пошта байланысы арқылы жолданады.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 фойесіндегі тағанда, сондай-ақ Ақтау қаласы әкімдігінің: www.aktau.іnfo.kz. сайтында орналастырылады.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18.30-ға дейін көрсетіледі. </w:t>
      </w:r>
      <w:r>
        <w:br/>
      </w:r>
      <w:r>
        <w:rPr>
          <w:rFonts w:ascii="Times New Roman"/>
          <w:b w:val="false"/>
          <w:i w:val="false"/>
          <w:color w:val="000000"/>
          <w:sz w:val="28"/>
        </w:rPr>
        <w:t xml:space="preserve">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өтініштердің үлгісімен, қажетті құжаттар тізімімен, ақпараттар мен хабарландырулар ілінген тағандар, кезек күту үшін орындықтар бар, ғимарат мүмкіндіктері шектеулі адамдар үшін пандустармен жабдықталған. </w:t>
      </w:r>
    </w:p>
    <w:bookmarkStart w:name="z197" w:id="196"/>
    <w:p>
      <w:pPr>
        <w:spacing w:after="0"/>
        <w:ind w:left="0"/>
        <w:jc w:val="left"/>
      </w:pPr>
      <w:r>
        <w:rPr>
          <w:rFonts w:ascii="Times New Roman"/>
          <w:b/>
          <w:i w:val="false"/>
          <w:color w:val="000000"/>
        </w:rPr>
        <w:t xml:space="preserve"> 
2. Мемлекеттік қызмет көрсету тәртібі </w:t>
      </w:r>
    </w:p>
    <w:bookmarkEnd w:id="196"/>
    <w:p>
      <w:pPr>
        <w:spacing w:after="0"/>
        <w:ind w:left="0"/>
        <w:jc w:val="both"/>
      </w:pPr>
      <w:r>
        <w:rPr>
          <w:rFonts w:ascii="Times New Roman"/>
          <w:b w:val="false"/>
          <w:i w:val="false"/>
          <w:color w:val="000000"/>
          <w:sz w:val="28"/>
        </w:rPr>
        <w:t xml:space="preserve">      12. Мемлекеттік қызметті алу үшін мына құжаттарды ұсыну қажет (түпнұсқада және көшірмеде): </w:t>
      </w:r>
      <w:r>
        <w:br/>
      </w:r>
      <w:r>
        <w:rPr>
          <w:rFonts w:ascii="Times New Roman"/>
          <w:b w:val="false"/>
          <w:i w:val="false"/>
          <w:color w:val="000000"/>
          <w:sz w:val="28"/>
        </w:rPr>
        <w:t xml:space="preserve">
      1) жеке куәлік (паспорт); </w:t>
      </w:r>
      <w:r>
        <w:br/>
      </w:r>
      <w:r>
        <w:rPr>
          <w:rFonts w:ascii="Times New Roman"/>
          <w:b w:val="false"/>
          <w:i w:val="false"/>
          <w:color w:val="000000"/>
          <w:sz w:val="28"/>
        </w:rPr>
        <w:t xml:space="preserve">
      2) Азаматтарды тіркеу кітабы); </w:t>
      </w:r>
      <w:r>
        <w:br/>
      </w:r>
      <w:r>
        <w:rPr>
          <w:rFonts w:ascii="Times New Roman"/>
          <w:b w:val="false"/>
          <w:i w:val="false"/>
          <w:color w:val="000000"/>
          <w:sz w:val="28"/>
        </w:rPr>
        <w:t xml:space="preserve">
      3) радиациялық қатер аумағында тұру айғағы мен кезеңін растайтын құжаттар (туу туралы куәлік, орта білімі туралы аттестат, негізгі мектепті бітіргені туралы куәлік, оқу орнын бітіру туралы диплом, әскери билет, еңбек кітапшасы, мұрағаттық анықтамалар, халық депутаттары селолық, кенттік (ауылдық) кеңесінің, тұрғын үй-пайдалану басқармаларының, үй басқармаларының, кент, ауыл (село), ауылдық (селолық) округ әкімінің, пәтер иелері кооперативтерінің анықтамалары); </w:t>
      </w:r>
      <w:r>
        <w:br/>
      </w:r>
      <w:r>
        <w:rPr>
          <w:rFonts w:ascii="Times New Roman"/>
          <w:b w:val="false"/>
          <w:i w:val="false"/>
          <w:color w:val="000000"/>
          <w:sz w:val="28"/>
        </w:rPr>
        <w:t xml:space="preserve">
      4) әлеуметтік жеке коды (ӘЖК); </w:t>
      </w:r>
      <w:r>
        <w:br/>
      </w:r>
      <w:r>
        <w:rPr>
          <w:rFonts w:ascii="Times New Roman"/>
          <w:b w:val="false"/>
          <w:i w:val="false"/>
          <w:color w:val="000000"/>
          <w:sz w:val="28"/>
        </w:rPr>
        <w:t xml:space="preserve">
      5) салық төлеушінің тіркеу нөмірі (СТН); </w:t>
      </w:r>
      <w:r>
        <w:br/>
      </w:r>
      <w:r>
        <w:rPr>
          <w:rFonts w:ascii="Times New Roman"/>
          <w:b w:val="false"/>
          <w:i w:val="false"/>
          <w:color w:val="000000"/>
          <w:sz w:val="28"/>
        </w:rPr>
        <w:t xml:space="preserve">
      6) екінші деңгейдегі банктердегі шотының бар болуы туралы құжат. </w:t>
      </w:r>
      <w:r>
        <w:br/>
      </w:r>
      <w:r>
        <w:rPr>
          <w:rFonts w:ascii="Times New Roman"/>
          <w:b w:val="false"/>
          <w:i w:val="false"/>
          <w:color w:val="000000"/>
          <w:sz w:val="28"/>
        </w:rPr>
        <w:t xml:space="preserve">
      13. Мемлекеттік қызметті көрсету үшін өтініштер нысанын беру орны - бөлім ғимараты,  Ақтау қаласы, 12 шағын аудан, 18 үй , N 207 кабинетінде көрсетіледі. </w:t>
      </w:r>
      <w:r>
        <w:br/>
      </w:r>
      <w:r>
        <w:rPr>
          <w:rFonts w:ascii="Times New Roman"/>
          <w:b w:val="false"/>
          <w:i w:val="false"/>
          <w:color w:val="000000"/>
          <w:sz w:val="28"/>
        </w:rPr>
        <w:t xml:space="preserve">
      14. құжаттар бөлімінің ардагерлермен, мүгедектермен жұмыс жасау секторына  мына мекен-жай бойынша: Ақтау қаласы, 12 шағын аудан, 18 үй, N  207 кабинетінде көрсетіледі. </w:t>
      </w:r>
      <w:r>
        <w:br/>
      </w:r>
      <w:r>
        <w:rPr>
          <w:rFonts w:ascii="Times New Roman"/>
          <w:b w:val="false"/>
          <w:i w:val="false"/>
          <w:color w:val="000000"/>
          <w:sz w:val="28"/>
        </w:rPr>
        <w:t xml:space="preserve">
      15. істер макетін (құжаттарды) қабылдауды растау айғағы осы стандарттың 3-қосымшасына сәйкес (жұмыс істейтін азаматтар үшін) құжаттарды қабылдау күні көрсетілген іс қағаздар макетін тапсырған азаматтардың тізімімен, жәрдемақы және зейнетақы алушылар мен жұмыс істемейтін азаматтар үшін осы стандарттың 4-қосымшасына сәйкес - өтініштің төменгі бөлігінде тұтынушыда қалдырылатын құжаттарды қабылдаған маманның қолымен расталады (жыртылмалы талон). </w:t>
      </w:r>
      <w:r>
        <w:br/>
      </w:r>
      <w:r>
        <w:rPr>
          <w:rFonts w:ascii="Times New Roman"/>
          <w:b w:val="false"/>
          <w:i w:val="false"/>
          <w:color w:val="000000"/>
          <w:sz w:val="28"/>
        </w:rPr>
        <w:t xml:space="preserve">
      16. Мемлекеттік қызметті көрсету нәтижесі - СЯСП-да ядролық сынақтар салдарынан зардап шеккен азаматтарды тіркеу және есепке алу бойынша арнайы комиссиясының шешімі (бұдан әрі - арнайы комиссия); </w:t>
      </w:r>
      <w:r>
        <w:br/>
      </w:r>
      <w:r>
        <w:rPr>
          <w:rFonts w:ascii="Times New Roman"/>
          <w:b w:val="false"/>
          <w:i w:val="false"/>
          <w:color w:val="000000"/>
          <w:sz w:val="28"/>
        </w:rPr>
        <w:t xml:space="preserve">
      17. Мемлекеттік қызметті көрсетуден бас тарту үшін негіздеме Семей ядролық сынақ полигонындағы ядролық сынақтардың салдарынан зардап шеккен азаматтарға біржолғы мемлекеттік ақшалай өтемақы төлеуді белгілеу айғағы болып табылады. </w:t>
      </w:r>
    </w:p>
    <w:bookmarkStart w:name="z198" w:id="197"/>
    <w:p>
      <w:pPr>
        <w:spacing w:after="0"/>
        <w:ind w:left="0"/>
        <w:jc w:val="left"/>
      </w:pPr>
      <w:r>
        <w:rPr>
          <w:rFonts w:ascii="Times New Roman"/>
          <w:b/>
          <w:i w:val="false"/>
          <w:color w:val="000000"/>
        </w:rPr>
        <w:t xml:space="preserve"> 
3. Жұмыс қағидаттары </w:t>
      </w:r>
    </w:p>
    <w:bookmarkEnd w:id="197"/>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 Қазақстан Республикасының Конституциясы мен заңдарын сақтау; </w:t>
      </w:r>
      <w:r>
        <w:br/>
      </w:r>
      <w:r>
        <w:rPr>
          <w:rFonts w:ascii="Times New Roman"/>
          <w:b w:val="false"/>
          <w:i w:val="false"/>
          <w:color w:val="000000"/>
          <w:sz w:val="28"/>
        </w:rPr>
        <w:t xml:space="preserve">
      2) сыбайлас жемқорлық көріністеріне қарсы тұру; </w:t>
      </w:r>
      <w:r>
        <w:br/>
      </w:r>
      <w:r>
        <w:rPr>
          <w:rFonts w:ascii="Times New Roman"/>
          <w:b w:val="false"/>
          <w:i w:val="false"/>
          <w:color w:val="000000"/>
          <w:sz w:val="28"/>
        </w:rPr>
        <w:t xml:space="preserve">
      3) мемлекеттік және еңбек тәртібін бұлжытпай сақтау; </w:t>
      </w:r>
      <w:r>
        <w:br/>
      </w:r>
      <w:r>
        <w:rPr>
          <w:rFonts w:ascii="Times New Roman"/>
          <w:b w:val="false"/>
          <w:i w:val="false"/>
          <w:color w:val="000000"/>
          <w:sz w:val="28"/>
        </w:rPr>
        <w:t xml:space="preserve">
      4) көрсетілетін мемлекеттік қызмет туралы толық ақпарат беру; </w:t>
      </w:r>
      <w:r>
        <w:br/>
      </w:r>
      <w:r>
        <w:rPr>
          <w:rFonts w:ascii="Times New Roman"/>
          <w:b w:val="false"/>
          <w:i w:val="false"/>
          <w:color w:val="000000"/>
          <w:sz w:val="28"/>
        </w:rPr>
        <w:t xml:space="preserve">
      5) тұтынушылардың құқықтары мен бостандықтарын бұзуға жол бермеу; </w:t>
      </w:r>
      <w:r>
        <w:br/>
      </w:r>
      <w:r>
        <w:rPr>
          <w:rFonts w:ascii="Times New Roman"/>
          <w:b w:val="false"/>
          <w:i w:val="false"/>
          <w:color w:val="000000"/>
          <w:sz w:val="28"/>
        </w:rPr>
        <w:t xml:space="preserve">
      6) 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құпиялылығын қамтамасыз ету; </w:t>
      </w:r>
      <w:r>
        <w:br/>
      </w:r>
      <w:r>
        <w:rPr>
          <w:rFonts w:ascii="Times New Roman"/>
          <w:b w:val="false"/>
          <w:i w:val="false"/>
          <w:color w:val="000000"/>
          <w:sz w:val="28"/>
        </w:rPr>
        <w:t xml:space="preserve">
      9) белгіленген мерзімде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қағидаларына негізделеді. </w:t>
      </w:r>
    </w:p>
    <w:bookmarkStart w:name="z199" w:id="198"/>
    <w:p>
      <w:pPr>
        <w:spacing w:after="0"/>
        <w:ind w:left="0"/>
        <w:jc w:val="left"/>
      </w:pPr>
      <w:r>
        <w:rPr>
          <w:rFonts w:ascii="Times New Roman"/>
          <w:b/>
          <w:i w:val="false"/>
          <w:color w:val="000000"/>
        </w:rPr>
        <w:t xml:space="preserve"> 
4. Жұмыс нәтижелері </w:t>
      </w:r>
    </w:p>
    <w:bookmarkEnd w:id="198"/>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5-қосымшасына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мүнін жыл сайын арнайы құрылған жұмыс топтары бекітеді. </w:t>
      </w:r>
    </w:p>
    <w:bookmarkStart w:name="z200" w:id="199"/>
    <w:p>
      <w:pPr>
        <w:spacing w:after="0"/>
        <w:ind w:left="0"/>
        <w:jc w:val="left"/>
      </w:pPr>
      <w:r>
        <w:rPr>
          <w:rFonts w:ascii="Times New Roman"/>
          <w:b/>
          <w:i w:val="false"/>
          <w:color w:val="000000"/>
        </w:rPr>
        <w:t xml:space="preserve"> 
5. Шағымдану тәртібі </w:t>
      </w:r>
    </w:p>
    <w:bookmarkEnd w:id="199"/>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 бөлімге,  Ақтау қаласы, 12 шағын аудан, 18 үй , N  207 кабинетке, ардагерлермен, мүгедектермен жұмыс жасау секторы меңгерушісі телефондары: 432670,432652,310617 хабарласуына болады. </w:t>
      </w:r>
      <w:r>
        <w:br/>
      </w:r>
      <w:r>
        <w:rPr>
          <w:rFonts w:ascii="Times New Roman"/>
          <w:b w:val="false"/>
          <w:i w:val="false"/>
          <w:color w:val="000000"/>
          <w:sz w:val="28"/>
        </w:rPr>
        <w:t xml:space="preserve">
      22. Шағым жазбаша түрде пошта арқылы немесе қолма -қол Бөлім кеңсесі арқылы мына мекен-жай бойынша қабылданады: Ақтау қаласы, 12 шағын аудан, 18 ғимарат, 207 бөлме. </w:t>
      </w:r>
      <w:r>
        <w:br/>
      </w:r>
      <w:r>
        <w:rPr>
          <w:rFonts w:ascii="Times New Roman"/>
          <w:b w:val="false"/>
          <w:i w:val="false"/>
          <w:color w:val="000000"/>
          <w:sz w:val="28"/>
        </w:rPr>
        <w:t xml:space="preserve">
      Бөлім бастығы, телефоны: 43-26-16, 203 бөлме. </w:t>
      </w:r>
      <w:r>
        <w:br/>
      </w:r>
      <w:r>
        <w:rPr>
          <w:rFonts w:ascii="Times New Roman"/>
          <w:b w:val="false"/>
          <w:i w:val="false"/>
          <w:color w:val="000000"/>
          <w:sz w:val="28"/>
        </w:rPr>
        <w:t xml:space="preserve">
      Бөлім бастығының орынбасары,208 бөлме, телефоны:31-06-17 </w:t>
      </w:r>
      <w:r>
        <w:br/>
      </w:r>
      <w:r>
        <w:rPr>
          <w:rFonts w:ascii="Times New Roman"/>
          <w:b w:val="false"/>
          <w:i w:val="false"/>
          <w:color w:val="000000"/>
          <w:sz w:val="28"/>
        </w:rPr>
        <w:t xml:space="preserve">
      Тұтынушы қабылданған шараларға қанағаттанбаса немесе мәселе жоғары тұрған органның қарауын қажет етсе, Ақтау қаласы әкімінің орынбасарына жазбаша шағым жолдауына болады.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тәртіп пен мерзімде жүзеге асырылады. </w:t>
      </w:r>
      <w:r>
        <w:br/>
      </w:r>
      <w:r>
        <w:rPr>
          <w:rFonts w:ascii="Times New Roman"/>
          <w:b w:val="false"/>
          <w:i w:val="false"/>
          <w:color w:val="000000"/>
          <w:sz w:val="28"/>
        </w:rPr>
        <w:t xml:space="preserve">
      Шағым қабылданған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 Кеңсе телефоны: 43-26-70. </w:t>
      </w:r>
    </w:p>
    <w:bookmarkStart w:name="z201" w:id="200"/>
    <w:p>
      <w:pPr>
        <w:spacing w:after="0"/>
        <w:ind w:left="0"/>
        <w:jc w:val="left"/>
      </w:pPr>
      <w:r>
        <w:rPr>
          <w:rFonts w:ascii="Times New Roman"/>
          <w:b/>
          <w:i w:val="false"/>
          <w:color w:val="000000"/>
        </w:rPr>
        <w:t xml:space="preserve"> 
6. Байланыс ақпараты </w:t>
      </w:r>
    </w:p>
    <w:bookmarkEnd w:id="200"/>
    <w:p>
      <w:pPr>
        <w:spacing w:after="0"/>
        <w:ind w:left="0"/>
        <w:jc w:val="both"/>
      </w:pPr>
      <w:r>
        <w:rPr>
          <w:rFonts w:ascii="Times New Roman"/>
          <w:b w:val="false"/>
          <w:i w:val="false"/>
          <w:color w:val="000000"/>
          <w:sz w:val="28"/>
        </w:rPr>
        <w:t xml:space="preserve">      24. Тұтынушыларды қабылдау Бөлім жұмысының белгіленген кестесіне сәйкес жүзеге асырылады. </w:t>
      </w:r>
      <w:r>
        <w:br/>
      </w:r>
      <w:r>
        <w:rPr>
          <w:rFonts w:ascii="Times New Roman"/>
          <w:b w:val="false"/>
          <w:i w:val="false"/>
          <w:color w:val="000000"/>
          <w:sz w:val="28"/>
        </w:rPr>
        <w:t xml:space="preserve">
      Бөлім бастығы, 203 бөлме, телефон/факсы: 43-26-16 </w:t>
      </w:r>
      <w:r>
        <w:br/>
      </w:r>
      <w:r>
        <w:rPr>
          <w:rFonts w:ascii="Times New Roman"/>
          <w:b w:val="false"/>
          <w:i w:val="false"/>
          <w:color w:val="000000"/>
          <w:sz w:val="28"/>
        </w:rPr>
        <w:t xml:space="preserve">
      Азаматтарды қабылдау кестесі: дүйсенбі, сәрсенбі сағат 14.00 ден 17.00 ге дейін. </w:t>
      </w:r>
      <w:r>
        <w:br/>
      </w:r>
      <w:r>
        <w:rPr>
          <w:rFonts w:ascii="Times New Roman"/>
          <w:b w:val="false"/>
          <w:i w:val="false"/>
          <w:color w:val="000000"/>
          <w:sz w:val="28"/>
        </w:rPr>
        <w:t xml:space="preserve">
      Бастықтың  орынбасары, 209 бөлме, телефоны: 31-06-17. </w:t>
      </w:r>
      <w:r>
        <w:br/>
      </w:r>
      <w:r>
        <w:rPr>
          <w:rFonts w:ascii="Times New Roman"/>
          <w:b w:val="false"/>
          <w:i w:val="false"/>
          <w:color w:val="000000"/>
          <w:sz w:val="28"/>
        </w:rPr>
        <w:t xml:space="preserve">
      Азаматтарды қабылдау кестесі: күн сайын сағат 9.00 ден 18.00 ге дейін, түскі үзіліс сағат 12.30-дан 14.00-ге дейін. </w:t>
      </w:r>
      <w:r>
        <w:br/>
      </w:r>
      <w:r>
        <w:rPr>
          <w:rFonts w:ascii="Times New Roman"/>
          <w:b w:val="false"/>
          <w:i w:val="false"/>
          <w:color w:val="000000"/>
          <w:sz w:val="28"/>
        </w:rPr>
        <w:t xml:space="preserve">
      Сектор меңгерушісі, 207 бөлме, телефоны: 43-26-52. </w:t>
      </w:r>
      <w:r>
        <w:br/>
      </w:r>
      <w:r>
        <w:rPr>
          <w:rFonts w:ascii="Times New Roman"/>
          <w:b w:val="false"/>
          <w:i w:val="false"/>
          <w:color w:val="000000"/>
          <w:sz w:val="28"/>
        </w:rPr>
        <w:t xml:space="preserve">
      Жұмыс кестесі: күн сайын сағат 9.00 ден 18.00 ге дейін, түскі үзіліс сағат 12.30-дан 14.00-ге дейін. </w:t>
      </w:r>
      <w:r>
        <w:br/>
      </w:r>
      <w:r>
        <w:rPr>
          <w:rFonts w:ascii="Times New Roman"/>
          <w:b w:val="false"/>
          <w:i w:val="false"/>
          <w:color w:val="000000"/>
          <w:sz w:val="28"/>
        </w:rPr>
        <w:t xml:space="preserve">
      Бөлімнің жұмыс кестесі: азаматтарды қабылдау күн сайын сағат 9.00 ден 17.00 ге дейін, түскі үзіліс сағат 12.30-дан 14.00-ге </w:t>
      </w:r>
      <w:r>
        <w:br/>
      </w:r>
      <w:r>
        <w:rPr>
          <w:rFonts w:ascii="Times New Roman"/>
          <w:b w:val="false"/>
          <w:i w:val="false"/>
          <w:color w:val="000000"/>
          <w:sz w:val="28"/>
        </w:rPr>
        <w:t xml:space="preserve">
      Ақтау қаласы әкімінің орынбасары, мекен-жайы: Ақтау қаласы, 4шағын аудан, 430 бөлме. Азаматтарды қабылдау кестесі Ақтау қаласы әкімдігінің жұмыс регламентіне сәйкес. Телефоны: 50-77-97. </w:t>
      </w:r>
      <w:r>
        <w:br/>
      </w:r>
      <w:r>
        <w:rPr>
          <w:rFonts w:ascii="Times New Roman"/>
          <w:b w:val="false"/>
          <w:i w:val="false"/>
          <w:color w:val="000000"/>
          <w:sz w:val="28"/>
        </w:rPr>
        <w:t xml:space="preserve">
      Ақтау қаласы әкімінің аппараты. Мекенжайы: Ақтау қаласы, 4 шағын аудан, Ақтау қаласы әкімінің сайты: www.aktau.info.kz, Қазақстан Республикасы Еңбек және халықты әлеуметтік қорғау министрлігі, Астана қаласы, Министрлік үйі, 35 көше, 2 үй, 6-кіре беріс, сайты www.enbek.kz. </w:t>
      </w:r>
      <w:r>
        <w:br/>
      </w:r>
      <w:r>
        <w:rPr>
          <w:rFonts w:ascii="Times New Roman"/>
          <w:b w:val="false"/>
          <w:i w:val="false"/>
          <w:color w:val="000000"/>
          <w:sz w:val="28"/>
        </w:rPr>
        <w:t xml:space="preserve">
      25.Тұтынушы үшін басқа да пайдалы ақпарат.Ақтау қаласы әкімінің сайты: www.aktau.info.kz </w:t>
      </w:r>
    </w:p>
    <w:bookmarkStart w:name="z202" w:id="201"/>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201"/>
    <w:p>
      <w:pPr>
        <w:spacing w:after="0"/>
        <w:ind w:left="0"/>
        <w:jc w:val="left"/>
      </w:pPr>
      <w:r>
        <w:rPr>
          <w:rFonts w:ascii="Times New Roman"/>
          <w:b/>
          <w:i w:val="false"/>
          <w:color w:val="000000"/>
        </w:rPr>
        <w:t xml:space="preserve"> Ақтау қала  әкімінің жанындағы арнайы комиссияның </w:t>
      </w:r>
      <w:r>
        <w:br/>
      </w:r>
      <w:r>
        <w:rPr>
          <w:rFonts w:ascii="Times New Roman"/>
          <w:b/>
          <w:i w:val="false"/>
          <w:color w:val="000000"/>
        </w:rPr>
        <w:t xml:space="preserve">
Қазақстан Республикасының азаматтарын Семей ядролық сынақ полигонындағы ядролық сынақтардың салдарынан зардап шеккен  деп тану (танудан бас тарту) туралы  Ш Е Ш І М </w:t>
      </w:r>
    </w:p>
    <w:p>
      <w:pPr>
        <w:spacing w:after="0"/>
        <w:ind w:left="0"/>
        <w:jc w:val="both"/>
      </w:pPr>
      <w:r>
        <w:rPr>
          <w:rFonts w:ascii="Times New Roman"/>
          <w:b w:val="false"/>
          <w:i w:val="false"/>
          <w:color w:val="000000"/>
          <w:sz w:val="28"/>
        </w:rPr>
        <w:t xml:space="preserve">N_____хаттамаға                           200_ж. "___" "___________" </w:t>
      </w:r>
    </w:p>
    <w:p>
      <w:pPr>
        <w:spacing w:after="0"/>
        <w:ind w:left="0"/>
        <w:jc w:val="both"/>
      </w:pPr>
      <w:r>
        <w:rPr>
          <w:rFonts w:ascii="Times New Roman"/>
          <w:b w:val="false"/>
          <w:i w:val="false"/>
          <w:color w:val="000000"/>
          <w:sz w:val="28"/>
        </w:rPr>
        <w:t xml:space="preserve">Азамат 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bscript"/>
        </w:rPr>
        <w:t xml:space="preserve">            (тегі,аты,әкесінің аты, санаты (зейнеткер,мемлекет жәрдемақы алушы/жұмыс істейтін,жұмыс істемейтін) </w:t>
      </w:r>
      <w:r>
        <w:br/>
      </w:r>
      <w:r>
        <w:rPr>
          <w:rFonts w:ascii="Times New Roman"/>
          <w:b w:val="false"/>
          <w:i w:val="false"/>
          <w:color w:val="000000"/>
          <w:sz w:val="28"/>
        </w:rPr>
        <w:t xml:space="preserve">
      1. Азамат _______________________________; </w:t>
      </w:r>
      <w:r>
        <w:br/>
      </w:r>
      <w:r>
        <w:rPr>
          <w:rFonts w:ascii="Times New Roman"/>
          <w:b w:val="false"/>
          <w:i w:val="false"/>
          <w:color w:val="000000"/>
          <w:sz w:val="28"/>
        </w:rPr>
        <w:t xml:space="preserve">
______________бастап___________дейін_______________радиациалық қатер аймағында; </w:t>
      </w:r>
      <w:r>
        <w:br/>
      </w:r>
      <w:r>
        <w:rPr>
          <w:rFonts w:ascii="Times New Roman"/>
          <w:b w:val="false"/>
          <w:i w:val="false"/>
          <w:color w:val="000000"/>
          <w:sz w:val="28"/>
        </w:rPr>
        <w:t xml:space="preserve">
______________бастап___________дейін_______________радиациалық қатер аймағында; </w:t>
      </w:r>
      <w:r>
        <w:br/>
      </w:r>
      <w:r>
        <w:rPr>
          <w:rFonts w:ascii="Times New Roman"/>
          <w:b w:val="false"/>
          <w:i w:val="false"/>
          <w:color w:val="000000"/>
          <w:sz w:val="28"/>
        </w:rPr>
        <w:t xml:space="preserve">
______________бастап___________дейін_______________радиациалық қатер аймағында; </w:t>
      </w:r>
      <w:r>
        <w:br/>
      </w:r>
      <w:r>
        <w:rPr>
          <w:rFonts w:ascii="Times New Roman"/>
          <w:b w:val="false"/>
          <w:i w:val="false"/>
          <w:color w:val="000000"/>
          <w:sz w:val="28"/>
        </w:rPr>
        <w:t xml:space="preserve">
______________бастап___________дейін_______________радиациалық қатер аймағында; </w:t>
      </w:r>
      <w:r>
        <w:br/>
      </w:r>
      <w:r>
        <w:rPr>
          <w:rFonts w:ascii="Times New Roman"/>
          <w:b w:val="false"/>
          <w:i w:val="false"/>
          <w:color w:val="000000"/>
          <w:sz w:val="28"/>
        </w:rPr>
        <w:t xml:space="preserve">
______________бастап___________дейін_______________радиациалық қатер аймағында; </w:t>
      </w:r>
      <w:r>
        <w:br/>
      </w:r>
      <w:r>
        <w:rPr>
          <w:rFonts w:ascii="Times New Roman"/>
          <w:b w:val="false"/>
          <w:i w:val="false"/>
          <w:color w:val="000000"/>
          <w:sz w:val="28"/>
        </w:rPr>
        <w:t xml:space="preserve">
тұрған кезең үшін Семей ядролық сынақ полигонындағы ядролық сынақтардың салдарынан зардап шегуші деп саналсын. </w:t>
      </w:r>
      <w:r>
        <w:br/>
      </w:r>
      <w:r>
        <w:rPr>
          <w:rFonts w:ascii="Times New Roman"/>
          <w:b w:val="false"/>
          <w:i w:val="false"/>
          <w:color w:val="000000"/>
          <w:sz w:val="28"/>
        </w:rPr>
        <w:t xml:space="preserve">
      2.өтініш берушінің өтемақы төлемдері туралы деректерін "Қазақстан Халық Банкі" Ақ-ның (бұдан әрі - Банк), "Казпошта" Ақ-ның деректерімен салыстырып тексеру қорытындылары бойынша мыналар анықталды; </w:t>
      </w:r>
      <w:r>
        <w:br/>
      </w:r>
      <w:r>
        <w:rPr>
          <w:rFonts w:ascii="Times New Roman"/>
          <w:b w:val="false"/>
          <w:i w:val="false"/>
          <w:color w:val="000000"/>
          <w:sz w:val="28"/>
        </w:rPr>
        <w:t xml:space="preserve">
      Азамат;_______________________________________________________ </w:t>
      </w:r>
      <w:r>
        <w:br/>
      </w:r>
      <w:r>
        <w:rPr>
          <w:rFonts w:ascii="Times New Roman"/>
          <w:b w:val="false"/>
          <w:i w:val="false"/>
          <w:color w:val="000000"/>
          <w:sz w:val="28"/>
        </w:rPr>
        <w:t xml:space="preserve">
      1)1993 жылдан бастап осы уақытқа дейінгі кезеңге өтемақы төлеу жүргізілген жоқ/ жүргізілген (қажеттісінің асты сызылсын); </w:t>
      </w:r>
      <w:r>
        <w:br/>
      </w:r>
      <w:r>
        <w:rPr>
          <w:rFonts w:ascii="Times New Roman"/>
          <w:b w:val="false"/>
          <w:i w:val="false"/>
          <w:color w:val="000000"/>
          <w:sz w:val="28"/>
        </w:rPr>
        <w:t xml:space="preserve">
      ____________(күні көрсетілсін)___________теңге______тиын сомасында жүргізілді </w:t>
      </w:r>
      <w:r>
        <w:br/>
      </w:r>
      <w:r>
        <w:rPr>
          <w:rFonts w:ascii="Times New Roman"/>
          <w:b w:val="false"/>
          <w:i w:val="false"/>
          <w:color w:val="000000"/>
          <w:sz w:val="28"/>
        </w:rPr>
        <w:t xml:space="preserve">
      2)______________________________________теңгерімнен тыс </w:t>
      </w:r>
      <w:r>
        <w:br/>
      </w:r>
      <w:r>
        <w:rPr>
          <w:rFonts w:ascii="Times New Roman"/>
          <w:b w:val="false"/>
          <w:i w:val="false"/>
          <w:color w:val="000000"/>
          <w:sz w:val="28"/>
        </w:rPr>
        <w:t>
</w:t>
      </w:r>
      <w:r>
        <w:rPr>
          <w:rFonts w:ascii="Times New Roman"/>
          <w:b w:val="false"/>
          <w:i w:val="false"/>
          <w:color w:val="000000"/>
          <w:vertAlign w:val="subscript"/>
        </w:rPr>
        <w:t xml:space="preserve">            (шоттың күні мен N көрсетілсін) </w:t>
      </w:r>
      <w:r>
        <w:br/>
      </w:r>
      <w:r>
        <w:rPr>
          <w:rFonts w:ascii="Times New Roman"/>
          <w:b w:val="false"/>
          <w:i w:val="false"/>
          <w:color w:val="000000"/>
          <w:sz w:val="28"/>
        </w:rPr>
        <w:t xml:space="preserve">
арнайы шотқа жалпы </w:t>
      </w:r>
      <w:r>
        <w:br/>
      </w:r>
      <w:r>
        <w:rPr>
          <w:rFonts w:ascii="Times New Roman"/>
          <w:b w:val="false"/>
          <w:i w:val="false"/>
          <w:color w:val="000000"/>
          <w:sz w:val="28"/>
        </w:rPr>
        <w:t xml:space="preserve">
сомасы__________теңге______тиын нақты аударылды. </w:t>
      </w:r>
      <w:r>
        <w:br/>
      </w:r>
      <w:r>
        <w:rPr>
          <w:rFonts w:ascii="Times New Roman"/>
          <w:b w:val="false"/>
          <w:i w:val="false"/>
          <w:color w:val="000000"/>
          <w:sz w:val="28"/>
        </w:rPr>
        <w:t xml:space="preserve">
      3) ______________________________________теңгерімнен тыс </w:t>
      </w:r>
      <w:r>
        <w:br/>
      </w:r>
      <w:r>
        <w:rPr>
          <w:rFonts w:ascii="Times New Roman"/>
          <w:b w:val="false"/>
          <w:i w:val="false"/>
          <w:color w:val="000000"/>
          <w:sz w:val="28"/>
        </w:rPr>
        <w:t>
</w:t>
      </w:r>
      <w:r>
        <w:rPr>
          <w:rFonts w:ascii="Times New Roman"/>
          <w:b w:val="false"/>
          <w:i w:val="false"/>
          <w:color w:val="000000"/>
          <w:vertAlign w:val="subscript"/>
        </w:rPr>
        <w:t xml:space="preserve">                  (шоттың N мен түрі көрсетілсін) </w:t>
      </w:r>
      <w:r>
        <w:br/>
      </w:r>
      <w:r>
        <w:rPr>
          <w:rFonts w:ascii="Times New Roman"/>
          <w:b w:val="false"/>
          <w:i w:val="false"/>
          <w:color w:val="000000"/>
          <w:sz w:val="28"/>
        </w:rPr>
        <w:t xml:space="preserve">
арнайы шот ашылды </w:t>
      </w:r>
      <w:r>
        <w:br/>
      </w:r>
      <w:r>
        <w:rPr>
          <w:rFonts w:ascii="Times New Roman"/>
          <w:b w:val="false"/>
          <w:i w:val="false"/>
          <w:color w:val="000000"/>
          <w:sz w:val="28"/>
        </w:rPr>
        <w:t xml:space="preserve">
      Банктің деректеріне сәйкес, ол бойынша қаржыландыру жүргізілмеген, өйткені өтемақы сомалары бюджет қаражатымен расталмаған. </w:t>
      </w:r>
      <w:r>
        <w:br/>
      </w:r>
      <w:r>
        <w:rPr>
          <w:rFonts w:ascii="Times New Roman"/>
          <w:b w:val="false"/>
          <w:i w:val="false"/>
          <w:color w:val="000000"/>
          <w:sz w:val="28"/>
        </w:rPr>
        <w:t xml:space="preserve">
      3. Банкпен салыстырып тексеру қорытындылары бойынша мыналар қажет деп санаймыз: </w:t>
      </w:r>
      <w:r>
        <w:br/>
      </w:r>
      <w:r>
        <w:rPr>
          <w:rFonts w:ascii="Times New Roman"/>
          <w:b w:val="false"/>
          <w:i w:val="false"/>
          <w:color w:val="000000"/>
          <w:sz w:val="28"/>
        </w:rPr>
        <w:t xml:space="preserve">
      1) 1993 жылдан бастап төлеу сәтіне дейінгі кезеңде қаражатты қаржыландыру жүргізілмеген және теңгерімнен тыс арнайы шотында көрсетілген  өтемақы сомасы бюджет қаражатымен расталмаған__________________ашылған N __________теңгерімнен </w:t>
      </w:r>
      <w:r>
        <w:br/>
      </w:r>
      <w:r>
        <w:rPr>
          <w:rFonts w:ascii="Times New Roman"/>
          <w:b w:val="false"/>
          <w:i w:val="false"/>
          <w:color w:val="000000"/>
          <w:sz w:val="28"/>
        </w:rPr>
        <w:t>
</w:t>
      </w:r>
      <w:r>
        <w:rPr>
          <w:rFonts w:ascii="Times New Roman"/>
          <w:b w:val="false"/>
          <w:i w:val="false"/>
          <w:color w:val="000000"/>
          <w:vertAlign w:val="subscript"/>
        </w:rPr>
        <w:t xml:space="preserve">             (күні көрсетілсін) </w:t>
      </w:r>
      <w:r>
        <w:br/>
      </w:r>
      <w:r>
        <w:rPr>
          <w:rFonts w:ascii="Times New Roman"/>
          <w:b w:val="false"/>
          <w:i w:val="false"/>
          <w:color w:val="000000"/>
          <w:sz w:val="28"/>
        </w:rPr>
        <w:t xml:space="preserve">
тыс арнайы шот жабылсын. </w:t>
      </w:r>
      <w:r>
        <w:br/>
      </w:r>
      <w:r>
        <w:rPr>
          <w:rFonts w:ascii="Times New Roman"/>
          <w:b w:val="false"/>
          <w:i w:val="false"/>
          <w:color w:val="000000"/>
          <w:sz w:val="28"/>
        </w:rPr>
        <w:t xml:space="preserve">
      2) Банк N_________теңгерімнен тыс арнайы шотқа_____________ </w:t>
      </w:r>
      <w:r>
        <w:br/>
      </w:r>
      <w:r>
        <w:rPr>
          <w:rFonts w:ascii="Times New Roman"/>
          <w:b w:val="false"/>
          <w:i w:val="false"/>
          <w:color w:val="000000"/>
          <w:sz w:val="28"/>
        </w:rPr>
        <w:t>
</w:t>
      </w:r>
      <w:r>
        <w:rPr>
          <w:rFonts w:ascii="Times New Roman"/>
          <w:b w:val="false"/>
          <w:i w:val="false"/>
          <w:color w:val="000000"/>
          <w:vertAlign w:val="subscript"/>
        </w:rPr>
        <w:t xml:space="preserve">                                                       (күні көрсетілсін) </w:t>
      </w:r>
      <w:r>
        <w:rPr>
          <w:rFonts w:ascii="Times New Roman"/>
          <w:b w:val="false"/>
          <w:i w:val="false"/>
          <w:color w:val="000000"/>
          <w:sz w:val="28"/>
        </w:rPr>
        <w:t xml:space="preserve">бұрын нақты аударылған өтемақы төлеуді жүзеге асырсын. </w:t>
      </w:r>
      <w:r>
        <w:br/>
      </w:r>
      <w:r>
        <w:rPr>
          <w:rFonts w:ascii="Times New Roman"/>
          <w:b w:val="false"/>
          <w:i w:val="false"/>
          <w:color w:val="000000"/>
          <w:sz w:val="28"/>
        </w:rPr>
        <w:t xml:space="preserve">
      4. Азамат____________________________________Семей ядролық сынақ полигонындағы ядролық сынақтардың салдарынан зардап шегуші ретінде тіркеуден бас тартылсын. </w:t>
      </w:r>
      <w:r>
        <w:br/>
      </w:r>
      <w:r>
        <w:rPr>
          <w:rFonts w:ascii="Times New Roman"/>
          <w:b w:val="false"/>
          <w:i w:val="false"/>
          <w:color w:val="000000"/>
          <w:sz w:val="28"/>
        </w:rPr>
        <w:t xml:space="preserve">
      5. қабылданған шешім туралы өтініш беруші хабардар етілсін. </w:t>
      </w:r>
    </w:p>
    <w:p>
      <w:pPr>
        <w:spacing w:after="0"/>
        <w:ind w:left="0"/>
        <w:jc w:val="both"/>
      </w:pPr>
      <w:r>
        <w:rPr>
          <w:rFonts w:ascii="Times New Roman"/>
          <w:b w:val="false"/>
          <w:i w:val="false"/>
          <w:color w:val="000000"/>
          <w:sz w:val="28"/>
        </w:rPr>
        <w:t xml:space="preserve">      Комиссияның төрағасы  __________________________ </w:t>
      </w:r>
      <w:r>
        <w:br/>
      </w:r>
      <w:r>
        <w:rPr>
          <w:rFonts w:ascii="Times New Roman"/>
          <w:b w:val="false"/>
          <w:i w:val="false"/>
          <w:color w:val="000000"/>
          <w:sz w:val="28"/>
        </w:rPr>
        <w:t xml:space="preserve">
      комиссияның мүшелері  __________________________ </w:t>
      </w:r>
    </w:p>
    <w:p>
      <w:pPr>
        <w:spacing w:after="0"/>
        <w:ind w:left="0"/>
        <w:jc w:val="both"/>
      </w:pPr>
      <w:r>
        <w:rPr>
          <w:rFonts w:ascii="Times New Roman"/>
          <w:b w:val="false"/>
          <w:i w:val="false"/>
          <w:color w:val="000000"/>
          <w:sz w:val="28"/>
        </w:rPr>
        <w:t xml:space="preserve">м.о. </w:t>
      </w:r>
    </w:p>
    <w:bookmarkStart w:name="z203" w:id="202"/>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202"/>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Семей ядролық сынақ полигонындағы ядролық сынақтардың </w:t>
      </w:r>
      <w:r>
        <w:br/>
      </w:r>
      <w:r>
        <w:rPr>
          <w:rFonts w:ascii="Times New Roman"/>
          <w:b w:val="false"/>
          <w:i w:val="false"/>
          <w:color w:val="000000"/>
          <w:sz w:val="28"/>
        </w:rPr>
        <w:t xml:space="preserve">
салдарынан зардап шеккен азаматтарды тіркеу және есепке алу бойынша </w:t>
      </w:r>
      <w:r>
        <w:br/>
      </w:r>
      <w:r>
        <w:rPr>
          <w:rFonts w:ascii="Times New Roman"/>
          <w:b w:val="false"/>
          <w:i w:val="false"/>
          <w:color w:val="000000"/>
          <w:sz w:val="28"/>
        </w:rPr>
        <w:t xml:space="preserve">
Астана қаласының "____________" ауданының арнайы комиссия </w:t>
      </w:r>
      <w:r>
        <w:br/>
      </w:r>
      <w:r>
        <w:rPr>
          <w:rFonts w:ascii="Times New Roman"/>
          <w:b w:val="false"/>
          <w:i w:val="false"/>
          <w:color w:val="000000"/>
          <w:sz w:val="28"/>
        </w:rPr>
        <w:t xml:space="preserve">
отырысының 200 _____ жылғы "____" ___________ N ____ хаттамасы </w:t>
      </w:r>
      <w:r>
        <w:br/>
      </w:r>
      <w:r>
        <w:rPr>
          <w:rFonts w:ascii="Times New Roman"/>
          <w:b w:val="false"/>
          <w:i w:val="false"/>
          <w:color w:val="000000"/>
          <w:sz w:val="28"/>
        </w:rPr>
        <w:t xml:space="preserve">
негізінде ____________________________________________________шешім </w:t>
      </w:r>
      <w:r>
        <w:br/>
      </w:r>
      <w:r>
        <w:rPr>
          <w:rFonts w:ascii="Times New Roman"/>
          <w:b w:val="false"/>
          <w:i w:val="false"/>
          <w:color w:val="000000"/>
          <w:sz w:val="28"/>
        </w:rPr>
        <w:t xml:space="preserve">
(егер бас тарту - бас тарту негіздемесі зардап шеккенді тану не болмаса танудан бас тарту туралы) шешімін қабылдағанын хабардар етеміз. </w:t>
      </w:r>
      <w:r>
        <w:br/>
      </w:r>
      <w:r>
        <w:rPr>
          <w:rFonts w:ascii="Times New Roman"/>
          <w:b w:val="false"/>
          <w:i w:val="false"/>
          <w:color w:val="000000"/>
          <w:sz w:val="28"/>
        </w:rPr>
        <w:t xml:space="preserve">
      Бір жолғы ақшалай өтемақы тағайындау үшін іс қағаздар макеті </w:t>
      </w:r>
      <w:r>
        <w:br/>
      </w:r>
      <w:r>
        <w:rPr>
          <w:rFonts w:ascii="Times New Roman"/>
          <w:b w:val="false"/>
          <w:i w:val="false"/>
          <w:color w:val="000000"/>
          <w:sz w:val="28"/>
        </w:rPr>
        <w:t xml:space="preserve">
өтемақы төлеу бойынша уәкілетті органға (МЗТО) жолданды. </w:t>
      </w:r>
    </w:p>
    <w:p>
      <w:pPr>
        <w:spacing w:after="0"/>
        <w:ind w:left="0"/>
        <w:jc w:val="both"/>
      </w:pPr>
      <w:r>
        <w:rPr>
          <w:rFonts w:ascii="Times New Roman"/>
          <w:b w:val="false"/>
          <w:i w:val="false"/>
          <w:color w:val="000000"/>
          <w:sz w:val="28"/>
        </w:rPr>
        <w:t xml:space="preserve">Бөлім бастығының орынбасары </w:t>
      </w:r>
    </w:p>
    <w:bookmarkStart w:name="z204" w:id="203"/>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203"/>
    <w:p>
      <w:pPr>
        <w:spacing w:after="0"/>
        <w:ind w:left="0"/>
        <w:jc w:val="both"/>
      </w:pPr>
      <w:r>
        <w:rPr>
          <w:rFonts w:ascii="Times New Roman"/>
          <w:b w:val="false"/>
          <w:i w:val="false"/>
          <w:color w:val="000000"/>
          <w:sz w:val="28"/>
        </w:rPr>
        <w:t xml:space="preserve">Кәсіпорындардың, ұйымдардың, мекемелердің комиссияларына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кәсіпорынның, ұйымның, мекеменің атауы) </w:t>
      </w:r>
      <w:r>
        <w:br/>
      </w:r>
      <w:r>
        <w:rPr>
          <w:rFonts w:ascii="Times New Roman"/>
          <w:b w:val="false"/>
          <w:i w:val="false"/>
          <w:color w:val="000000"/>
          <w:sz w:val="28"/>
        </w:rPr>
        <w:t xml:space="preserve">
іс қағаздарының макетін тапсырған азаматтардың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133"/>
        <w:gridCol w:w="2093"/>
        <w:gridCol w:w="2553"/>
        <w:gridCol w:w="2453"/>
      </w:tblGrid>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w:t>
            </w:r>
            <w:r>
              <w:br/>
            </w:r>
            <w:r>
              <w:rPr>
                <w:rFonts w:ascii="Times New Roman"/>
                <w:b w:val="false"/>
                <w:i w:val="false"/>
                <w:color w:val="000000"/>
                <w:sz w:val="20"/>
              </w:rPr>
              <w:t xml:space="preserve">
Т.А.Ж.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Тұратын жері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қағазындағы парақ саны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Берген: </w:t>
      </w:r>
      <w:r>
        <w:br/>
      </w:r>
      <w:r>
        <w:rPr>
          <w:rFonts w:ascii="Times New Roman"/>
          <w:b w:val="false"/>
          <w:i w:val="false"/>
          <w:color w:val="000000"/>
          <w:sz w:val="28"/>
        </w:rPr>
        <w:t xml:space="preserve">
Комиссияның төрағасы:_____________________ </w:t>
      </w:r>
      <w:r>
        <w:br/>
      </w:r>
      <w:r>
        <w:rPr>
          <w:rFonts w:ascii="Times New Roman"/>
          <w:b w:val="false"/>
          <w:i w:val="false"/>
          <w:color w:val="000000"/>
          <w:sz w:val="28"/>
        </w:rPr>
        <w:t xml:space="preserve">
Комиссияның хатшысы:______________________ </w:t>
      </w:r>
      <w:r>
        <w:br/>
      </w:r>
      <w:r>
        <w:rPr>
          <w:rFonts w:ascii="Times New Roman"/>
          <w:b w:val="false"/>
          <w:i w:val="false"/>
          <w:color w:val="000000"/>
          <w:sz w:val="28"/>
        </w:rPr>
        <w:t xml:space="preserve">
Күні ___________________________ </w:t>
      </w:r>
      <w:r>
        <w:br/>
      </w:r>
      <w:r>
        <w:rPr>
          <w:rFonts w:ascii="Times New Roman"/>
          <w:b w:val="false"/>
          <w:i w:val="false"/>
          <w:color w:val="000000"/>
          <w:sz w:val="28"/>
        </w:rPr>
        <w:t xml:space="preserve">
М.О. (кәсіпорынның, ұйымның, мекеменің) </w:t>
      </w:r>
      <w:r>
        <w:br/>
      </w:r>
      <w:r>
        <w:rPr>
          <w:rFonts w:ascii="Times New Roman"/>
          <w:b w:val="false"/>
          <w:i w:val="false"/>
          <w:color w:val="000000"/>
          <w:sz w:val="28"/>
        </w:rPr>
        <w:t xml:space="preserve">
қабылдап алған:___________________________ </w:t>
      </w:r>
      <w:r>
        <w:br/>
      </w:r>
      <w:r>
        <w:rPr>
          <w:rFonts w:ascii="Times New Roman"/>
          <w:b w:val="false"/>
          <w:i w:val="false"/>
          <w:color w:val="000000"/>
          <w:sz w:val="28"/>
        </w:rPr>
        <w:t xml:space="preserve">
Арнайы комиссияның хатшысы:_______________ </w:t>
      </w:r>
      <w:r>
        <w:br/>
      </w:r>
      <w:r>
        <w:rPr>
          <w:rFonts w:ascii="Times New Roman"/>
          <w:b w:val="false"/>
          <w:i w:val="false"/>
          <w:color w:val="000000"/>
          <w:sz w:val="28"/>
        </w:rPr>
        <w:t xml:space="preserve">
Күні ___________________________ </w:t>
      </w:r>
      <w:r>
        <w:br/>
      </w:r>
      <w:r>
        <w:rPr>
          <w:rFonts w:ascii="Times New Roman"/>
          <w:b w:val="false"/>
          <w:i w:val="false"/>
          <w:color w:val="000000"/>
          <w:sz w:val="28"/>
        </w:rPr>
        <w:t xml:space="preserve">
М.О. </w:t>
      </w:r>
    </w:p>
    <w:bookmarkStart w:name="z205" w:id="204"/>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204"/>
    <w:p>
      <w:pPr>
        <w:spacing w:after="0"/>
        <w:ind w:left="0"/>
        <w:jc w:val="both"/>
      </w:pPr>
      <w:r>
        <w:rPr>
          <w:rFonts w:ascii="Times New Roman"/>
          <w:b w:val="false"/>
          <w:i w:val="false"/>
          <w:color w:val="000000"/>
          <w:sz w:val="28"/>
        </w:rPr>
        <w:t xml:space="preserve">Ақтау қалалық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бөлімінің бастығы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жеке басын куәландыратын құжат </w:t>
      </w:r>
      <w:r>
        <w:br/>
      </w:r>
      <w:r>
        <w:rPr>
          <w:rFonts w:ascii="Times New Roman"/>
          <w:b w:val="false"/>
          <w:i w:val="false"/>
          <w:color w:val="000000"/>
          <w:sz w:val="28"/>
        </w:rPr>
        <w:t xml:space="preserve">
СТН____________________________ </w:t>
      </w:r>
      <w:r>
        <w:br/>
      </w:r>
      <w:r>
        <w:rPr>
          <w:rFonts w:ascii="Times New Roman"/>
          <w:b w:val="false"/>
          <w:i w:val="false"/>
          <w:color w:val="000000"/>
          <w:sz w:val="28"/>
        </w:rPr>
        <w:t xml:space="preserve">
жеке шоты N____________________ </w:t>
      </w:r>
      <w:r>
        <w:br/>
      </w:r>
      <w:r>
        <w:rPr>
          <w:rFonts w:ascii="Times New Roman"/>
          <w:b w:val="false"/>
          <w:i w:val="false"/>
          <w:color w:val="000000"/>
          <w:sz w:val="28"/>
        </w:rPr>
        <w:t xml:space="preserve">
банктің атауы__________________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Семей ядролы сынақ полигонындағы ядролық сынақтардың </w:t>
      </w:r>
      <w:r>
        <w:br/>
      </w:r>
      <w:r>
        <w:rPr>
          <w:rFonts w:ascii="Times New Roman"/>
          <w:b w:val="false"/>
          <w:i w:val="false"/>
          <w:color w:val="000000"/>
          <w:sz w:val="28"/>
        </w:rPr>
        <w:t xml:space="preserve">
салдарынан зардап шегуші ретінде біржолғы мемлекеттік ақшалай </w:t>
      </w:r>
      <w:r>
        <w:br/>
      </w:r>
      <w:r>
        <w:rPr>
          <w:rFonts w:ascii="Times New Roman"/>
          <w:b w:val="false"/>
          <w:i w:val="false"/>
          <w:color w:val="000000"/>
          <w:sz w:val="28"/>
        </w:rPr>
        <w:t xml:space="preserve">
өтемақы (бұдан әрі - өтемақы) тағайындауды сұраймын. </w:t>
      </w:r>
      <w:r>
        <w:br/>
      </w:r>
      <w:r>
        <w:rPr>
          <w:rFonts w:ascii="Times New Roman"/>
          <w:b w:val="false"/>
          <w:i w:val="false"/>
          <w:color w:val="000000"/>
          <w:sz w:val="28"/>
        </w:rPr>
        <w:t xml:space="preserve">
____________жылдан__________жылды қоса алғанда_____________________ </w:t>
      </w:r>
      <w:r>
        <w:br/>
      </w:r>
      <w:r>
        <w:rPr>
          <w:rFonts w:ascii="Times New Roman"/>
          <w:b w:val="false"/>
          <w:i w:val="false"/>
          <w:color w:val="000000"/>
          <w:sz w:val="28"/>
        </w:rPr>
        <w:t xml:space="preserve">
радиациялық әсер аймағының_____________аумағында тұрдым. </w:t>
      </w:r>
      <w:r>
        <w:br/>
      </w:r>
      <w:r>
        <w:rPr>
          <w:rFonts w:ascii="Times New Roman"/>
          <w:b w:val="false"/>
          <w:i w:val="false"/>
          <w:color w:val="000000"/>
          <w:sz w:val="28"/>
        </w:rPr>
        <w:t xml:space="preserve">
____________жылдан__________жылды қоса алғанда_____________________ </w:t>
      </w:r>
      <w:r>
        <w:br/>
      </w:r>
      <w:r>
        <w:rPr>
          <w:rFonts w:ascii="Times New Roman"/>
          <w:b w:val="false"/>
          <w:i w:val="false"/>
          <w:color w:val="000000"/>
          <w:sz w:val="28"/>
        </w:rPr>
        <w:t xml:space="preserve">
радиациялық әсер аймағының_____________аумағында тұрдым. </w:t>
      </w:r>
      <w:r>
        <w:br/>
      </w:r>
      <w:r>
        <w:rPr>
          <w:rFonts w:ascii="Times New Roman"/>
          <w:b w:val="false"/>
          <w:i w:val="false"/>
          <w:color w:val="000000"/>
          <w:sz w:val="28"/>
        </w:rPr>
        <w:t xml:space="preserve">
____________жылдан__________жылды қоса алғанда_____________________ </w:t>
      </w:r>
      <w:r>
        <w:br/>
      </w:r>
      <w:r>
        <w:rPr>
          <w:rFonts w:ascii="Times New Roman"/>
          <w:b w:val="false"/>
          <w:i w:val="false"/>
          <w:color w:val="000000"/>
          <w:sz w:val="28"/>
        </w:rPr>
        <w:t xml:space="preserve">
радиациялық әсер аймағының_____________аумағында тұрдым. </w:t>
      </w:r>
      <w:r>
        <w:br/>
      </w:r>
      <w:r>
        <w:rPr>
          <w:rFonts w:ascii="Times New Roman"/>
          <w:b w:val="false"/>
          <w:i w:val="false"/>
          <w:color w:val="000000"/>
          <w:sz w:val="28"/>
        </w:rPr>
        <w:t xml:space="preserve">
____________жылдан__________жылды қоса алғанда_____________________ </w:t>
      </w:r>
      <w:r>
        <w:br/>
      </w:r>
      <w:r>
        <w:rPr>
          <w:rFonts w:ascii="Times New Roman"/>
          <w:b w:val="false"/>
          <w:i w:val="false"/>
          <w:color w:val="000000"/>
          <w:sz w:val="28"/>
        </w:rPr>
        <w:t xml:space="preserve">
радиациялық әсер аймағының_____________аумағында тұрдым. </w:t>
      </w:r>
      <w:r>
        <w:br/>
      </w:r>
      <w:r>
        <w:rPr>
          <w:rFonts w:ascii="Times New Roman"/>
          <w:b w:val="false"/>
          <w:i w:val="false"/>
          <w:color w:val="000000"/>
          <w:sz w:val="28"/>
        </w:rPr>
        <w:t xml:space="preserve">
      өтінішке жоғарыда көрсетілген аумақтарда тұру айғағын </w:t>
      </w:r>
      <w:r>
        <w:br/>
      </w:r>
      <w:r>
        <w:rPr>
          <w:rFonts w:ascii="Times New Roman"/>
          <w:b w:val="false"/>
          <w:i w:val="false"/>
          <w:color w:val="000000"/>
          <w:sz w:val="28"/>
        </w:rPr>
        <w:t xml:space="preserve">
растайтын мына құжаттарды қоса беріп отырмын:___________________________________________________________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ұсынылған құжаттар үшін толық жауапкершілік аламын. </w:t>
      </w:r>
      <w:r>
        <w:br/>
      </w:r>
      <w:r>
        <w:rPr>
          <w:rFonts w:ascii="Times New Roman"/>
          <w:b w:val="false"/>
          <w:i w:val="false"/>
          <w:color w:val="000000"/>
          <w:sz w:val="28"/>
        </w:rPr>
        <w:t xml:space="preserve">
      1993 жылдан бастап қазіргі уақытқа дейінгі кезеңде өтемақы </w:t>
      </w:r>
      <w:r>
        <w:br/>
      </w:r>
      <w:r>
        <w:rPr>
          <w:rFonts w:ascii="Times New Roman"/>
          <w:b w:val="false"/>
          <w:i w:val="false"/>
          <w:color w:val="000000"/>
          <w:sz w:val="28"/>
        </w:rPr>
        <w:t xml:space="preserve">
алған жоқпын (алған жағдайда алынған өтемақының сомасы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Күні ______________________ қолы__________________________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Азамат_______________________өтініші қоса берілген құжаттарымен </w:t>
      </w:r>
      <w:r>
        <w:br/>
      </w:r>
      <w:r>
        <w:rPr>
          <w:rFonts w:ascii="Times New Roman"/>
          <w:b w:val="false"/>
          <w:i w:val="false"/>
          <w:color w:val="000000"/>
          <w:sz w:val="28"/>
        </w:rPr>
        <w:t xml:space="preserve">
"__"____________200__жылы______данада қабылданды. </w:t>
      </w:r>
      <w:r>
        <w:br/>
      </w:r>
      <w:r>
        <w:rPr>
          <w:rFonts w:ascii="Times New Roman"/>
          <w:b w:val="false"/>
          <w:i w:val="false"/>
          <w:color w:val="000000"/>
          <w:sz w:val="28"/>
        </w:rPr>
        <w:t xml:space="preserve">
қолы____________    ________________________________________________ </w:t>
      </w:r>
      <w:r>
        <w:br/>
      </w:r>
      <w:r>
        <w:rPr>
          <w:rFonts w:ascii="Times New Roman"/>
          <w:b w:val="false"/>
          <w:i w:val="false"/>
          <w:color w:val="000000"/>
          <w:sz w:val="28"/>
        </w:rPr>
        <w:t xml:space="preserve">
                    (құжаттарды қабылдаған адамның лауазымы, Т.А.Ж.) </w:t>
      </w:r>
    </w:p>
    <w:p>
      <w:pPr>
        <w:spacing w:after="0"/>
        <w:ind w:left="0"/>
        <w:jc w:val="both"/>
      </w:pPr>
      <w:r>
        <w:rPr>
          <w:rFonts w:ascii="Times New Roman"/>
          <w:b w:val="false"/>
          <w:i w:val="false"/>
          <w:color w:val="000000"/>
          <w:sz w:val="28"/>
        </w:rPr>
        <w:t xml:space="preserve">қолы________________________ </w:t>
      </w:r>
    </w:p>
    <w:bookmarkStart w:name="z206" w:id="205"/>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5-қосымша </w:t>
      </w:r>
    </w:p>
    <w:bookmarkEnd w:id="205"/>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373"/>
        <w:gridCol w:w="2513"/>
        <w:gridCol w:w="2433"/>
      </w:tblGrid>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21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54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6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4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1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255"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bl>
    <w:bookmarkStart w:name="z207" w:id="206"/>
    <w:p>
      <w:pPr>
        <w:spacing w:after="0"/>
        <w:ind w:left="0"/>
        <w:jc w:val="both"/>
      </w:pPr>
      <w:r>
        <w:rPr>
          <w:rFonts w:ascii="Times New Roman"/>
          <w:b w:val="false"/>
          <w:i w:val="false"/>
          <w:color w:val="000000"/>
          <w:sz w:val="28"/>
        </w:rPr>
        <w:t xml:space="preserve">
Ақтау қаласы әкімдігінің </w:t>
      </w:r>
      <w:r>
        <w:br/>
      </w:r>
      <w:r>
        <w:rPr>
          <w:rFonts w:ascii="Times New Roman"/>
          <w:b w:val="false"/>
          <w:i w:val="false"/>
          <w:color w:val="000000"/>
          <w:sz w:val="28"/>
        </w:rPr>
        <w:t xml:space="preserve">
2008 жылғы 12 тамыздағы N 825 </w:t>
      </w:r>
      <w:r>
        <w:br/>
      </w:r>
      <w:r>
        <w:rPr>
          <w:rFonts w:ascii="Times New Roman"/>
          <w:b w:val="false"/>
          <w:i w:val="false"/>
          <w:color w:val="000000"/>
          <w:sz w:val="28"/>
        </w:rPr>
        <w:t xml:space="preserve">
қаулысымен бекітілген  </w:t>
      </w:r>
    </w:p>
    <w:bookmarkEnd w:id="206"/>
    <w:p>
      <w:pPr>
        <w:spacing w:after="0"/>
        <w:ind w:left="0"/>
        <w:jc w:val="left"/>
      </w:pPr>
      <w:r>
        <w:rPr>
          <w:rFonts w:ascii="Times New Roman"/>
          <w:b/>
          <w:i w:val="false"/>
          <w:color w:val="000000"/>
        </w:rPr>
        <w:t xml:space="preserve"> "Жұмыссыз азаматтарды есепке қою және тіркеу" </w:t>
      </w:r>
      <w:r>
        <w:br/>
      </w:r>
      <w:r>
        <w:rPr>
          <w:rFonts w:ascii="Times New Roman"/>
          <w:b/>
          <w:i w:val="false"/>
          <w:color w:val="000000"/>
        </w:rPr>
        <w:t xml:space="preserve">
мемлекеттік қызмет көрсетудің стандарты  1. Жалпы ережелер </w:t>
      </w:r>
    </w:p>
    <w:p>
      <w:pPr>
        <w:spacing w:after="0"/>
        <w:ind w:left="0"/>
        <w:jc w:val="both"/>
      </w:pPr>
      <w:r>
        <w:rPr>
          <w:rFonts w:ascii="Times New Roman"/>
          <w:b w:val="false"/>
          <w:i w:val="false"/>
          <w:color w:val="000000"/>
          <w:sz w:val="28"/>
        </w:rPr>
        <w:t xml:space="preserve">      1. Осы стандарт жұмыссыздарды тіркеу бойынша мемлекеттік қызмет көрсету тәртібін анықтайды (бұдан әрі - мемлекеттік қызмет). </w:t>
      </w:r>
      <w:r>
        <w:br/>
      </w:r>
      <w:r>
        <w:rPr>
          <w:rFonts w:ascii="Times New Roman"/>
          <w:b w:val="false"/>
          <w:i w:val="false"/>
          <w:color w:val="000000"/>
          <w:sz w:val="28"/>
        </w:rPr>
        <w:t xml:space="preserve">
      Жұмыссыздарды тіркеу-жұмысқа орналасу мәселесі бойынша хабарласқан азаматтарды есепке қою. </w:t>
      </w:r>
      <w:r>
        <w:br/>
      </w:r>
      <w:r>
        <w:rPr>
          <w:rFonts w:ascii="Times New Roman"/>
          <w:b w:val="false"/>
          <w:i w:val="false"/>
          <w:color w:val="000000"/>
          <w:sz w:val="28"/>
        </w:rPr>
        <w:t xml:space="preserve">
      2. Көрсетілген мемлекеттік қызметтің нысаны жартылай автоматтандырылған. </w:t>
      </w:r>
      <w:r>
        <w:br/>
      </w:r>
      <w:r>
        <w:rPr>
          <w:rFonts w:ascii="Times New Roman"/>
          <w:b w:val="false"/>
          <w:i w:val="false"/>
          <w:color w:val="000000"/>
          <w:sz w:val="28"/>
        </w:rPr>
        <w:t xml:space="preserve">
      3. Мемлекеттік қызмет Қазақстан Республикасының 2001 жылғы 23 қаңтардағы "Халықты жұмыспен қамту туралы" Заңының 15 бабына сәйкес көрсетіледі. </w:t>
      </w:r>
      <w:r>
        <w:br/>
      </w:r>
      <w:r>
        <w:rPr>
          <w:rFonts w:ascii="Times New Roman"/>
          <w:b w:val="false"/>
          <w:i w:val="false"/>
          <w:color w:val="000000"/>
          <w:sz w:val="28"/>
        </w:rPr>
        <w:t xml:space="preserve">
      4.Мемлекеттік қызметті "Ақтау қалалық жұмыспен қамту және әлеуметтік бағдарламалар бөлімі" мемлекеттік мекемесінің (бұдан әрі-Бөлім) халықты жұмыспен қамту секторы, Ақтау қаласы, 12 шағын аудан, 18 ғимарат, 103 бөлмесінде көрсетіледі </w:t>
      </w:r>
      <w:r>
        <w:br/>
      </w:r>
      <w:r>
        <w:rPr>
          <w:rFonts w:ascii="Times New Roman"/>
          <w:b w:val="false"/>
          <w:i w:val="false"/>
          <w:color w:val="000000"/>
          <w:sz w:val="28"/>
        </w:rPr>
        <w:t xml:space="preserve">
      5. Мемлекеттік қызмет жұмыссыз ретінде тіркеу немесе тіркеуден бас тарту, жұмысқа жолдама, жұмыссыз анықтамасын беру нысанымен аяқталады. </w:t>
      </w:r>
      <w:r>
        <w:br/>
      </w:r>
      <w:r>
        <w:rPr>
          <w:rFonts w:ascii="Times New Roman"/>
          <w:b w:val="false"/>
          <w:i w:val="false"/>
          <w:color w:val="000000"/>
          <w:sz w:val="28"/>
        </w:rPr>
        <w:t xml:space="preserve">
      6.Мемлекеттік қызмет Қазақстан Республикасының азаматтарына, оралмандарға,шетел азаматтарына және азаматтығы жоқ тұлғаларға көрсетіледі (әрі қарай - тұтынушылар). </w:t>
      </w:r>
      <w:r>
        <w:br/>
      </w:r>
      <w:r>
        <w:rPr>
          <w:rFonts w:ascii="Times New Roman"/>
          <w:b w:val="false"/>
          <w:i w:val="false"/>
          <w:color w:val="000000"/>
          <w:sz w:val="28"/>
        </w:rPr>
        <w:t xml:space="preserve">
      7. Мемлекеттік қызмет көрсету кезіндегі шектеу мерзімдері: </w:t>
      </w:r>
      <w:r>
        <w:br/>
      </w:r>
      <w:r>
        <w:rPr>
          <w:rFonts w:ascii="Times New Roman"/>
          <w:b w:val="false"/>
          <w:i w:val="false"/>
          <w:color w:val="000000"/>
          <w:sz w:val="28"/>
        </w:rPr>
        <w:t xml:space="preserve">
      1) қажетті құжаттарды тапсырған сәттен бастап он күннен кешіктірмей; </w:t>
      </w:r>
      <w:r>
        <w:br/>
      </w:r>
      <w:r>
        <w:rPr>
          <w:rFonts w:ascii="Times New Roman"/>
          <w:b w:val="false"/>
          <w:i w:val="false"/>
          <w:color w:val="000000"/>
          <w:sz w:val="28"/>
        </w:rPr>
        <w:t xml:space="preserve">
      2) тиісті құжаттарды тапсырған кезде кезек күтуге ең ұзақ уақыт-10 минут; </w:t>
      </w:r>
      <w:r>
        <w:br/>
      </w:r>
      <w:r>
        <w:rPr>
          <w:rFonts w:ascii="Times New Roman"/>
          <w:b w:val="false"/>
          <w:i w:val="false"/>
          <w:color w:val="000000"/>
          <w:sz w:val="28"/>
        </w:rPr>
        <w:t xml:space="preserve">
      3) құжаттарды алған кезде кезек күтуге ең ұзақ уақыт- 10 минут. </w:t>
      </w:r>
      <w:r>
        <w:br/>
      </w:r>
      <w:r>
        <w:rPr>
          <w:rFonts w:ascii="Times New Roman"/>
          <w:b w:val="false"/>
          <w:i w:val="false"/>
          <w:color w:val="000000"/>
          <w:sz w:val="28"/>
        </w:rPr>
        <w:t xml:space="preserve">
      8. Осы мемлекеттік қызмет тегін көрсетіледі.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 фойесіндегі тағанда, сондай-ақ Ақтау қаласы әкімінің </w:t>
      </w:r>
      <w:r>
        <w:rPr>
          <w:rFonts w:ascii="Times New Roman"/>
          <w:b w:val="false"/>
          <w:i w:val="false"/>
          <w:color w:val="000000"/>
          <w:sz w:val="28"/>
          <w:u w:val="single"/>
        </w:rPr>
        <w:t xml:space="preserve">www.aktau.info.kz </w:t>
      </w:r>
      <w:r>
        <w:rPr>
          <w:rFonts w:ascii="Times New Roman"/>
          <w:b w:val="false"/>
          <w:i w:val="false"/>
          <w:color w:val="000000"/>
          <w:sz w:val="28"/>
        </w:rPr>
        <w:t xml:space="preserve">сайтында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18.30-ға дейін көрсетіледі. </w:t>
      </w:r>
      <w:r>
        <w:br/>
      </w:r>
      <w:r>
        <w:rPr>
          <w:rFonts w:ascii="Times New Roman"/>
          <w:b w:val="false"/>
          <w:i w:val="false"/>
          <w:color w:val="000000"/>
          <w:sz w:val="28"/>
        </w:rPr>
        <w:t xml:space="preserve">
      құжаттарды қабылдау сағат 09.00-ден 17.00-ге дейін жүзеге асырылады. </w:t>
      </w:r>
      <w:r>
        <w:br/>
      </w:r>
      <w:r>
        <w:rPr>
          <w:rFonts w:ascii="Times New Roman"/>
          <w:b w:val="false"/>
          <w:i w:val="false"/>
          <w:color w:val="000000"/>
          <w:sz w:val="28"/>
        </w:rPr>
        <w:t xml:space="preserve">
      Мемлекеттік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жұмыспен қамту секторында,шағын аудан бойынша бөлінген 2 столда жүргізіледі, олардың ыңғайлы орналасуы үшін орындар бар. </w:t>
      </w:r>
      <w:r>
        <w:br/>
      </w:r>
      <w:r>
        <w:rPr>
          <w:rFonts w:ascii="Times New Roman"/>
          <w:b w:val="false"/>
          <w:i w:val="false"/>
          <w:color w:val="000000"/>
          <w:sz w:val="28"/>
        </w:rPr>
        <w:t xml:space="preserve">
      Мемлекеттік қызмет көрсету үшін қажетті ақпараттар орналастырылған таған, отыру үшін орындықтармен күту бөлмесі бар. Мүмкіндігі шектеулі адамдар үшін кіре берісте пандустар бар. </w:t>
      </w:r>
    </w:p>
    <w:bookmarkStart w:name="z213" w:id="207"/>
    <w:p>
      <w:pPr>
        <w:spacing w:after="0"/>
        <w:ind w:left="0"/>
        <w:jc w:val="left"/>
      </w:pPr>
      <w:r>
        <w:rPr>
          <w:rFonts w:ascii="Times New Roman"/>
          <w:b/>
          <w:i w:val="false"/>
          <w:color w:val="000000"/>
        </w:rPr>
        <w:t xml:space="preserve"> 
  2. Мемлекеттік қызметті көрсету тәртібі </w:t>
      </w:r>
    </w:p>
    <w:bookmarkEnd w:id="207"/>
    <w:p>
      <w:pPr>
        <w:spacing w:after="0"/>
        <w:ind w:left="0"/>
        <w:jc w:val="both"/>
      </w:pPr>
      <w:r>
        <w:rPr>
          <w:rFonts w:ascii="Times New Roman"/>
          <w:b w:val="false"/>
          <w:i w:val="false"/>
          <w:color w:val="000000"/>
          <w:sz w:val="28"/>
        </w:rPr>
        <w:t xml:space="preserve">      12. Мемлекеттік қызметті алу үшін тұтынушы келесі құжаттарды және олардың көшірмелерін ұсынады (деректерді тіркеген соң түпнұсқа қайтарылады): </w:t>
      </w:r>
      <w:r>
        <w:br/>
      </w:r>
      <w:r>
        <w:rPr>
          <w:rFonts w:ascii="Times New Roman"/>
          <w:b w:val="false"/>
          <w:i w:val="false"/>
          <w:color w:val="000000"/>
          <w:sz w:val="28"/>
        </w:rPr>
        <w:t xml:space="preserve">
      1) жеке куәлігі (паспорт); </w:t>
      </w:r>
      <w:r>
        <w:br/>
      </w:r>
      <w:r>
        <w:rPr>
          <w:rFonts w:ascii="Times New Roman"/>
          <w:b w:val="false"/>
          <w:i w:val="false"/>
          <w:color w:val="000000"/>
          <w:sz w:val="28"/>
        </w:rPr>
        <w:t xml:space="preserve">
      шетелдіктер мен азаматтығы жоқ адамдар бұдан басқа, шетелдіктің Қазақстан Республикасында тұруға ықтиярхатын және азаматтығы жоқ адамның ішкі істер органдарында тіркелгені туралы белгісі бар куәлігін ұсынады; </w:t>
      </w:r>
      <w:r>
        <w:br/>
      </w:r>
      <w:r>
        <w:rPr>
          <w:rFonts w:ascii="Times New Roman"/>
          <w:b w:val="false"/>
          <w:i w:val="false"/>
          <w:color w:val="000000"/>
          <w:sz w:val="28"/>
        </w:rPr>
        <w:t xml:space="preserve">
      оралмандар халықтың көші-қон мәселелері жөніндегі уәкілетті органдары берген оралман куәлігін ұсынады; </w:t>
      </w:r>
      <w:r>
        <w:br/>
      </w:r>
      <w:r>
        <w:rPr>
          <w:rFonts w:ascii="Times New Roman"/>
          <w:b w:val="false"/>
          <w:i w:val="false"/>
          <w:color w:val="000000"/>
          <w:sz w:val="28"/>
        </w:rPr>
        <w:t xml:space="preserve">
      2) еңбек қызметін растайтын құжаттар; </w:t>
      </w:r>
      <w:r>
        <w:br/>
      </w:r>
      <w:r>
        <w:rPr>
          <w:rFonts w:ascii="Times New Roman"/>
          <w:b w:val="false"/>
          <w:i w:val="false"/>
          <w:color w:val="000000"/>
          <w:sz w:val="28"/>
        </w:rPr>
        <w:t xml:space="preserve">
      3) әлеуметтік жеке коды (ӘЖК); </w:t>
      </w:r>
      <w:r>
        <w:br/>
      </w:r>
      <w:r>
        <w:rPr>
          <w:rFonts w:ascii="Times New Roman"/>
          <w:b w:val="false"/>
          <w:i w:val="false"/>
          <w:color w:val="000000"/>
          <w:sz w:val="28"/>
        </w:rPr>
        <w:t xml:space="preserve">
      4)салық төлеушінің тіркеу нөмірі (СТН); </w:t>
      </w:r>
      <w:r>
        <w:br/>
      </w:r>
      <w:r>
        <w:rPr>
          <w:rFonts w:ascii="Times New Roman"/>
          <w:b w:val="false"/>
          <w:i w:val="false"/>
          <w:color w:val="000000"/>
          <w:sz w:val="28"/>
        </w:rPr>
        <w:t xml:space="preserve">
      13. Мемлекеттік қызмет қажетті құжаттарды ұсынғанда деректерді дербес есепке алу картасына, одан әрі компьютерлік базаға енгізу жолымен көрсетіледі. </w:t>
      </w:r>
      <w:r>
        <w:br/>
      </w:r>
      <w:r>
        <w:rPr>
          <w:rFonts w:ascii="Times New Roman"/>
          <w:b w:val="false"/>
          <w:i w:val="false"/>
          <w:color w:val="000000"/>
          <w:sz w:val="28"/>
        </w:rPr>
        <w:t xml:space="preserve">
      14. құжаттар Бөлімнің халықты жұмыспен қамту секторына мына мекен-жай бойынша: Ақтау қаласы, 12 шағын аудан, 18 ғимарат, 103 бөлмеге ұсынылады. </w:t>
      </w:r>
      <w:r>
        <w:br/>
      </w:r>
      <w:r>
        <w:rPr>
          <w:rFonts w:ascii="Times New Roman"/>
          <w:b w:val="false"/>
          <w:i w:val="false"/>
          <w:color w:val="000000"/>
          <w:sz w:val="28"/>
        </w:rPr>
        <w:t xml:space="preserve">
      15. Осы мемлекеттік қызметті көрсету үшін жоғарыда көрсетілген құжаттардың көшірмесін тапсыру талап етіледі. Хабарласу мерзімі дербес есепке алу картасында және компьютерлік деректер базасында белгіленеді, ал ақпарат алу, жұмысқа жолдама беру тек дербес есепке алу картасында белгіленеді. </w:t>
      </w:r>
      <w:r>
        <w:br/>
      </w:r>
      <w:r>
        <w:rPr>
          <w:rFonts w:ascii="Times New Roman"/>
          <w:b w:val="false"/>
          <w:i w:val="false"/>
          <w:color w:val="000000"/>
          <w:sz w:val="28"/>
        </w:rPr>
        <w:t xml:space="preserve">
      16. Мемлекеттік қызметті ұсыну өзі 103-і бөлмеге барғанда, оның ішінде Ақтау қаласы әкімінің </w:t>
      </w:r>
      <w:r>
        <w:rPr>
          <w:rFonts w:ascii="Times New Roman"/>
          <w:b w:val="false"/>
          <w:i w:val="false"/>
          <w:color w:val="000000"/>
          <w:sz w:val="28"/>
          <w:u w:val="single"/>
        </w:rPr>
        <w:t xml:space="preserve">www.aktau.info.kz </w:t>
      </w:r>
      <w:r>
        <w:rPr>
          <w:rFonts w:ascii="Times New Roman"/>
          <w:b w:val="false"/>
          <w:i w:val="false"/>
          <w:color w:val="000000"/>
          <w:sz w:val="28"/>
        </w:rPr>
        <w:t xml:space="preserve">сайты және Қазақстан Республикасы Еңбек және халықты әлеуметтік қорғау министрлігінің </w:t>
      </w:r>
      <w:r>
        <w:rPr>
          <w:rFonts w:ascii="Times New Roman"/>
          <w:b w:val="false"/>
          <w:i w:val="false"/>
          <w:color w:val="000000"/>
          <w:sz w:val="28"/>
          <w:u w:val="single"/>
        </w:rPr>
        <w:t xml:space="preserve">www.anbek.kz </w:t>
      </w:r>
      <w:r>
        <w:rPr>
          <w:rFonts w:ascii="Times New Roman"/>
          <w:b w:val="false"/>
          <w:i w:val="false"/>
          <w:color w:val="000000"/>
          <w:sz w:val="28"/>
        </w:rPr>
        <w:t xml:space="preserve">сайты арқылы, бұқаралық ақпарат құралдары арқылы бос орындар жөнінде ақпарат алғанда жүзге асырылады. </w:t>
      </w:r>
      <w:r>
        <w:br/>
      </w:r>
      <w:r>
        <w:rPr>
          <w:rFonts w:ascii="Times New Roman"/>
          <w:b w:val="false"/>
          <w:i w:val="false"/>
          <w:color w:val="000000"/>
          <w:sz w:val="28"/>
        </w:rPr>
        <w:t xml:space="preserve">
      17. Жұмыссыз ретінде есепке алудан бас тарту қажетті құжаттар болмағанда осы стандарттың 2-қосымшасына сәйкес жүргізіледі. </w:t>
      </w:r>
    </w:p>
    <w:bookmarkStart w:name="z208" w:id="208"/>
    <w:p>
      <w:pPr>
        <w:spacing w:after="0"/>
        <w:ind w:left="0"/>
        <w:jc w:val="left"/>
      </w:pPr>
      <w:r>
        <w:rPr>
          <w:rFonts w:ascii="Times New Roman"/>
          <w:b/>
          <w:i w:val="false"/>
          <w:color w:val="000000"/>
        </w:rPr>
        <w:t xml:space="preserve"> 
3. Жұмыс қағидаттары </w:t>
      </w:r>
    </w:p>
    <w:bookmarkEnd w:id="208"/>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1)Қазақстан Республикасының Конституциясы мен заңдарын сақтау; </w:t>
      </w:r>
      <w:r>
        <w:br/>
      </w:r>
      <w:r>
        <w:rPr>
          <w:rFonts w:ascii="Times New Roman"/>
          <w:b w:val="false"/>
          <w:i w:val="false"/>
          <w:color w:val="000000"/>
          <w:sz w:val="28"/>
        </w:rPr>
        <w:t xml:space="preserve">
      2)сыбайлас жемқорлық көріністеріне қарсы тұру; </w:t>
      </w:r>
      <w:r>
        <w:br/>
      </w:r>
      <w:r>
        <w:rPr>
          <w:rFonts w:ascii="Times New Roman"/>
          <w:b w:val="false"/>
          <w:i w:val="false"/>
          <w:color w:val="000000"/>
          <w:sz w:val="28"/>
        </w:rPr>
        <w:t xml:space="preserve">
      3)мемлекеттік және еңбек тәртібін бұлжытпай сақтау; </w:t>
      </w:r>
      <w:r>
        <w:br/>
      </w:r>
      <w:r>
        <w:rPr>
          <w:rFonts w:ascii="Times New Roman"/>
          <w:b w:val="false"/>
          <w:i w:val="false"/>
          <w:color w:val="000000"/>
          <w:sz w:val="28"/>
        </w:rPr>
        <w:t xml:space="preserve">
      4)көрсетілетін мемлекеттік қызмет туралы толық ақпарат беру; </w:t>
      </w:r>
      <w:r>
        <w:br/>
      </w:r>
      <w:r>
        <w:rPr>
          <w:rFonts w:ascii="Times New Roman"/>
          <w:b w:val="false"/>
          <w:i w:val="false"/>
          <w:color w:val="000000"/>
          <w:sz w:val="28"/>
        </w:rPr>
        <w:t xml:space="preserve">
      5)тұтынушылардың құқықтары мен бостандықтарын бұзуға жол бермеу; </w:t>
      </w:r>
      <w:r>
        <w:br/>
      </w:r>
      <w:r>
        <w:rPr>
          <w:rFonts w:ascii="Times New Roman"/>
          <w:b w:val="false"/>
          <w:i w:val="false"/>
          <w:color w:val="000000"/>
          <w:sz w:val="28"/>
        </w:rPr>
        <w:t xml:space="preserve">
      6)өтініштерді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құпиялығын қамтамасыз ету; </w:t>
      </w:r>
      <w:r>
        <w:br/>
      </w:r>
      <w:r>
        <w:rPr>
          <w:rFonts w:ascii="Times New Roman"/>
          <w:b w:val="false"/>
          <w:i w:val="false"/>
          <w:color w:val="000000"/>
          <w:sz w:val="28"/>
        </w:rPr>
        <w:t xml:space="preserve">
      9) белгіленген кезде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қағидаттарына негізделеді. </w:t>
      </w:r>
    </w:p>
    <w:bookmarkStart w:name="z214" w:id="209"/>
    <w:p>
      <w:pPr>
        <w:spacing w:after="0"/>
        <w:ind w:left="0"/>
        <w:jc w:val="left"/>
      </w:pPr>
      <w:r>
        <w:rPr>
          <w:rFonts w:ascii="Times New Roman"/>
          <w:b/>
          <w:i w:val="false"/>
          <w:color w:val="000000"/>
        </w:rPr>
        <w:t xml:space="preserve"> 
4. Жұмыс нәтижелері </w:t>
      </w:r>
    </w:p>
    <w:bookmarkEnd w:id="209"/>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3-қосымшасына сәйкес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тобымен бекітіледі. </w:t>
      </w:r>
    </w:p>
    <w:bookmarkStart w:name="z209" w:id="210"/>
    <w:p>
      <w:pPr>
        <w:spacing w:after="0"/>
        <w:ind w:left="0"/>
        <w:jc w:val="left"/>
      </w:pPr>
      <w:r>
        <w:rPr>
          <w:rFonts w:ascii="Times New Roman"/>
          <w:b/>
          <w:i w:val="false"/>
          <w:color w:val="000000"/>
        </w:rPr>
        <w:t xml:space="preserve"> 
5. Шағымдану тәртібі </w:t>
      </w:r>
    </w:p>
    <w:bookmarkEnd w:id="210"/>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 Бөлімге, Ақтау қаласы, 12 шағын аудан, 18 ғимарат, 103 бөлмеге, халықты жұмыспен қамту секторының меңгерушісіне, телефон:43-26-50, электрондық мекен-жайы:       1. Осы стандарт жұмыссыздарды тіркеу бойынша мемлекеттік қызмет көрсету тәртібін анықтайды (бұдан әрі - мемлекеттік қызмет). </w:t>
      </w:r>
      <w:r>
        <w:br/>
      </w:r>
      <w:r>
        <w:rPr>
          <w:rFonts w:ascii="Times New Roman"/>
          <w:b w:val="false"/>
          <w:i w:val="false"/>
          <w:color w:val="000000"/>
          <w:sz w:val="28"/>
        </w:rPr>
        <w:t xml:space="preserve">
      Жұмыссыздарды тіркеу-жұмысқа орналасу мәселесі бойынша хабарласқан азаматтарды есепке қою. </w:t>
      </w:r>
      <w:r>
        <w:br/>
      </w:r>
      <w:r>
        <w:rPr>
          <w:rFonts w:ascii="Times New Roman"/>
          <w:b w:val="false"/>
          <w:i w:val="false"/>
          <w:color w:val="000000"/>
          <w:sz w:val="28"/>
        </w:rPr>
        <w:t xml:space="preserve">
      2. Көрсетілген мемлекеттік қызметтің нысаны жартылай автоматтандырылған. </w:t>
      </w:r>
      <w:r>
        <w:br/>
      </w:r>
      <w:r>
        <w:rPr>
          <w:rFonts w:ascii="Times New Roman"/>
          <w:b w:val="false"/>
          <w:i w:val="false"/>
          <w:color w:val="000000"/>
          <w:sz w:val="28"/>
        </w:rPr>
        <w:t xml:space="preserve">
      3. Мемлекеттік қызмет Қазақстан Республикасының 2001 жылғы 23 қаңтардағы "Халықты жұмыспен қамту туралы" Заңының 15 бабына сәйкес көрсетіледі. </w:t>
      </w:r>
      <w:r>
        <w:br/>
      </w:r>
      <w:r>
        <w:rPr>
          <w:rFonts w:ascii="Times New Roman"/>
          <w:b w:val="false"/>
          <w:i w:val="false"/>
          <w:color w:val="000000"/>
          <w:sz w:val="28"/>
        </w:rPr>
        <w:t xml:space="preserve">
      4.Мемлекеттік қызметті "Ақтау қалалық жұмыспен қамту және әлеуметтік бағдарламалар бөлімі" мемлекеттік мекемесінің (бұдан әрі-Бөлім) халықты жұмыспен қамту секторы, Ақтау қаласы, 12 шағын аудан, 18 ғимарат, 103 бөлмесінде көрсетіледі </w:t>
      </w:r>
      <w:r>
        <w:br/>
      </w:r>
      <w:r>
        <w:rPr>
          <w:rFonts w:ascii="Times New Roman"/>
          <w:b w:val="false"/>
          <w:i w:val="false"/>
          <w:color w:val="000000"/>
          <w:sz w:val="28"/>
        </w:rPr>
        <w:t xml:space="preserve">
      5. Мемлекеттік қызмет жұмыссыз ретінде тіркеу немесе тіркеуден бас тарту, жұмысқа жолдама, жұмыссыз анықтамасын беру нысанымен аяқталады. </w:t>
      </w:r>
      <w:r>
        <w:br/>
      </w:r>
      <w:r>
        <w:rPr>
          <w:rFonts w:ascii="Times New Roman"/>
          <w:b w:val="false"/>
          <w:i w:val="false"/>
          <w:color w:val="000000"/>
          <w:sz w:val="28"/>
        </w:rPr>
        <w:t xml:space="preserve">
      6.Мемлекеттік қызмет Қазақстан Республикасының азаматтарына, оралмандарға,шетел азаматтарына және азаматтығы жоқ тұлғаларға көрсетіледі (әрі қарай - тұтынушылар). </w:t>
      </w:r>
      <w:r>
        <w:br/>
      </w:r>
      <w:r>
        <w:rPr>
          <w:rFonts w:ascii="Times New Roman"/>
          <w:b w:val="false"/>
          <w:i w:val="false"/>
          <w:color w:val="000000"/>
          <w:sz w:val="28"/>
        </w:rPr>
        <w:t xml:space="preserve">
      7. Мемлекеттік қызмет көрсету кезіндегі шектеу мерзімдері: </w:t>
      </w:r>
      <w:r>
        <w:br/>
      </w:r>
      <w:r>
        <w:rPr>
          <w:rFonts w:ascii="Times New Roman"/>
          <w:b w:val="false"/>
          <w:i w:val="false"/>
          <w:color w:val="000000"/>
          <w:sz w:val="28"/>
        </w:rPr>
        <w:t xml:space="preserve">
      1) қажетті құжаттарды тапсырған сәттен бастап он күннен кешіктермей; </w:t>
      </w:r>
      <w:r>
        <w:br/>
      </w:r>
      <w:r>
        <w:rPr>
          <w:rFonts w:ascii="Times New Roman"/>
          <w:b w:val="false"/>
          <w:i w:val="false"/>
          <w:color w:val="000000"/>
          <w:sz w:val="28"/>
        </w:rPr>
        <w:t xml:space="preserve">
      2) тиісті құжаттарды тапсырған кезде кезек күтуге ең ұзақуақыт-10 минут; </w:t>
      </w:r>
      <w:r>
        <w:br/>
      </w:r>
      <w:r>
        <w:rPr>
          <w:rFonts w:ascii="Times New Roman"/>
          <w:b w:val="false"/>
          <w:i w:val="false"/>
          <w:color w:val="000000"/>
          <w:sz w:val="28"/>
        </w:rPr>
        <w:t xml:space="preserve">
      3) құжаттарды алған кезде кезек күтуге ең ұзақ уақыт- 10 минут. </w:t>
      </w:r>
      <w:r>
        <w:br/>
      </w:r>
      <w:r>
        <w:rPr>
          <w:rFonts w:ascii="Times New Roman"/>
          <w:b w:val="false"/>
          <w:i w:val="false"/>
          <w:color w:val="000000"/>
          <w:sz w:val="28"/>
        </w:rPr>
        <w:t xml:space="preserve">
      8. Осы мемлекеттік қызмет тегін көрсетіледі.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 фойесіндегі тағанда, сондай-ақ Ақтау қаласы әкімінің </w:t>
      </w:r>
      <w:r>
        <w:rPr>
          <w:rFonts w:ascii="Times New Roman"/>
          <w:b w:val="false"/>
          <w:i w:val="false"/>
          <w:color w:val="000000"/>
          <w:sz w:val="28"/>
          <w:u w:val="single"/>
        </w:rPr>
        <w:t xml:space="preserve">www.aktau.info.kz </w:t>
      </w:r>
      <w:r>
        <w:rPr>
          <w:rFonts w:ascii="Times New Roman"/>
          <w:b w:val="false"/>
          <w:i w:val="false"/>
          <w:color w:val="000000"/>
          <w:sz w:val="28"/>
        </w:rPr>
        <w:t xml:space="preserve">сайтында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18.30-ға дейін көрсетіледі. </w:t>
      </w:r>
      <w:r>
        <w:br/>
      </w:r>
      <w:r>
        <w:rPr>
          <w:rFonts w:ascii="Times New Roman"/>
          <w:b w:val="false"/>
          <w:i w:val="false"/>
          <w:color w:val="000000"/>
          <w:sz w:val="28"/>
        </w:rPr>
        <w:t xml:space="preserve">
      құжаттарды қабылдау сағат 09.00-ден 17.00-ге дейін жүзеге асырылады. </w:t>
      </w:r>
      <w:r>
        <w:br/>
      </w:r>
      <w:r>
        <w:rPr>
          <w:rFonts w:ascii="Times New Roman"/>
          <w:b w:val="false"/>
          <w:i w:val="false"/>
          <w:color w:val="000000"/>
          <w:sz w:val="28"/>
        </w:rPr>
        <w:t xml:space="preserve">
      Мемлекеттік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жұмыспен қамту секторында,шағын аудан бойынша бөлінген 2 столда жүргізіледі, олардың ыңғайлы орналасуы үшін орындар бар. </w:t>
      </w:r>
      <w:r>
        <w:br/>
      </w:r>
      <w:r>
        <w:rPr>
          <w:rFonts w:ascii="Times New Roman"/>
          <w:b w:val="false"/>
          <w:i w:val="false"/>
          <w:color w:val="000000"/>
          <w:sz w:val="28"/>
        </w:rPr>
        <w:t xml:space="preserve">
      Мемлекеттік қызмет көрсету үшін қажетті ақпараттар орналастырылған таған, отыру үшін орындықтармен күту бөлмесі бар. Мүмкіндігі шектеулі адамдар үшін кіре берісте пандустар бар. </w:t>
      </w:r>
    </w:p>
    <w:bookmarkStart w:name="z215" w:id="211"/>
    <w:p>
      <w:pPr>
        <w:spacing w:after="0"/>
        <w:ind w:left="0"/>
        <w:jc w:val="left"/>
      </w:pPr>
      <w:r>
        <w:rPr>
          <w:rFonts w:ascii="Times New Roman"/>
          <w:b/>
          <w:i w:val="false"/>
          <w:color w:val="000000"/>
        </w:rPr>
        <w:t xml:space="preserve"> 
  2. Мемлекеттік қызметті көрсету тәртібі </w:t>
      </w:r>
    </w:p>
    <w:bookmarkEnd w:id="211"/>
    <w:p>
      <w:pPr>
        <w:spacing w:after="0"/>
        <w:ind w:left="0"/>
        <w:jc w:val="both"/>
      </w:pPr>
      <w:r>
        <w:rPr>
          <w:rFonts w:ascii="Times New Roman"/>
          <w:b w:val="false"/>
          <w:i w:val="false"/>
          <w:color w:val="000000"/>
          <w:sz w:val="28"/>
        </w:rPr>
        <w:t xml:space="preserve">      12. Мемлекеттік қызметті алу үшін тұтынушы келесі құжаттарды және олардың көшірмелерін ұсынады (деректерді тіркеген соң түпнұсқа қайтарылады): </w:t>
      </w:r>
      <w:r>
        <w:br/>
      </w:r>
      <w:r>
        <w:rPr>
          <w:rFonts w:ascii="Times New Roman"/>
          <w:b w:val="false"/>
          <w:i w:val="false"/>
          <w:color w:val="000000"/>
          <w:sz w:val="28"/>
        </w:rPr>
        <w:t xml:space="preserve">
      1) жеке куәлігі (паспорт); </w:t>
      </w:r>
      <w:r>
        <w:br/>
      </w:r>
      <w:r>
        <w:rPr>
          <w:rFonts w:ascii="Times New Roman"/>
          <w:b w:val="false"/>
          <w:i w:val="false"/>
          <w:color w:val="000000"/>
          <w:sz w:val="28"/>
        </w:rPr>
        <w:t xml:space="preserve">
      шетелдіктер мен азаматтығы жоқ адамдар бұдан басқа, шетелдіктің Қазақстан Республикасында тұруға ықтиярхатын және азаматтығы жоқ адамның ішкі істер органдарында тіркелгені туралы белгісі бар куәлігін ұсынады; </w:t>
      </w:r>
      <w:r>
        <w:br/>
      </w:r>
      <w:r>
        <w:rPr>
          <w:rFonts w:ascii="Times New Roman"/>
          <w:b w:val="false"/>
          <w:i w:val="false"/>
          <w:color w:val="000000"/>
          <w:sz w:val="28"/>
        </w:rPr>
        <w:t xml:space="preserve">
      оралмандар халықтың көші-қон мәселелері жөніндегі уәкілетті органдары берген оралман куәлігін ұсынады; </w:t>
      </w:r>
      <w:r>
        <w:br/>
      </w:r>
      <w:r>
        <w:rPr>
          <w:rFonts w:ascii="Times New Roman"/>
          <w:b w:val="false"/>
          <w:i w:val="false"/>
          <w:color w:val="000000"/>
          <w:sz w:val="28"/>
        </w:rPr>
        <w:t xml:space="preserve">
      2) еңбек қызметін растайтын құжаттар; </w:t>
      </w:r>
      <w:r>
        <w:br/>
      </w:r>
      <w:r>
        <w:rPr>
          <w:rFonts w:ascii="Times New Roman"/>
          <w:b w:val="false"/>
          <w:i w:val="false"/>
          <w:color w:val="000000"/>
          <w:sz w:val="28"/>
        </w:rPr>
        <w:t xml:space="preserve">
      3) әлеуметтік жеке коды (әЖК); </w:t>
      </w:r>
      <w:r>
        <w:br/>
      </w:r>
      <w:r>
        <w:rPr>
          <w:rFonts w:ascii="Times New Roman"/>
          <w:b w:val="false"/>
          <w:i w:val="false"/>
          <w:color w:val="000000"/>
          <w:sz w:val="28"/>
        </w:rPr>
        <w:t xml:space="preserve">
      4)салық төлеушінің тіркеу нөмірі (СТН); </w:t>
      </w:r>
      <w:r>
        <w:br/>
      </w:r>
      <w:r>
        <w:rPr>
          <w:rFonts w:ascii="Times New Roman"/>
          <w:b w:val="false"/>
          <w:i w:val="false"/>
          <w:color w:val="000000"/>
          <w:sz w:val="28"/>
        </w:rPr>
        <w:t xml:space="preserve">
      13. Мемлекеттік қызмет қажетті құжаттарды ұсынғанда деректерді дербес есепке алу картасына, одан әрі компьютерлік базаға енгізу жолымен көрсетіледі. </w:t>
      </w:r>
      <w:r>
        <w:br/>
      </w:r>
      <w:r>
        <w:rPr>
          <w:rFonts w:ascii="Times New Roman"/>
          <w:b w:val="false"/>
          <w:i w:val="false"/>
          <w:color w:val="000000"/>
          <w:sz w:val="28"/>
        </w:rPr>
        <w:t xml:space="preserve">
      14. құжаттар Бөлімнің халықты жұмыспен қамту секторына мына мекен-жай бойынша: Ақтау қаласы, 12 шағын аудан, 18 ғимарат, 103 бөлмеге ұсынылады. </w:t>
      </w:r>
      <w:r>
        <w:br/>
      </w:r>
      <w:r>
        <w:rPr>
          <w:rFonts w:ascii="Times New Roman"/>
          <w:b w:val="false"/>
          <w:i w:val="false"/>
          <w:color w:val="000000"/>
          <w:sz w:val="28"/>
        </w:rPr>
        <w:t xml:space="preserve">
      15. Осы мемлекеттік қызметті көрсету үшін жоғарыда көрсетілген құжаттардың көшірмесін тапсыру талап етіледі. Хабарласу мерзімі дербес есепке алу картасында және комьютерлік деректер базасында белгіленеді, ал ақпарат алу, жұмысқа жолдама беру тек дербес есепке алу картасында белгіленеді. </w:t>
      </w:r>
      <w:r>
        <w:br/>
      </w:r>
      <w:r>
        <w:rPr>
          <w:rFonts w:ascii="Times New Roman"/>
          <w:b w:val="false"/>
          <w:i w:val="false"/>
          <w:color w:val="000000"/>
          <w:sz w:val="28"/>
        </w:rPr>
        <w:t xml:space="preserve">
      16. Мемлекеттік қызметті ұсыну өзі 103-і бөлмеге барғанда, оның ішінде Ақтау қаласы әкімінің </w:t>
      </w:r>
      <w:r>
        <w:rPr>
          <w:rFonts w:ascii="Times New Roman"/>
          <w:b w:val="false"/>
          <w:i w:val="false"/>
          <w:color w:val="000000"/>
          <w:sz w:val="28"/>
          <w:u w:val="single"/>
        </w:rPr>
        <w:t xml:space="preserve">www.aktau.info.kz </w:t>
      </w:r>
      <w:r>
        <w:rPr>
          <w:rFonts w:ascii="Times New Roman"/>
          <w:b w:val="false"/>
          <w:i w:val="false"/>
          <w:color w:val="000000"/>
          <w:sz w:val="28"/>
        </w:rPr>
        <w:t xml:space="preserve">сайты және Қазақстан Республикасы Еңбек және халықты әлеуметтік қорғау министірлігінің </w:t>
      </w:r>
      <w:r>
        <w:rPr>
          <w:rFonts w:ascii="Times New Roman"/>
          <w:b w:val="false"/>
          <w:i w:val="false"/>
          <w:color w:val="000000"/>
          <w:sz w:val="28"/>
          <w:u w:val="single"/>
        </w:rPr>
        <w:t xml:space="preserve">www.anbek.kz </w:t>
      </w:r>
      <w:r>
        <w:rPr>
          <w:rFonts w:ascii="Times New Roman"/>
          <w:b w:val="false"/>
          <w:i w:val="false"/>
          <w:color w:val="000000"/>
          <w:sz w:val="28"/>
        </w:rPr>
        <w:t xml:space="preserve">сайты арқылы, бұқаралық ақпарат құралдары арқылы бос орындар жөнінде ақпарат алғанда жүзге асырылады. </w:t>
      </w:r>
      <w:r>
        <w:br/>
      </w:r>
      <w:r>
        <w:rPr>
          <w:rFonts w:ascii="Times New Roman"/>
          <w:b w:val="false"/>
          <w:i w:val="false"/>
          <w:color w:val="000000"/>
          <w:sz w:val="28"/>
        </w:rPr>
        <w:t xml:space="preserve">
      17. Жұмыссыз ретінде есепке алудан бас тарту қажетті құжаттар болмағанда осы стандарттың 2-қосымшасына сәйкес жүргізіледі. </w:t>
      </w:r>
    </w:p>
    <w:bookmarkStart w:name="z210" w:id="212"/>
    <w:p>
      <w:pPr>
        <w:spacing w:after="0"/>
        <w:ind w:left="0"/>
        <w:jc w:val="left"/>
      </w:pPr>
      <w:r>
        <w:rPr>
          <w:rFonts w:ascii="Times New Roman"/>
          <w:b/>
          <w:i w:val="false"/>
          <w:color w:val="000000"/>
        </w:rPr>
        <w:t xml:space="preserve"> 
3. Жұмыс қағидаттары </w:t>
      </w:r>
    </w:p>
    <w:bookmarkEnd w:id="212"/>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1)Қазақстан Республикасының Конституциясы мен заңдарын сақтау; </w:t>
      </w:r>
      <w:r>
        <w:br/>
      </w:r>
      <w:r>
        <w:rPr>
          <w:rFonts w:ascii="Times New Roman"/>
          <w:b w:val="false"/>
          <w:i w:val="false"/>
          <w:color w:val="000000"/>
          <w:sz w:val="28"/>
        </w:rPr>
        <w:t xml:space="preserve">
      2)сыбайлас жемқорлықкөріністеріне қарсы тұру; </w:t>
      </w:r>
      <w:r>
        <w:br/>
      </w:r>
      <w:r>
        <w:rPr>
          <w:rFonts w:ascii="Times New Roman"/>
          <w:b w:val="false"/>
          <w:i w:val="false"/>
          <w:color w:val="000000"/>
          <w:sz w:val="28"/>
        </w:rPr>
        <w:t xml:space="preserve">
      3)мемлекеттік және еңбек тәртібін бұлжытпай сақтау; </w:t>
      </w:r>
      <w:r>
        <w:br/>
      </w:r>
      <w:r>
        <w:rPr>
          <w:rFonts w:ascii="Times New Roman"/>
          <w:b w:val="false"/>
          <w:i w:val="false"/>
          <w:color w:val="000000"/>
          <w:sz w:val="28"/>
        </w:rPr>
        <w:t xml:space="preserve">
      4)көрсетілетін мемлекеттік қызмет туралы толық ақпарат беру; </w:t>
      </w:r>
      <w:r>
        <w:br/>
      </w:r>
      <w:r>
        <w:rPr>
          <w:rFonts w:ascii="Times New Roman"/>
          <w:b w:val="false"/>
          <w:i w:val="false"/>
          <w:color w:val="000000"/>
          <w:sz w:val="28"/>
        </w:rPr>
        <w:t xml:space="preserve">
      5)тұтынушылардың құқықтары мен бостандықтарын бұзуға жол бермеу; </w:t>
      </w:r>
      <w:r>
        <w:br/>
      </w:r>
      <w:r>
        <w:rPr>
          <w:rFonts w:ascii="Times New Roman"/>
          <w:b w:val="false"/>
          <w:i w:val="false"/>
          <w:color w:val="000000"/>
          <w:sz w:val="28"/>
        </w:rPr>
        <w:t xml:space="preserve">
      6)өтініштерді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құпиялығын қамтамасыз ету; </w:t>
      </w:r>
      <w:r>
        <w:br/>
      </w:r>
      <w:r>
        <w:rPr>
          <w:rFonts w:ascii="Times New Roman"/>
          <w:b w:val="false"/>
          <w:i w:val="false"/>
          <w:color w:val="000000"/>
          <w:sz w:val="28"/>
        </w:rPr>
        <w:t xml:space="preserve">
      9) белгіленген кезде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қағидаттарына негізделеді. </w:t>
      </w:r>
    </w:p>
    <w:bookmarkStart w:name="z211" w:id="213"/>
    <w:p>
      <w:pPr>
        <w:spacing w:after="0"/>
        <w:ind w:left="0"/>
        <w:jc w:val="left"/>
      </w:pPr>
      <w:r>
        <w:rPr>
          <w:rFonts w:ascii="Times New Roman"/>
          <w:b/>
          <w:i w:val="false"/>
          <w:color w:val="000000"/>
        </w:rPr>
        <w:t xml:space="preserve"> 
4. Жұмыс нәтижелері </w:t>
      </w:r>
    </w:p>
    <w:bookmarkEnd w:id="213"/>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3-қосымшасына сәйкес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тобымен бекітіледі. </w:t>
      </w:r>
    </w:p>
    <w:bookmarkStart w:name="z212" w:id="214"/>
    <w:p>
      <w:pPr>
        <w:spacing w:after="0"/>
        <w:ind w:left="0"/>
        <w:jc w:val="left"/>
      </w:pPr>
      <w:r>
        <w:rPr>
          <w:rFonts w:ascii="Times New Roman"/>
          <w:b/>
          <w:i w:val="false"/>
          <w:color w:val="000000"/>
        </w:rPr>
        <w:t xml:space="preserve"> 
5. Шағымдану тәртібі </w:t>
      </w:r>
    </w:p>
    <w:bookmarkEnd w:id="214"/>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 Бөлімге, Ақтау қаласы, 12 шағын аудан, 18 ғимарат, 103 бөлмеге, халықты жұмыспен қамту секторының меңгерушісіне, телефон:43-26-50, электрондық мекен-жайы: </w:t>
      </w:r>
      <w:r>
        <w:rPr>
          <w:rFonts w:ascii="Times New Roman"/>
          <w:b w:val="false"/>
          <w:i w:val="false"/>
          <w:color w:val="000000"/>
          <w:sz w:val="28"/>
          <w:u w:val="single"/>
        </w:rPr>
        <w:t xml:space="preserve">aқtaү_өotәp@maіl.құ </w:t>
      </w:r>
      <w:r>
        <w:rPr>
          <w:rFonts w:ascii="Times New Roman"/>
          <w:b w:val="false"/>
          <w:i w:val="false"/>
          <w:color w:val="000000"/>
          <w:sz w:val="28"/>
        </w:rPr>
        <w:t xml:space="preserve">      хабарласуына болады. </w:t>
      </w:r>
      <w:r>
        <w:br/>
      </w:r>
      <w:r>
        <w:rPr>
          <w:rFonts w:ascii="Times New Roman"/>
          <w:b w:val="false"/>
          <w:i w:val="false"/>
          <w:color w:val="000000"/>
          <w:sz w:val="28"/>
        </w:rPr>
        <w:t xml:space="preserve">
      22. Шағым жазбаша түрде пошта арқылы немесе қолма -қол Бөлім кеңсесі арқылы мына мекен-жай бойынша қабылданады: Ақтау қаласы, 12 шағын аудан, 18 ғимарат, 203 бөлме. </w:t>
      </w:r>
      <w:r>
        <w:br/>
      </w:r>
      <w:r>
        <w:rPr>
          <w:rFonts w:ascii="Times New Roman"/>
          <w:b w:val="false"/>
          <w:i w:val="false"/>
          <w:color w:val="000000"/>
          <w:sz w:val="28"/>
        </w:rPr>
        <w:t xml:space="preserve">
      Бөлім бастығы, телефоны: 43-26-16, 203 бөлме. </w:t>
      </w:r>
      <w:r>
        <w:br/>
      </w:r>
      <w:r>
        <w:rPr>
          <w:rFonts w:ascii="Times New Roman"/>
          <w:b w:val="false"/>
          <w:i w:val="false"/>
          <w:color w:val="000000"/>
          <w:sz w:val="28"/>
        </w:rPr>
        <w:t xml:space="preserve">
      Бөлім бастығының орынбасары,200 бөлме, телефоны:43-25-70 </w:t>
      </w:r>
      <w:r>
        <w:br/>
      </w:r>
      <w:r>
        <w:rPr>
          <w:rFonts w:ascii="Times New Roman"/>
          <w:b w:val="false"/>
          <w:i w:val="false"/>
          <w:color w:val="000000"/>
          <w:sz w:val="28"/>
        </w:rPr>
        <w:t xml:space="preserve">
      Тұтынушы қабылданған шараларға қанағаттанбаса немесе мәселе жоғары тұрған органның қарауын қажет етсе, Ақтау қаласы әкімінің орынбасарына жазбаша шағым жолдауына болады.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тәртіп пен мерзімде жүзеге асырылады. </w:t>
      </w:r>
      <w:r>
        <w:br/>
      </w:r>
      <w:r>
        <w:rPr>
          <w:rFonts w:ascii="Times New Roman"/>
          <w:b w:val="false"/>
          <w:i w:val="false"/>
          <w:color w:val="000000"/>
          <w:sz w:val="28"/>
        </w:rPr>
        <w:t xml:space="preserve">
      Шағым қабылданған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 Кеңсе телефоны:43-26-70. </w:t>
      </w:r>
    </w:p>
    <w:p>
      <w:pPr>
        <w:spacing w:after="0"/>
        <w:ind w:left="0"/>
        <w:jc w:val="left"/>
      </w:pPr>
      <w:r>
        <w:rPr>
          <w:rFonts w:ascii="Times New Roman"/>
          <w:b/>
          <w:i w:val="false"/>
          <w:color w:val="000000"/>
        </w:rPr>
        <w:t xml:space="preserve"> 6. Байланыс ақпараты </w:t>
      </w:r>
    </w:p>
    <w:p>
      <w:pPr>
        <w:spacing w:after="0"/>
        <w:ind w:left="0"/>
        <w:jc w:val="both"/>
      </w:pPr>
      <w:r>
        <w:rPr>
          <w:rFonts w:ascii="Times New Roman"/>
          <w:b w:val="false"/>
          <w:i w:val="false"/>
          <w:color w:val="000000"/>
          <w:sz w:val="28"/>
        </w:rPr>
        <w:t xml:space="preserve">      24. Тұтынушыларды қабылдау Бөлім жұмысының белгіленген кестесіне сәйкес жүзеге асырылады. </w:t>
      </w:r>
      <w:r>
        <w:br/>
      </w:r>
      <w:r>
        <w:rPr>
          <w:rFonts w:ascii="Times New Roman"/>
          <w:b w:val="false"/>
          <w:i w:val="false"/>
          <w:color w:val="000000"/>
          <w:sz w:val="28"/>
        </w:rPr>
        <w:t xml:space="preserve">
      Бөлім бастығы,203 бөлме, телефон/факсы:43-26-16 </w:t>
      </w:r>
      <w:r>
        <w:br/>
      </w:r>
      <w:r>
        <w:rPr>
          <w:rFonts w:ascii="Times New Roman"/>
          <w:b w:val="false"/>
          <w:i w:val="false"/>
          <w:color w:val="000000"/>
          <w:sz w:val="28"/>
        </w:rPr>
        <w:t xml:space="preserve">
      Азаматтарды қабылдау кестесі:дүйсенбі, сәрсенбі сағат14.00 ден 17.00 ге дейін. </w:t>
      </w:r>
      <w:r>
        <w:br/>
      </w:r>
      <w:r>
        <w:rPr>
          <w:rFonts w:ascii="Times New Roman"/>
          <w:b w:val="false"/>
          <w:i w:val="false"/>
          <w:color w:val="000000"/>
          <w:sz w:val="28"/>
        </w:rPr>
        <w:t xml:space="preserve">
      Бастықтың орынбасары, 200 бөлме, телефоны:43-25-70. </w:t>
      </w:r>
      <w:r>
        <w:br/>
      </w:r>
      <w:r>
        <w:rPr>
          <w:rFonts w:ascii="Times New Roman"/>
          <w:b w:val="false"/>
          <w:i w:val="false"/>
          <w:color w:val="000000"/>
          <w:sz w:val="28"/>
        </w:rPr>
        <w:t xml:space="preserve">
      Азаматтарды қабылдау кестесі: күн сайын сағат 9.00 ден 18.00 ге дейін, түскі үзіліс сағат 12.30 дан 14.00-ге дейін </w:t>
      </w:r>
      <w:r>
        <w:br/>
      </w:r>
      <w:r>
        <w:rPr>
          <w:rFonts w:ascii="Times New Roman"/>
          <w:b w:val="false"/>
          <w:i w:val="false"/>
          <w:color w:val="000000"/>
          <w:sz w:val="28"/>
        </w:rPr>
        <w:t xml:space="preserve">
      Сектор меңгерушісі, 103 бөлме, телефоны:43-26-50. </w:t>
      </w:r>
      <w:r>
        <w:br/>
      </w:r>
      <w:r>
        <w:rPr>
          <w:rFonts w:ascii="Times New Roman"/>
          <w:b w:val="false"/>
          <w:i w:val="false"/>
          <w:color w:val="000000"/>
          <w:sz w:val="28"/>
        </w:rPr>
        <w:t xml:space="preserve">
      Жұмыс кестесі: күн сайын сағат 9.00 ден 18.00 ге дейін, түскі үзіліс сағат 12.30 дан 14.00-ге дейін. </w:t>
      </w:r>
      <w:r>
        <w:br/>
      </w:r>
      <w:r>
        <w:rPr>
          <w:rFonts w:ascii="Times New Roman"/>
          <w:b w:val="false"/>
          <w:i w:val="false"/>
          <w:color w:val="000000"/>
          <w:sz w:val="28"/>
        </w:rPr>
        <w:t xml:space="preserve">
      Бөлімнің жұмыс кестесі: азаматтарды қабылдау күн сайын сағат 9.00 ден 17.00 ге дейін, түскі үзіліс сағат 12.30 дан 14.00-ге </w:t>
      </w:r>
      <w:r>
        <w:br/>
      </w:r>
      <w:r>
        <w:rPr>
          <w:rFonts w:ascii="Times New Roman"/>
          <w:b w:val="false"/>
          <w:i w:val="false"/>
          <w:color w:val="000000"/>
          <w:sz w:val="28"/>
        </w:rPr>
        <w:t xml:space="preserve">
      Ақтау қаласы әкімінің орынбасары, мекен-жайы: Ақтау қаласы, 4шағын аудан, 430 бөлме. Азаматтарды қабылдау кестесі Ақтау қаласы әкімдігінің жұмыс регламентіне сәйкес. Телефоны: 50-77-97. </w:t>
      </w:r>
      <w:r>
        <w:br/>
      </w:r>
      <w:r>
        <w:rPr>
          <w:rFonts w:ascii="Times New Roman"/>
          <w:b w:val="false"/>
          <w:i w:val="false"/>
          <w:color w:val="000000"/>
          <w:sz w:val="28"/>
        </w:rPr>
        <w:t xml:space="preserve">
      Ақтау қаласы әкімінің аппараты. Мекен-жайы: Ақтау қаласы, 4шағын аудан, Ақтау қаласы әкімінің сайты: www.aқtaү.іnғo.құ, Қазақстан Республикасы Еңбек және халықты әлеуметтік қорғау министірлігі, Астана қаласы, Министрлік үйі, 35 көше, 2 үй,6-кіре беріс, сайты </w:t>
      </w:r>
      <w:r>
        <w:rPr>
          <w:rFonts w:ascii="Times New Roman"/>
          <w:b w:val="false"/>
          <w:i w:val="false"/>
          <w:color w:val="000000"/>
          <w:sz w:val="28"/>
          <w:u w:val="single"/>
        </w:rPr>
        <w:t xml:space="preserve">www.enbek.kz </w:t>
      </w:r>
      <w:r>
        <w:rPr>
          <w:rFonts w:ascii="Times New Roman"/>
          <w:b w:val="false"/>
          <w:i w:val="false"/>
          <w:color w:val="000000"/>
          <w:sz w:val="28"/>
        </w:rPr>
        <w:t xml:space="preserve">. </w:t>
      </w:r>
      <w:r>
        <w:br/>
      </w:r>
      <w:r>
        <w:rPr>
          <w:rFonts w:ascii="Times New Roman"/>
          <w:b w:val="false"/>
          <w:i w:val="false"/>
          <w:color w:val="000000"/>
          <w:sz w:val="28"/>
        </w:rPr>
        <w:t xml:space="preserve">
      25.Тұтынушы үшін басқа да пайдалы ақпарат.Ақтау қаласы әкімінің сайты: www.aktau.info.kz хабарласуына болады. </w:t>
      </w:r>
      <w:r>
        <w:br/>
      </w:r>
      <w:r>
        <w:rPr>
          <w:rFonts w:ascii="Times New Roman"/>
          <w:b w:val="false"/>
          <w:i w:val="false"/>
          <w:color w:val="000000"/>
          <w:sz w:val="28"/>
        </w:rPr>
        <w:t xml:space="preserve">
      22. Шағым жазбаша түрде пошта арқылы немесе қолма -қол Бөлім кеңсесі арқылы мына мекен-жай бойынша қабылданады: Ақтау қаласы, 12 шағын аудан, 18 ғимарат, 203 бөлме. </w:t>
      </w:r>
      <w:r>
        <w:br/>
      </w:r>
      <w:r>
        <w:rPr>
          <w:rFonts w:ascii="Times New Roman"/>
          <w:b w:val="false"/>
          <w:i w:val="false"/>
          <w:color w:val="000000"/>
          <w:sz w:val="28"/>
        </w:rPr>
        <w:t xml:space="preserve">
      Бөлім бастығы, телефоны: 43-26-16, 203 бөлме. </w:t>
      </w:r>
      <w:r>
        <w:br/>
      </w:r>
      <w:r>
        <w:rPr>
          <w:rFonts w:ascii="Times New Roman"/>
          <w:b w:val="false"/>
          <w:i w:val="false"/>
          <w:color w:val="000000"/>
          <w:sz w:val="28"/>
        </w:rPr>
        <w:t xml:space="preserve">
      Бөлім бастығының орынбасары,200 бөлме, телефоны:43-25-70 </w:t>
      </w:r>
      <w:r>
        <w:br/>
      </w:r>
      <w:r>
        <w:rPr>
          <w:rFonts w:ascii="Times New Roman"/>
          <w:b w:val="false"/>
          <w:i w:val="false"/>
          <w:color w:val="000000"/>
          <w:sz w:val="28"/>
        </w:rPr>
        <w:t xml:space="preserve">
      Тұтынушы қабылданған шараларға қанағаттанбаса немесе мәселе жоғары тұрған органның қарауын қажет етсе, Ақтау қаласы әкімінің орынбасарына жазбаша шағым жолдауына болады.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тәртіп пен мерзімде жүзеге асырылады. </w:t>
      </w:r>
      <w:r>
        <w:br/>
      </w:r>
      <w:r>
        <w:rPr>
          <w:rFonts w:ascii="Times New Roman"/>
          <w:b w:val="false"/>
          <w:i w:val="false"/>
          <w:color w:val="000000"/>
          <w:sz w:val="28"/>
        </w:rPr>
        <w:t xml:space="preserve">
      Шағым қабылданған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 Кеңсе телефоны:43-26-70. </w:t>
      </w:r>
    </w:p>
    <w:p>
      <w:pPr>
        <w:spacing w:after="0"/>
        <w:ind w:left="0"/>
        <w:jc w:val="left"/>
      </w:pPr>
      <w:r>
        <w:rPr>
          <w:rFonts w:ascii="Times New Roman"/>
          <w:b/>
          <w:i w:val="false"/>
          <w:color w:val="000000"/>
        </w:rPr>
        <w:t xml:space="preserve"> 6. Байланыс ақпараты </w:t>
      </w:r>
    </w:p>
    <w:p>
      <w:pPr>
        <w:spacing w:after="0"/>
        <w:ind w:left="0"/>
        <w:jc w:val="both"/>
      </w:pPr>
      <w:r>
        <w:rPr>
          <w:rFonts w:ascii="Times New Roman"/>
          <w:b w:val="false"/>
          <w:i w:val="false"/>
          <w:color w:val="000000"/>
          <w:sz w:val="28"/>
        </w:rPr>
        <w:t xml:space="preserve">      24. Тұтынушыларды қабылдау Бөлім жұмысының белгіленген кестесіне сәйкес жүзеге асырылады. </w:t>
      </w:r>
      <w:r>
        <w:br/>
      </w:r>
      <w:r>
        <w:rPr>
          <w:rFonts w:ascii="Times New Roman"/>
          <w:b w:val="false"/>
          <w:i w:val="false"/>
          <w:color w:val="000000"/>
          <w:sz w:val="28"/>
        </w:rPr>
        <w:t xml:space="preserve">
      Бөлім бастығы,203 бөлме, телефон/факсы:43-26-16 </w:t>
      </w:r>
      <w:r>
        <w:br/>
      </w:r>
      <w:r>
        <w:rPr>
          <w:rFonts w:ascii="Times New Roman"/>
          <w:b w:val="false"/>
          <w:i w:val="false"/>
          <w:color w:val="000000"/>
          <w:sz w:val="28"/>
        </w:rPr>
        <w:t xml:space="preserve">
      Азаматтарды қабылдау кестесі:дүйсенбі, сәрсенбі сағат 14.00 ден 17.00 ге дейін. </w:t>
      </w:r>
      <w:r>
        <w:br/>
      </w:r>
      <w:r>
        <w:rPr>
          <w:rFonts w:ascii="Times New Roman"/>
          <w:b w:val="false"/>
          <w:i w:val="false"/>
          <w:color w:val="000000"/>
          <w:sz w:val="28"/>
        </w:rPr>
        <w:t xml:space="preserve">
      Бастықтың орынбасары, 200 бөлме, телефоны:43-25-70. </w:t>
      </w:r>
      <w:r>
        <w:br/>
      </w:r>
      <w:r>
        <w:rPr>
          <w:rFonts w:ascii="Times New Roman"/>
          <w:b w:val="false"/>
          <w:i w:val="false"/>
          <w:color w:val="000000"/>
          <w:sz w:val="28"/>
        </w:rPr>
        <w:t xml:space="preserve">
      Азаматтарды қабылдау кестесі: күн сайын сағат 9.00 ден 18.00 ге дейін, түскі үзіліс сағат 12.30-дан 14.00-ге дейін </w:t>
      </w:r>
      <w:r>
        <w:br/>
      </w:r>
      <w:r>
        <w:rPr>
          <w:rFonts w:ascii="Times New Roman"/>
          <w:b w:val="false"/>
          <w:i w:val="false"/>
          <w:color w:val="000000"/>
          <w:sz w:val="28"/>
        </w:rPr>
        <w:t xml:space="preserve">
      Сектор меңгерушісі, 103 бөлме, телефоны:43-26-50. </w:t>
      </w:r>
      <w:r>
        <w:br/>
      </w:r>
      <w:r>
        <w:rPr>
          <w:rFonts w:ascii="Times New Roman"/>
          <w:b w:val="false"/>
          <w:i w:val="false"/>
          <w:color w:val="000000"/>
          <w:sz w:val="28"/>
        </w:rPr>
        <w:t xml:space="preserve">
      Жұмыс кестесі: күн сайын сағат 9.00 ден 18.00 ге дейін, түскі үзіліс сағат 12.30-дан 14.00-ге дейін. </w:t>
      </w:r>
      <w:r>
        <w:br/>
      </w:r>
      <w:r>
        <w:rPr>
          <w:rFonts w:ascii="Times New Roman"/>
          <w:b w:val="false"/>
          <w:i w:val="false"/>
          <w:color w:val="000000"/>
          <w:sz w:val="28"/>
        </w:rPr>
        <w:t xml:space="preserve">
      Бөлімнің жұмыс кестесі: азаматтарды қабылдау күн сайын сағат 9.00 ден 17.00 ге дейін, түскі үзіліс сағат 12.30-дан 14.00-ге </w:t>
      </w:r>
      <w:r>
        <w:br/>
      </w:r>
      <w:r>
        <w:rPr>
          <w:rFonts w:ascii="Times New Roman"/>
          <w:b w:val="false"/>
          <w:i w:val="false"/>
          <w:color w:val="000000"/>
          <w:sz w:val="28"/>
        </w:rPr>
        <w:t xml:space="preserve">
      Ақтау қаласы әкімінің орынбасары, мекен-жайы: Ақтау қаласы, 4шағын аудан, 430 бөлме. Азаматтарды қабылдау кестесі Ақтау қаласы әкімдігінің жұмыс регламентіне сәйкес. Телефоны: 50-77-97. </w:t>
      </w:r>
      <w:r>
        <w:br/>
      </w:r>
      <w:r>
        <w:rPr>
          <w:rFonts w:ascii="Times New Roman"/>
          <w:b w:val="false"/>
          <w:i w:val="false"/>
          <w:color w:val="000000"/>
          <w:sz w:val="28"/>
        </w:rPr>
        <w:t xml:space="preserve">
      Ақтау қаласы әкімінің аппараты. Мекен-жайы: Ақтау қаласы, 4шағын аудан, Ақтау қаласы әкімінің сайты:       1. Осы стандарт жұмыссыздарды тіркеу бойынша мемлекеттік қызмет көрсету тәртібін анықтайды (бұдан әрі - мемлекеттік қызмет). </w:t>
      </w:r>
      <w:r>
        <w:br/>
      </w:r>
      <w:r>
        <w:rPr>
          <w:rFonts w:ascii="Times New Roman"/>
          <w:b w:val="false"/>
          <w:i w:val="false"/>
          <w:color w:val="000000"/>
          <w:sz w:val="28"/>
        </w:rPr>
        <w:t xml:space="preserve">
      Жұмыссыздарды тіркеу-жұмысқа орналасу мәселесі бойынша хабарласқан азаматтарды есепке қою. </w:t>
      </w:r>
      <w:r>
        <w:br/>
      </w:r>
      <w:r>
        <w:rPr>
          <w:rFonts w:ascii="Times New Roman"/>
          <w:b w:val="false"/>
          <w:i w:val="false"/>
          <w:color w:val="000000"/>
          <w:sz w:val="28"/>
        </w:rPr>
        <w:t xml:space="preserve">
      2. Көрсетілген мемлекеттік қызметтің нысаны жартылай автоматтандырылған. </w:t>
      </w:r>
      <w:r>
        <w:br/>
      </w:r>
      <w:r>
        <w:rPr>
          <w:rFonts w:ascii="Times New Roman"/>
          <w:b w:val="false"/>
          <w:i w:val="false"/>
          <w:color w:val="000000"/>
          <w:sz w:val="28"/>
        </w:rPr>
        <w:t xml:space="preserve">
      3. Мемлекеттік қызмет Қазақстан Республикасының 2001 жылғы 23 қаңтардағы "Халықты жұмыспен қамту туралы" Заңының 15 бабына сәйкес көрсетіледі. </w:t>
      </w:r>
      <w:r>
        <w:br/>
      </w:r>
      <w:r>
        <w:rPr>
          <w:rFonts w:ascii="Times New Roman"/>
          <w:b w:val="false"/>
          <w:i w:val="false"/>
          <w:color w:val="000000"/>
          <w:sz w:val="28"/>
        </w:rPr>
        <w:t xml:space="preserve">
      4.Мемлекеттік қызметті "Ақтау қалалық жұмыспен қамту және әлеуметтік бағдарламалар бөлімі" мемлекеттік мекемесінің (бұдан әрі-Бөлім) халықты жұмыспен қамту секторы, Ақтау қаласы, 12 шағын аудан, 18 ғимарат, 103 бөлмесінде көрсетіледі </w:t>
      </w:r>
      <w:r>
        <w:br/>
      </w:r>
      <w:r>
        <w:rPr>
          <w:rFonts w:ascii="Times New Roman"/>
          <w:b w:val="false"/>
          <w:i w:val="false"/>
          <w:color w:val="000000"/>
          <w:sz w:val="28"/>
        </w:rPr>
        <w:t xml:space="preserve">
      5. Мемлекеттік қызмет жұмыссыз ретінде тіркеу немесе тіркеуден бас тарту, жұмысқа жолдама, жұмыссыз анықтамасын беру нысанымен аяқталады. </w:t>
      </w:r>
      <w:r>
        <w:br/>
      </w:r>
      <w:r>
        <w:rPr>
          <w:rFonts w:ascii="Times New Roman"/>
          <w:b w:val="false"/>
          <w:i w:val="false"/>
          <w:color w:val="000000"/>
          <w:sz w:val="28"/>
        </w:rPr>
        <w:t xml:space="preserve">
      6.Мемлекеттік қызмет Қазақстан Республикасының азаматтарына, оралмандарға,шетел азаматтарына және азаматтығы жоқ тұлғаларға көрсетіледі (әрі қарай - тұтынушылар). </w:t>
      </w:r>
      <w:r>
        <w:br/>
      </w:r>
      <w:r>
        <w:rPr>
          <w:rFonts w:ascii="Times New Roman"/>
          <w:b w:val="false"/>
          <w:i w:val="false"/>
          <w:color w:val="000000"/>
          <w:sz w:val="28"/>
        </w:rPr>
        <w:t xml:space="preserve">
      7. Мемлекеттік қызмет көрсету кезіндегі шектеу мерзімдері: </w:t>
      </w:r>
      <w:r>
        <w:br/>
      </w:r>
      <w:r>
        <w:rPr>
          <w:rFonts w:ascii="Times New Roman"/>
          <w:b w:val="false"/>
          <w:i w:val="false"/>
          <w:color w:val="000000"/>
          <w:sz w:val="28"/>
        </w:rPr>
        <w:t xml:space="preserve">
      1) қажетті құжаттарды тапсырған сәттен бастап он күннен кешіктермей; </w:t>
      </w:r>
      <w:r>
        <w:br/>
      </w:r>
      <w:r>
        <w:rPr>
          <w:rFonts w:ascii="Times New Roman"/>
          <w:b w:val="false"/>
          <w:i w:val="false"/>
          <w:color w:val="000000"/>
          <w:sz w:val="28"/>
        </w:rPr>
        <w:t xml:space="preserve">
      2) тиісті құжаттарды тапсырған кезде кезек күтуге ең ұзақуақыт-10 минут; </w:t>
      </w:r>
      <w:r>
        <w:br/>
      </w:r>
      <w:r>
        <w:rPr>
          <w:rFonts w:ascii="Times New Roman"/>
          <w:b w:val="false"/>
          <w:i w:val="false"/>
          <w:color w:val="000000"/>
          <w:sz w:val="28"/>
        </w:rPr>
        <w:t xml:space="preserve">
      3) құжаттарды алған кезде кезек күтуге ең ұзақ уақыт- 10 минут. </w:t>
      </w:r>
      <w:r>
        <w:br/>
      </w:r>
      <w:r>
        <w:rPr>
          <w:rFonts w:ascii="Times New Roman"/>
          <w:b w:val="false"/>
          <w:i w:val="false"/>
          <w:color w:val="000000"/>
          <w:sz w:val="28"/>
        </w:rPr>
        <w:t xml:space="preserve">
      8. Осы мемлекеттік қызмет тегін көрсетіледі. </w:t>
      </w:r>
      <w:r>
        <w:br/>
      </w:r>
      <w:r>
        <w:rPr>
          <w:rFonts w:ascii="Times New Roman"/>
          <w:b w:val="false"/>
          <w:i w:val="false"/>
          <w:color w:val="000000"/>
          <w:sz w:val="28"/>
        </w:rPr>
        <w:t xml:space="preserve">
      9. Мемлекеттік қызмет тәртібі туралы толық ақпарат ресми ақпараттық көздерінде, бөлім фойесіндегі тағанда, сондай-ақ Ақтау қаласы әкімінің </w:t>
      </w:r>
      <w:r>
        <w:rPr>
          <w:rFonts w:ascii="Times New Roman"/>
          <w:b w:val="false"/>
          <w:i w:val="false"/>
          <w:color w:val="000000"/>
          <w:sz w:val="28"/>
          <w:u w:val="single"/>
        </w:rPr>
        <w:t xml:space="preserve">www.aktau.info.kz </w:t>
      </w:r>
      <w:r>
        <w:rPr>
          <w:rFonts w:ascii="Times New Roman"/>
          <w:b w:val="false"/>
          <w:i w:val="false"/>
          <w:color w:val="000000"/>
          <w:sz w:val="28"/>
        </w:rPr>
        <w:t xml:space="preserve">сайтында орналасқан. </w:t>
      </w:r>
      <w:r>
        <w:br/>
      </w:r>
      <w:r>
        <w:rPr>
          <w:rFonts w:ascii="Times New Roman"/>
          <w:b w:val="false"/>
          <w:i w:val="false"/>
          <w:color w:val="000000"/>
          <w:sz w:val="28"/>
        </w:rPr>
        <w:t xml:space="preserve">
      10. Мемлекеттік қызмет сенбі, жексенбі және мерекелік күндерден басқа күнделікті сағат 09.00-ден 18.30-ға дейін көрсетіледі. </w:t>
      </w:r>
      <w:r>
        <w:br/>
      </w:r>
      <w:r>
        <w:rPr>
          <w:rFonts w:ascii="Times New Roman"/>
          <w:b w:val="false"/>
          <w:i w:val="false"/>
          <w:color w:val="000000"/>
          <w:sz w:val="28"/>
        </w:rPr>
        <w:t xml:space="preserve">
      құжаттарды қабылдау сағат 09.00-ден 17.00-ге дейін жүзеге асырылады. </w:t>
      </w:r>
      <w:r>
        <w:br/>
      </w:r>
      <w:r>
        <w:rPr>
          <w:rFonts w:ascii="Times New Roman"/>
          <w:b w:val="false"/>
          <w:i w:val="false"/>
          <w:color w:val="000000"/>
          <w:sz w:val="28"/>
        </w:rPr>
        <w:t xml:space="preserve">
      Мемлекеттік қызметті алу үшін алдын ала жазылу және жедел қызмет көрсету жүзеге асырылмайды. </w:t>
      </w:r>
      <w:r>
        <w:br/>
      </w:r>
      <w:r>
        <w:rPr>
          <w:rFonts w:ascii="Times New Roman"/>
          <w:b w:val="false"/>
          <w:i w:val="false"/>
          <w:color w:val="000000"/>
          <w:sz w:val="28"/>
        </w:rPr>
        <w:t xml:space="preserve">
      11. Мемлекеттік қызмет жұмыспен қамту секторында,шағын аудан бойынша бөлінген 2 столда жүргізіледі, олардың ыңғайлы орналасуы үшін орындар бар. </w:t>
      </w:r>
      <w:r>
        <w:br/>
      </w:r>
      <w:r>
        <w:rPr>
          <w:rFonts w:ascii="Times New Roman"/>
          <w:b w:val="false"/>
          <w:i w:val="false"/>
          <w:color w:val="000000"/>
          <w:sz w:val="28"/>
        </w:rPr>
        <w:t xml:space="preserve">
      Мемлекеттік қызмет көрсету үшін қажетті ақпараттар орналастырылған таған, отыру үшін орындықтармен күту бөлмесі бар. Мүмкіндігі шектеулі адамдар үшін кіре берісте пандустар бар. </w:t>
      </w:r>
    </w:p>
    <w:p>
      <w:pPr>
        <w:spacing w:after="0"/>
        <w:ind w:left="0"/>
        <w:jc w:val="left"/>
      </w:pPr>
      <w:r>
        <w:rPr>
          <w:rFonts w:ascii="Times New Roman"/>
          <w:b/>
          <w:i w:val="false"/>
          <w:color w:val="000000"/>
        </w:rPr>
        <w:t xml:space="preserve">   2. Мемлекеттік қызметті көрсету тәртібі </w:t>
      </w:r>
    </w:p>
    <w:p>
      <w:pPr>
        <w:spacing w:after="0"/>
        <w:ind w:left="0"/>
        <w:jc w:val="both"/>
      </w:pPr>
      <w:r>
        <w:rPr>
          <w:rFonts w:ascii="Times New Roman"/>
          <w:b w:val="false"/>
          <w:i w:val="false"/>
          <w:color w:val="000000"/>
          <w:sz w:val="28"/>
        </w:rPr>
        <w:t xml:space="preserve">      12. Мемлекеттік қызметті алу үшін тұтынушы келесі құжаттарды және олардың көшірмелерін ұсынады (деректерді тіркеген соң түпнұсқа қайтарылады): </w:t>
      </w:r>
      <w:r>
        <w:br/>
      </w:r>
      <w:r>
        <w:rPr>
          <w:rFonts w:ascii="Times New Roman"/>
          <w:b w:val="false"/>
          <w:i w:val="false"/>
          <w:color w:val="000000"/>
          <w:sz w:val="28"/>
        </w:rPr>
        <w:t xml:space="preserve">
      1) жеке куәлігі (паспорт); </w:t>
      </w:r>
      <w:r>
        <w:br/>
      </w:r>
      <w:r>
        <w:rPr>
          <w:rFonts w:ascii="Times New Roman"/>
          <w:b w:val="false"/>
          <w:i w:val="false"/>
          <w:color w:val="000000"/>
          <w:sz w:val="28"/>
        </w:rPr>
        <w:t xml:space="preserve">
      шетелдіктер мен азаматтығы жоқ адамдар бұдан басқа, шетелдіктің Қазақстан Республикасында тұруға ықтиярхатын және азаматтығы жоқ адамның ішкі істер органдарында тіркелгені туралы белгісі бар куәлігін ұсынады; </w:t>
      </w:r>
      <w:r>
        <w:br/>
      </w:r>
      <w:r>
        <w:rPr>
          <w:rFonts w:ascii="Times New Roman"/>
          <w:b w:val="false"/>
          <w:i w:val="false"/>
          <w:color w:val="000000"/>
          <w:sz w:val="28"/>
        </w:rPr>
        <w:t xml:space="preserve">
      оралмандар халықтың көші-қон мәселелері жөніндегі уәкілетті органдары берген оралман куәлігін ұсынады; </w:t>
      </w:r>
      <w:r>
        <w:br/>
      </w:r>
      <w:r>
        <w:rPr>
          <w:rFonts w:ascii="Times New Roman"/>
          <w:b w:val="false"/>
          <w:i w:val="false"/>
          <w:color w:val="000000"/>
          <w:sz w:val="28"/>
        </w:rPr>
        <w:t xml:space="preserve">
      2) еңбек қызметін растайтын құжаттар; </w:t>
      </w:r>
      <w:r>
        <w:br/>
      </w:r>
      <w:r>
        <w:rPr>
          <w:rFonts w:ascii="Times New Roman"/>
          <w:b w:val="false"/>
          <w:i w:val="false"/>
          <w:color w:val="000000"/>
          <w:sz w:val="28"/>
        </w:rPr>
        <w:t xml:space="preserve">
      3) әлеуметтік жеке коды (әЖК); </w:t>
      </w:r>
      <w:r>
        <w:br/>
      </w:r>
      <w:r>
        <w:rPr>
          <w:rFonts w:ascii="Times New Roman"/>
          <w:b w:val="false"/>
          <w:i w:val="false"/>
          <w:color w:val="000000"/>
          <w:sz w:val="28"/>
        </w:rPr>
        <w:t xml:space="preserve">
      4)салық төлеушінің тіркеу нөмірі (СТН); </w:t>
      </w:r>
      <w:r>
        <w:br/>
      </w:r>
      <w:r>
        <w:rPr>
          <w:rFonts w:ascii="Times New Roman"/>
          <w:b w:val="false"/>
          <w:i w:val="false"/>
          <w:color w:val="000000"/>
          <w:sz w:val="28"/>
        </w:rPr>
        <w:t xml:space="preserve">
      13. Мемлекеттік қызмет қажетті құжаттарды ұсынғанда деректерді дербес есепке алу картасына, одан әрі компьютерлік базаға енгізу жолымен көрсетіледі. </w:t>
      </w:r>
      <w:r>
        <w:br/>
      </w:r>
      <w:r>
        <w:rPr>
          <w:rFonts w:ascii="Times New Roman"/>
          <w:b w:val="false"/>
          <w:i w:val="false"/>
          <w:color w:val="000000"/>
          <w:sz w:val="28"/>
        </w:rPr>
        <w:t xml:space="preserve">
      14. құжаттар Бөлімнің халықты жұмыспен қамту секторына мына мекен-жай бойынша: Ақтау қаласы, 12 шағын аудан, 18 ғимарат, 103 бөлмеге ұсынылады. </w:t>
      </w:r>
      <w:r>
        <w:br/>
      </w:r>
      <w:r>
        <w:rPr>
          <w:rFonts w:ascii="Times New Roman"/>
          <w:b w:val="false"/>
          <w:i w:val="false"/>
          <w:color w:val="000000"/>
          <w:sz w:val="28"/>
        </w:rPr>
        <w:t xml:space="preserve">
      15. Осы мемлекеттік қызметті көрсету үшін жоғарыда көрсетілген құжаттардың көшірмесін тапсыру талап етіледі. Хабарласу мерзімі дербес есепке алу картасында және комьютерлік деректер базасында белгіленеді, ал ақпарат алу, жұмысқа жолдама беру тек дербес есепке алу картасында белгіленеді. </w:t>
      </w:r>
      <w:r>
        <w:br/>
      </w:r>
      <w:r>
        <w:rPr>
          <w:rFonts w:ascii="Times New Roman"/>
          <w:b w:val="false"/>
          <w:i w:val="false"/>
          <w:color w:val="000000"/>
          <w:sz w:val="28"/>
        </w:rPr>
        <w:t xml:space="preserve">
      16. Мемлекеттік қызметті ұсыну өзі 103-і бөлмеге барғанда, оның ішінде Ақтау қаласы әкімінің </w:t>
      </w:r>
      <w:r>
        <w:rPr>
          <w:rFonts w:ascii="Times New Roman"/>
          <w:b w:val="false"/>
          <w:i w:val="false"/>
          <w:color w:val="000000"/>
          <w:sz w:val="28"/>
          <w:u w:val="single"/>
        </w:rPr>
        <w:t xml:space="preserve">www.aktau.info.kz </w:t>
      </w:r>
      <w:r>
        <w:rPr>
          <w:rFonts w:ascii="Times New Roman"/>
          <w:b w:val="false"/>
          <w:i w:val="false"/>
          <w:color w:val="000000"/>
          <w:sz w:val="28"/>
        </w:rPr>
        <w:t xml:space="preserve">сайты және Қазақстан Республикасы Еңбек және халықты әлеуметтік қорғау министірлігінің </w:t>
      </w:r>
      <w:r>
        <w:rPr>
          <w:rFonts w:ascii="Times New Roman"/>
          <w:b w:val="false"/>
          <w:i w:val="false"/>
          <w:color w:val="000000"/>
          <w:sz w:val="28"/>
          <w:u w:val="single"/>
        </w:rPr>
        <w:t xml:space="preserve">www.anbek.kz </w:t>
      </w:r>
      <w:r>
        <w:rPr>
          <w:rFonts w:ascii="Times New Roman"/>
          <w:b w:val="false"/>
          <w:i w:val="false"/>
          <w:color w:val="000000"/>
          <w:sz w:val="28"/>
        </w:rPr>
        <w:t xml:space="preserve">сайты арқылы, бұқаралық ақпарат құралдары арқылы бос орындар жөнінде ақпарат алғанда жүзге асырылады. </w:t>
      </w:r>
      <w:r>
        <w:br/>
      </w:r>
      <w:r>
        <w:rPr>
          <w:rFonts w:ascii="Times New Roman"/>
          <w:b w:val="false"/>
          <w:i w:val="false"/>
          <w:color w:val="000000"/>
          <w:sz w:val="28"/>
        </w:rPr>
        <w:t xml:space="preserve">
      17. Жұмыссыз ретінде есепке алудан бас тарту қажетті құжаттар болмағанда осы стандарттың 2-қосымшасына сәйкес жүргізіледі. </w:t>
      </w:r>
    </w:p>
    <w:p>
      <w:pPr>
        <w:spacing w:after="0"/>
        <w:ind w:left="0"/>
        <w:jc w:val="left"/>
      </w:pPr>
      <w:r>
        <w:rPr>
          <w:rFonts w:ascii="Times New Roman"/>
          <w:b/>
          <w:i w:val="false"/>
          <w:color w:val="000000"/>
        </w:rPr>
        <w:t xml:space="preserve"> 3. Жұмыс қағидаттары </w:t>
      </w:r>
    </w:p>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1)Қазақстан Республикасының Конституциясы мен заңдарын сақтау; </w:t>
      </w:r>
      <w:r>
        <w:br/>
      </w:r>
      <w:r>
        <w:rPr>
          <w:rFonts w:ascii="Times New Roman"/>
          <w:b w:val="false"/>
          <w:i w:val="false"/>
          <w:color w:val="000000"/>
          <w:sz w:val="28"/>
        </w:rPr>
        <w:t xml:space="preserve">
      2)сыбайлас жемқорлықкөріністеріне қарсы тұру; </w:t>
      </w:r>
      <w:r>
        <w:br/>
      </w:r>
      <w:r>
        <w:rPr>
          <w:rFonts w:ascii="Times New Roman"/>
          <w:b w:val="false"/>
          <w:i w:val="false"/>
          <w:color w:val="000000"/>
          <w:sz w:val="28"/>
        </w:rPr>
        <w:t xml:space="preserve">
      3)мемлекеттік және еңбек тәртібін бұлжытпай сақтау; </w:t>
      </w:r>
      <w:r>
        <w:br/>
      </w:r>
      <w:r>
        <w:rPr>
          <w:rFonts w:ascii="Times New Roman"/>
          <w:b w:val="false"/>
          <w:i w:val="false"/>
          <w:color w:val="000000"/>
          <w:sz w:val="28"/>
        </w:rPr>
        <w:t xml:space="preserve">
      4)көрсетілетін мемлекеттік қызмет туралы толық ақпарат беру; </w:t>
      </w:r>
      <w:r>
        <w:br/>
      </w:r>
      <w:r>
        <w:rPr>
          <w:rFonts w:ascii="Times New Roman"/>
          <w:b w:val="false"/>
          <w:i w:val="false"/>
          <w:color w:val="000000"/>
          <w:sz w:val="28"/>
        </w:rPr>
        <w:t xml:space="preserve">
      5)тұтынушылардың құқықтары мен бостандықтарын бұзуға жол бермеу; </w:t>
      </w:r>
      <w:r>
        <w:br/>
      </w:r>
      <w:r>
        <w:rPr>
          <w:rFonts w:ascii="Times New Roman"/>
          <w:b w:val="false"/>
          <w:i w:val="false"/>
          <w:color w:val="000000"/>
          <w:sz w:val="28"/>
        </w:rPr>
        <w:t xml:space="preserve">
      6)өтініштерді қарау кезінде төрешілдік пен сөзбұйдаға жол бермеу; </w:t>
      </w:r>
      <w:r>
        <w:br/>
      </w:r>
      <w:r>
        <w:rPr>
          <w:rFonts w:ascii="Times New Roman"/>
          <w:b w:val="false"/>
          <w:i w:val="false"/>
          <w:color w:val="000000"/>
          <w:sz w:val="28"/>
        </w:rPr>
        <w:t xml:space="preserve">
      7) тұтынушы құжаттарының мазмұны туралы ақпаратты сақтау; </w:t>
      </w:r>
      <w:r>
        <w:br/>
      </w:r>
      <w:r>
        <w:rPr>
          <w:rFonts w:ascii="Times New Roman"/>
          <w:b w:val="false"/>
          <w:i w:val="false"/>
          <w:color w:val="000000"/>
          <w:sz w:val="28"/>
        </w:rPr>
        <w:t xml:space="preserve">
      8) құжаттардың құпиялығын қамтамасыз ету; </w:t>
      </w:r>
      <w:r>
        <w:br/>
      </w:r>
      <w:r>
        <w:rPr>
          <w:rFonts w:ascii="Times New Roman"/>
          <w:b w:val="false"/>
          <w:i w:val="false"/>
          <w:color w:val="000000"/>
          <w:sz w:val="28"/>
        </w:rPr>
        <w:t xml:space="preserve">
      9) белгіленген кезде алмаған құжаттардың сақталуын қамтамасыз ету; </w:t>
      </w:r>
      <w:r>
        <w:br/>
      </w:r>
      <w:r>
        <w:rPr>
          <w:rFonts w:ascii="Times New Roman"/>
          <w:b w:val="false"/>
          <w:i w:val="false"/>
          <w:color w:val="000000"/>
          <w:sz w:val="28"/>
        </w:rPr>
        <w:t xml:space="preserve">
      10) сыпайы және әдепті болу қағидаттарына негізделеді. </w:t>
      </w:r>
    </w:p>
    <w:p>
      <w:pPr>
        <w:spacing w:after="0"/>
        <w:ind w:left="0"/>
        <w:jc w:val="left"/>
      </w:pPr>
      <w:r>
        <w:rPr>
          <w:rFonts w:ascii="Times New Roman"/>
          <w:b/>
          <w:i w:val="false"/>
          <w:color w:val="000000"/>
        </w:rPr>
        <w:t xml:space="preserve"> 4. Жұмыс нәтижелері </w:t>
      </w:r>
    </w:p>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3-қосымшасына сәйкес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тобымен бекітіледі. </w:t>
      </w:r>
    </w:p>
    <w:p>
      <w:pPr>
        <w:spacing w:after="0"/>
        <w:ind w:left="0"/>
        <w:jc w:val="left"/>
      </w:pPr>
      <w:r>
        <w:rPr>
          <w:rFonts w:ascii="Times New Roman"/>
          <w:b/>
          <w:i w:val="false"/>
          <w:color w:val="000000"/>
        </w:rPr>
        <w:t xml:space="preserve"> 5. Шағымдану тәртібі </w:t>
      </w:r>
    </w:p>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қажеттілігі кезінде тұтынушы Бөлімге, Ақтау қаласы, 12 шағын аудан, 18 ғимарат, 103 бөлмеге, халықты жұмыспен қамту секторының меңгерушісіне, телефон:43-26-50, электрондық мекен-жайы: </w:t>
      </w:r>
      <w:r>
        <w:rPr>
          <w:rFonts w:ascii="Times New Roman"/>
          <w:b w:val="false"/>
          <w:i w:val="false"/>
          <w:color w:val="000000"/>
          <w:sz w:val="28"/>
          <w:u w:val="single"/>
        </w:rPr>
        <w:t xml:space="preserve">aқtaү_өotәp@maіl.құ </w:t>
      </w:r>
      <w:r>
        <w:rPr>
          <w:rFonts w:ascii="Times New Roman"/>
          <w:b w:val="false"/>
          <w:i w:val="false"/>
          <w:color w:val="000000"/>
          <w:sz w:val="28"/>
        </w:rPr>
        <w:t xml:space="preserve">      хабарласуына болады. </w:t>
      </w:r>
      <w:r>
        <w:br/>
      </w:r>
      <w:r>
        <w:rPr>
          <w:rFonts w:ascii="Times New Roman"/>
          <w:b w:val="false"/>
          <w:i w:val="false"/>
          <w:color w:val="000000"/>
          <w:sz w:val="28"/>
        </w:rPr>
        <w:t xml:space="preserve">
      22. Шағым жазбаша түрде пошта арқылы немесе қолма -қол Бөлім кеңсесі арқылы мына мекен-жай бойынша қабылданады: Ақтау қаласы, 12 шағын аудан, 18 ғимарат, 203 бөлме. </w:t>
      </w:r>
      <w:r>
        <w:br/>
      </w:r>
      <w:r>
        <w:rPr>
          <w:rFonts w:ascii="Times New Roman"/>
          <w:b w:val="false"/>
          <w:i w:val="false"/>
          <w:color w:val="000000"/>
          <w:sz w:val="28"/>
        </w:rPr>
        <w:t xml:space="preserve">
      Бөлім бастығы, телефоны: 43-26-16, 203 бөлме. </w:t>
      </w:r>
      <w:r>
        <w:br/>
      </w:r>
      <w:r>
        <w:rPr>
          <w:rFonts w:ascii="Times New Roman"/>
          <w:b w:val="false"/>
          <w:i w:val="false"/>
          <w:color w:val="000000"/>
          <w:sz w:val="28"/>
        </w:rPr>
        <w:t xml:space="preserve">
      Бөлім бастығының орынбасары,200 бөлме, телефоны:43-25-70 </w:t>
      </w:r>
      <w:r>
        <w:br/>
      </w:r>
      <w:r>
        <w:rPr>
          <w:rFonts w:ascii="Times New Roman"/>
          <w:b w:val="false"/>
          <w:i w:val="false"/>
          <w:color w:val="000000"/>
          <w:sz w:val="28"/>
        </w:rPr>
        <w:t xml:space="preserve">
      Тұтынушы қабылданған шараларға қанағаттанбаса немесе мәселе жоғары тұрған органның қарауын қажет етсе, Ақтау қаласы әкімінің орынбасарына жазбаша шағым жолдауына болады. </w:t>
      </w:r>
      <w:r>
        <w:br/>
      </w:r>
      <w:r>
        <w:rPr>
          <w:rFonts w:ascii="Times New Roman"/>
          <w:b w:val="false"/>
          <w:i w:val="false"/>
          <w:color w:val="000000"/>
          <w:sz w:val="28"/>
        </w:rPr>
        <w:t xml:space="preserve">
      23. Бөлімге келіп түскен шағымды қарау Қазақстан Республикасының заңнамаларымен қарастырылған тәртіп пен мерзімде жүзеге асырылады. </w:t>
      </w:r>
      <w:r>
        <w:br/>
      </w:r>
      <w:r>
        <w:rPr>
          <w:rFonts w:ascii="Times New Roman"/>
          <w:b w:val="false"/>
          <w:i w:val="false"/>
          <w:color w:val="000000"/>
          <w:sz w:val="28"/>
        </w:rPr>
        <w:t xml:space="preserve">
      Шағым қабылданған кезде тұтынушыға қабылдау туралы белгісі қойылған екінші данасы беріледі. </w:t>
      </w:r>
      <w:r>
        <w:br/>
      </w:r>
      <w:r>
        <w:rPr>
          <w:rFonts w:ascii="Times New Roman"/>
          <w:b w:val="false"/>
          <w:i w:val="false"/>
          <w:color w:val="000000"/>
          <w:sz w:val="28"/>
        </w:rPr>
        <w:t xml:space="preserve">
      Заңнамада белгіленген тәртіппен берілген өтініштер міндетті түрде қабылдануға, тіркелуге, есепке алынуға және қаралуға тиіс. Кеңсе телефоны:43-26-70. </w:t>
      </w:r>
    </w:p>
    <w:p>
      <w:pPr>
        <w:spacing w:after="0"/>
        <w:ind w:left="0"/>
        <w:jc w:val="left"/>
      </w:pPr>
      <w:r>
        <w:rPr>
          <w:rFonts w:ascii="Times New Roman"/>
          <w:b/>
          <w:i w:val="false"/>
          <w:color w:val="000000"/>
        </w:rPr>
        <w:t xml:space="preserve"> 6. Байланыс ақпараты </w:t>
      </w:r>
    </w:p>
    <w:p>
      <w:pPr>
        <w:spacing w:after="0"/>
        <w:ind w:left="0"/>
        <w:jc w:val="both"/>
      </w:pPr>
      <w:r>
        <w:rPr>
          <w:rFonts w:ascii="Times New Roman"/>
          <w:b w:val="false"/>
          <w:i w:val="false"/>
          <w:color w:val="000000"/>
          <w:sz w:val="28"/>
        </w:rPr>
        <w:t xml:space="preserve">      24. Тұтынушыларды қабылдау Бөлім жұмысының белгіленген кестесіне сәйкес жүзеге асырылады. </w:t>
      </w:r>
      <w:r>
        <w:br/>
      </w:r>
      <w:r>
        <w:rPr>
          <w:rFonts w:ascii="Times New Roman"/>
          <w:b w:val="false"/>
          <w:i w:val="false"/>
          <w:color w:val="000000"/>
          <w:sz w:val="28"/>
        </w:rPr>
        <w:t xml:space="preserve">
      Бөлім бастығы,203 бөлме, телефон/факсы:43-26-16 </w:t>
      </w:r>
      <w:r>
        <w:br/>
      </w:r>
      <w:r>
        <w:rPr>
          <w:rFonts w:ascii="Times New Roman"/>
          <w:b w:val="false"/>
          <w:i w:val="false"/>
          <w:color w:val="000000"/>
          <w:sz w:val="28"/>
        </w:rPr>
        <w:t xml:space="preserve">
      Азаматтарды қабылдау кестесі:дүйсенбі, сәрсенбі сағат14.00 ден 17.00 ге дейін. </w:t>
      </w:r>
      <w:r>
        <w:br/>
      </w:r>
      <w:r>
        <w:rPr>
          <w:rFonts w:ascii="Times New Roman"/>
          <w:b w:val="false"/>
          <w:i w:val="false"/>
          <w:color w:val="000000"/>
          <w:sz w:val="28"/>
        </w:rPr>
        <w:t xml:space="preserve">
      Бастықтың орынбасары, 200 бөлме, телефоны:43-25-70. </w:t>
      </w:r>
      <w:r>
        <w:br/>
      </w:r>
      <w:r>
        <w:rPr>
          <w:rFonts w:ascii="Times New Roman"/>
          <w:b w:val="false"/>
          <w:i w:val="false"/>
          <w:color w:val="000000"/>
          <w:sz w:val="28"/>
        </w:rPr>
        <w:t xml:space="preserve">
      Азаматтарды қабылдау кестесі: күн сайын сағат 9.00 ден 18.00 ге дейін, түскі үзіліс сағат 12.30 дан 14.00-ге дейін </w:t>
      </w:r>
      <w:r>
        <w:br/>
      </w:r>
      <w:r>
        <w:rPr>
          <w:rFonts w:ascii="Times New Roman"/>
          <w:b w:val="false"/>
          <w:i w:val="false"/>
          <w:color w:val="000000"/>
          <w:sz w:val="28"/>
        </w:rPr>
        <w:t xml:space="preserve">
      Сектор меңгерушісі, 103 бөлме, телефоны:43-26-50. </w:t>
      </w:r>
      <w:r>
        <w:br/>
      </w:r>
      <w:r>
        <w:rPr>
          <w:rFonts w:ascii="Times New Roman"/>
          <w:b w:val="false"/>
          <w:i w:val="false"/>
          <w:color w:val="000000"/>
          <w:sz w:val="28"/>
        </w:rPr>
        <w:t xml:space="preserve">
      Жұмыс кестесі: күн сайын сағат 9.00 ден 18.00 ге дейін, түскі үзіліс сағат 12.30 дан 14.00-ге дейін. </w:t>
      </w:r>
      <w:r>
        <w:br/>
      </w:r>
      <w:r>
        <w:rPr>
          <w:rFonts w:ascii="Times New Roman"/>
          <w:b w:val="false"/>
          <w:i w:val="false"/>
          <w:color w:val="000000"/>
          <w:sz w:val="28"/>
        </w:rPr>
        <w:t xml:space="preserve">
      Бөлімнің жұмыс кестесі: азаматтарды қабылдау күн сайын сағат 9.00 ден 17.00 ге дейін, түскі үзіліс сағат 12.30 дан 14.00-ге </w:t>
      </w:r>
      <w:r>
        <w:br/>
      </w:r>
      <w:r>
        <w:rPr>
          <w:rFonts w:ascii="Times New Roman"/>
          <w:b w:val="false"/>
          <w:i w:val="false"/>
          <w:color w:val="000000"/>
          <w:sz w:val="28"/>
        </w:rPr>
        <w:t xml:space="preserve">
      Ақтау қаласы әкімінің орынбасары, мекен-жайы: Ақтау қаласы, 4шағын аудан, 430 бөлме. Азаматтарды қабылдау кестесі Ақтау қаласы әкімдігінің жұмыс регламентіне сәйкес. Телефоны: 50-77-97. </w:t>
      </w:r>
      <w:r>
        <w:br/>
      </w:r>
      <w:r>
        <w:rPr>
          <w:rFonts w:ascii="Times New Roman"/>
          <w:b w:val="false"/>
          <w:i w:val="false"/>
          <w:color w:val="000000"/>
          <w:sz w:val="28"/>
        </w:rPr>
        <w:t xml:space="preserve">
      Ақтау қаласы әкімінің аппараты. Мекен-жайы: Ақтау қаласы, 4шағын аудан, Ақтау қаласы әкімінің сайты: www.aқtaү.іnғo.құ, Қазақстан Республикасы Еңбек және халықты әлеуметтік қорғау министірлігі, Астана қаласы, Министрлік үйі, 35 көше, 2 үй,6-кіре беріс, сайты </w:t>
      </w:r>
      <w:r>
        <w:rPr>
          <w:rFonts w:ascii="Times New Roman"/>
          <w:b w:val="false"/>
          <w:i w:val="false"/>
          <w:color w:val="000000"/>
          <w:sz w:val="28"/>
          <w:u w:val="single"/>
        </w:rPr>
        <w:t xml:space="preserve">www.enbek.kz </w:t>
      </w:r>
      <w:r>
        <w:rPr>
          <w:rFonts w:ascii="Times New Roman"/>
          <w:b w:val="false"/>
          <w:i w:val="false"/>
          <w:color w:val="000000"/>
          <w:sz w:val="28"/>
        </w:rPr>
        <w:t xml:space="preserve">. </w:t>
      </w:r>
      <w:r>
        <w:br/>
      </w:r>
      <w:r>
        <w:rPr>
          <w:rFonts w:ascii="Times New Roman"/>
          <w:b w:val="false"/>
          <w:i w:val="false"/>
          <w:color w:val="000000"/>
          <w:sz w:val="28"/>
        </w:rPr>
        <w:t xml:space="preserve">
      25.Тұтынушы үшін басқа да пайдалы ақпарат.Ақтау қаласы әкімінің сайты: www.aktau.info.kz, Қазақстан Республикасы Еңбек және халықты әлеуметтік қорғау министрлігі, Астана қаласы, Министрлік үйі, 35 көше, 2 үй, 6-кіре беріс, сайты </w:t>
      </w:r>
      <w:r>
        <w:rPr>
          <w:rFonts w:ascii="Times New Roman"/>
          <w:b w:val="false"/>
          <w:i w:val="false"/>
          <w:color w:val="000000"/>
          <w:sz w:val="28"/>
          <w:u w:val="single"/>
        </w:rPr>
        <w:t xml:space="preserve">www.enbek.kz </w:t>
      </w:r>
      <w:r>
        <w:rPr>
          <w:rFonts w:ascii="Times New Roman"/>
          <w:b w:val="false"/>
          <w:i w:val="false"/>
          <w:color w:val="000000"/>
          <w:sz w:val="28"/>
        </w:rPr>
        <w:t xml:space="preserve">. </w:t>
      </w:r>
      <w:r>
        <w:br/>
      </w:r>
      <w:r>
        <w:rPr>
          <w:rFonts w:ascii="Times New Roman"/>
          <w:b w:val="false"/>
          <w:i w:val="false"/>
          <w:color w:val="000000"/>
          <w:sz w:val="28"/>
        </w:rPr>
        <w:t xml:space="preserve">
      25.Тұтынушы үшін басқа да пайдалы ақпарат.Ақтау қаласы әкімінің сайты: www.aktau.info.kz </w:t>
      </w:r>
    </w:p>
    <w:p>
      <w:pPr>
        <w:spacing w:after="0"/>
        <w:ind w:left="0"/>
        <w:jc w:val="both"/>
      </w:pPr>
      <w:r>
        <w:rPr>
          <w:rFonts w:ascii="Times New Roman"/>
          <w:b w:val="false"/>
          <w:i w:val="false"/>
          <w:color w:val="000000"/>
          <w:sz w:val="28"/>
        </w:rPr>
        <w:t xml:space="preserve">Мемлекеттік қызмет көрсету </w:t>
      </w:r>
      <w:r>
        <w:br/>
      </w:r>
      <w:r>
        <w:rPr>
          <w:rFonts w:ascii="Times New Roman"/>
          <w:b w:val="false"/>
          <w:i w:val="false"/>
          <w:color w:val="000000"/>
          <w:sz w:val="28"/>
        </w:rPr>
        <w:t xml:space="preserve">
стандартына 1-қосымша </w:t>
      </w:r>
    </w:p>
    <w:p>
      <w:pPr>
        <w:spacing w:after="0"/>
        <w:ind w:left="0"/>
        <w:jc w:val="left"/>
      </w:pPr>
      <w:r>
        <w:rPr>
          <w:rFonts w:ascii="Times New Roman"/>
          <w:b/>
          <w:i w:val="false"/>
          <w:color w:val="000000"/>
        </w:rPr>
        <w:t xml:space="preserve"> Ақтау  қалалық жұмыспен қамту және әлеуметтік бағдарламалар бөлімі.  N_________ ДЕРБЕС ЕСЕПКЕ АЛУ КАРТАСЫ </w:t>
      </w:r>
    </w:p>
    <w:p>
      <w:pPr>
        <w:spacing w:after="0"/>
        <w:ind w:left="0"/>
        <w:jc w:val="both"/>
      </w:pPr>
      <w:r>
        <w:rPr>
          <w:rFonts w:ascii="Times New Roman"/>
          <w:b w:val="false"/>
          <w:i w:val="false"/>
          <w:color w:val="000000"/>
          <w:sz w:val="28"/>
        </w:rPr>
        <w:t xml:space="preserve">Жұмыс іздеуші  картасының ашылған күні "____"_________ 200__ж. </w:t>
      </w:r>
    </w:p>
    <w:p>
      <w:pPr>
        <w:spacing w:after="0"/>
        <w:ind w:left="0"/>
        <w:jc w:val="left"/>
      </w:pPr>
      <w:r>
        <w:rPr>
          <w:rFonts w:ascii="Times New Roman"/>
          <w:b/>
          <w:i w:val="false"/>
          <w:color w:val="000000"/>
        </w:rPr>
        <w:t xml:space="preserve"> 1. Негізгі мәліметтер. </w:t>
      </w:r>
    </w:p>
    <w:p>
      <w:pPr>
        <w:spacing w:after="0"/>
        <w:ind w:left="0"/>
        <w:jc w:val="both"/>
      </w:pPr>
      <w:r>
        <w:rPr>
          <w:rFonts w:ascii="Times New Roman"/>
          <w:b w:val="false"/>
          <w:i w:val="false"/>
          <w:color w:val="000000"/>
          <w:sz w:val="28"/>
        </w:rPr>
        <w:t xml:space="preserve">Тегі_______________________________________________________________ </w:t>
      </w:r>
    </w:p>
    <w:p>
      <w:pPr>
        <w:spacing w:after="0"/>
        <w:ind w:left="0"/>
        <w:jc w:val="both"/>
      </w:pPr>
      <w:r>
        <w:rPr>
          <w:rFonts w:ascii="Times New Roman"/>
          <w:b w:val="false"/>
          <w:i w:val="false"/>
          <w:color w:val="000000"/>
          <w:sz w:val="28"/>
        </w:rPr>
        <w:t xml:space="preserve">Аты______________________әкесінің аты______________________________ </w:t>
      </w:r>
    </w:p>
    <w:p>
      <w:pPr>
        <w:spacing w:after="0"/>
        <w:ind w:left="0"/>
        <w:jc w:val="both"/>
      </w:pPr>
      <w:r>
        <w:rPr>
          <w:rFonts w:ascii="Times New Roman"/>
          <w:b w:val="false"/>
          <w:i w:val="false"/>
          <w:color w:val="000000"/>
          <w:sz w:val="28"/>
        </w:rPr>
        <w:t xml:space="preserve">Жынысы___________ Туған күні_______________ Толық жасы_____________ </w:t>
      </w:r>
    </w:p>
    <w:p>
      <w:pPr>
        <w:spacing w:after="0"/>
        <w:ind w:left="0"/>
        <w:jc w:val="both"/>
      </w:pPr>
      <w:r>
        <w:rPr>
          <w:rFonts w:ascii="Times New Roman"/>
          <w:b w:val="false"/>
          <w:i w:val="false"/>
          <w:color w:val="000000"/>
          <w:sz w:val="28"/>
        </w:rPr>
        <w:t xml:space="preserve">Жеке басын куәландыратын құжат түрі____________ N__________________ </w:t>
      </w:r>
      <w:r>
        <w:br/>
      </w:r>
      <w:r>
        <w:rPr>
          <w:rFonts w:ascii="Times New Roman"/>
          <w:b w:val="false"/>
          <w:i w:val="false"/>
          <w:color w:val="000000"/>
          <w:sz w:val="28"/>
        </w:rPr>
        <w:t xml:space="preserve">
"__"_______________ берілген_______________________________________ </w:t>
      </w:r>
    </w:p>
    <w:p>
      <w:pPr>
        <w:spacing w:after="0"/>
        <w:ind w:left="0"/>
        <w:jc w:val="both"/>
      </w:pPr>
      <w:r>
        <w:rPr>
          <w:rFonts w:ascii="Times New Roman"/>
          <w:b w:val="false"/>
          <w:i w:val="false"/>
          <w:color w:val="000000"/>
          <w:sz w:val="28"/>
        </w:rPr>
        <w:t xml:space="preserve">ұлты ______________________________________________________________ </w:t>
      </w:r>
      <w:r>
        <w:br/>
      </w:r>
      <w:r>
        <w:rPr>
          <w:rFonts w:ascii="Times New Roman"/>
          <w:b w:val="false"/>
          <w:i w:val="false"/>
          <w:color w:val="000000"/>
          <w:sz w:val="28"/>
        </w:rPr>
        <w:t xml:space="preserve">
Білімі ________________Мамандығы___________________________________ </w:t>
      </w:r>
    </w:p>
    <w:p>
      <w:pPr>
        <w:spacing w:after="0"/>
        <w:ind w:left="0"/>
        <w:jc w:val="both"/>
      </w:pPr>
      <w:r>
        <w:rPr>
          <w:rFonts w:ascii="Times New Roman"/>
          <w:b w:val="false"/>
          <w:i w:val="false"/>
          <w:color w:val="000000"/>
          <w:sz w:val="28"/>
        </w:rPr>
        <w:t xml:space="preserve">Тұрақты мекен жайы_________________________________________________ </w:t>
      </w:r>
      <w:r>
        <w:br/>
      </w:r>
      <w:r>
        <w:rPr>
          <w:rFonts w:ascii="Times New Roman"/>
          <w:b w:val="false"/>
          <w:i w:val="false"/>
          <w:color w:val="000000"/>
          <w:sz w:val="28"/>
        </w:rPr>
        <w:t xml:space="preserve">
Телефондары________________________________________________________ </w:t>
      </w:r>
      <w:r>
        <w:br/>
      </w:r>
      <w:r>
        <w:rPr>
          <w:rFonts w:ascii="Times New Roman"/>
          <w:b w:val="false"/>
          <w:i w:val="false"/>
          <w:color w:val="000000"/>
          <w:sz w:val="28"/>
        </w:rPr>
        <w:t xml:space="preserve">
Есепке тұру мақсаты________________________________________________ </w:t>
      </w:r>
      <w:r>
        <w:br/>
      </w:r>
      <w:r>
        <w:rPr>
          <w:rFonts w:ascii="Times New Roman"/>
          <w:b w:val="false"/>
          <w:i w:val="false"/>
          <w:color w:val="000000"/>
          <w:sz w:val="28"/>
        </w:rPr>
        <w:t xml:space="preserve">
Жағдайының санаты__________________________________________________ </w:t>
      </w:r>
    </w:p>
    <w:p>
      <w:pPr>
        <w:spacing w:after="0"/>
        <w:ind w:left="0"/>
        <w:jc w:val="both"/>
      </w:pPr>
      <w:r>
        <w:rPr>
          <w:rFonts w:ascii="Times New Roman"/>
          <w:b w:val="false"/>
          <w:i w:val="false"/>
          <w:color w:val="000000"/>
          <w:sz w:val="28"/>
        </w:rPr>
        <w:t xml:space="preserve">Жұмыспен қамтылудан қалған күні________ж. "____" __________________ </w:t>
      </w:r>
    </w:p>
    <w:p>
      <w:pPr>
        <w:spacing w:after="0"/>
        <w:ind w:left="0"/>
        <w:jc w:val="left"/>
      </w:pPr>
      <w:r>
        <w:rPr>
          <w:rFonts w:ascii="Times New Roman"/>
          <w:b/>
          <w:i w:val="false"/>
          <w:color w:val="000000"/>
        </w:rPr>
        <w:t xml:space="preserve"> 2. Соңғы жұмыс орны туралы мәліметтер . </w:t>
      </w:r>
    </w:p>
    <w:p>
      <w:pPr>
        <w:spacing w:after="0"/>
        <w:ind w:left="0"/>
        <w:jc w:val="both"/>
      </w:pPr>
      <w:r>
        <w:rPr>
          <w:rFonts w:ascii="Times New Roman"/>
          <w:b w:val="false"/>
          <w:i w:val="false"/>
          <w:color w:val="000000"/>
          <w:sz w:val="28"/>
        </w:rPr>
        <w:t xml:space="preserve">Кәсіпорын,мекеме, ұйым_____________________________________________ </w:t>
      </w:r>
      <w:r>
        <w:br/>
      </w:r>
      <w:r>
        <w:rPr>
          <w:rFonts w:ascii="Times New Roman"/>
          <w:b w:val="false"/>
          <w:i w:val="false"/>
          <w:color w:val="000000"/>
          <w:sz w:val="28"/>
        </w:rPr>
        <w:t xml:space="preserve">
Экономика саласы___________________________________________________ </w:t>
      </w:r>
      <w:r>
        <w:br/>
      </w:r>
      <w:r>
        <w:rPr>
          <w:rFonts w:ascii="Times New Roman"/>
          <w:b w:val="false"/>
          <w:i w:val="false"/>
          <w:color w:val="000000"/>
          <w:sz w:val="28"/>
        </w:rPr>
        <w:t xml:space="preserve">
Мамандығы _________________________________________________________ </w:t>
      </w:r>
      <w:r>
        <w:br/>
      </w:r>
      <w:r>
        <w:rPr>
          <w:rFonts w:ascii="Times New Roman"/>
          <w:b w:val="false"/>
          <w:i w:val="false"/>
          <w:color w:val="000000"/>
          <w:sz w:val="28"/>
        </w:rPr>
        <w:t xml:space="preserve">
Жұмыстан шығу себебі_______________________________________________ </w:t>
      </w:r>
    </w:p>
    <w:p>
      <w:pPr>
        <w:spacing w:after="0"/>
        <w:ind w:left="0"/>
        <w:jc w:val="left"/>
      </w:pPr>
      <w:r>
        <w:rPr>
          <w:rFonts w:ascii="Times New Roman"/>
          <w:b/>
          <w:i w:val="false"/>
          <w:color w:val="000000"/>
        </w:rPr>
        <w:t xml:space="preserve"> 3. Еңбек қызметі туралы мәліметтер. </w:t>
      </w:r>
    </w:p>
    <w:p>
      <w:pPr>
        <w:spacing w:after="0"/>
        <w:ind w:left="0"/>
        <w:jc w:val="both"/>
      </w:pPr>
      <w:r>
        <w:rPr>
          <w:rFonts w:ascii="Times New Roman"/>
          <w:b w:val="false"/>
          <w:i w:val="false"/>
          <w:color w:val="000000"/>
          <w:sz w:val="28"/>
        </w:rPr>
        <w:t xml:space="preserve">Жалпы еңбек стажы____________ жыл______________ ай_________________ </w:t>
      </w:r>
      <w:r>
        <w:br/>
      </w:r>
      <w:r>
        <w:rPr>
          <w:rFonts w:ascii="Times New Roman"/>
          <w:b w:val="false"/>
          <w:i w:val="false"/>
          <w:color w:val="000000"/>
          <w:sz w:val="28"/>
        </w:rPr>
        <w:t xml:space="preserve">
Кәсібі_____________________________________________________________ </w:t>
      </w:r>
    </w:p>
    <w:p>
      <w:pPr>
        <w:spacing w:after="0"/>
        <w:ind w:left="0"/>
        <w:jc w:val="left"/>
      </w:pPr>
      <w:r>
        <w:rPr>
          <w:rFonts w:ascii="Times New Roman"/>
          <w:b/>
          <w:i w:val="false"/>
          <w:color w:val="000000"/>
        </w:rPr>
        <w:t xml:space="preserve"> 4. Қосымша мәліметтер. </w:t>
      </w:r>
    </w:p>
    <w:p>
      <w:pPr>
        <w:spacing w:after="0"/>
        <w:ind w:left="0"/>
        <w:jc w:val="both"/>
      </w:pPr>
      <w:r>
        <w:rPr>
          <w:rFonts w:ascii="Times New Roman"/>
          <w:b w:val="false"/>
          <w:i w:val="false"/>
          <w:color w:val="000000"/>
          <w:sz w:val="28"/>
        </w:rPr>
        <w:t xml:space="preserve">Отбасының жағдайы______________ Асырауындағы адамдар ______________ </w:t>
      </w:r>
    </w:p>
    <w:p>
      <w:pPr>
        <w:spacing w:after="0"/>
        <w:ind w:left="0"/>
        <w:jc w:val="both"/>
      </w:pPr>
      <w:r>
        <w:rPr>
          <w:rFonts w:ascii="Times New Roman"/>
          <w:b w:val="false"/>
          <w:i w:val="false"/>
          <w:color w:val="000000"/>
          <w:sz w:val="28"/>
        </w:rPr>
        <w:t xml:space="preserve">Оның ішінде балалары___________ Мектеп жасына дейінгілері__________ </w:t>
      </w:r>
    </w:p>
    <w:p>
      <w:pPr>
        <w:spacing w:after="0"/>
        <w:ind w:left="0"/>
        <w:jc w:val="both"/>
      </w:pPr>
      <w:r>
        <w:rPr>
          <w:rFonts w:ascii="Times New Roman"/>
          <w:b w:val="false"/>
          <w:i w:val="false"/>
          <w:color w:val="000000"/>
          <w:sz w:val="28"/>
        </w:rPr>
        <w:t xml:space="preserve">Білімі туралы құжаты бойынша кәсібі (мамандығы)____________________ </w:t>
      </w:r>
    </w:p>
    <w:p>
      <w:pPr>
        <w:spacing w:after="0"/>
        <w:ind w:left="0"/>
        <w:jc w:val="both"/>
      </w:pPr>
      <w:r>
        <w:rPr>
          <w:rFonts w:ascii="Times New Roman"/>
          <w:b w:val="false"/>
          <w:i w:val="false"/>
          <w:color w:val="000000"/>
          <w:sz w:val="28"/>
        </w:rPr>
        <w:t xml:space="preserve">Тілдерді меңгеруі__________________________________________________ </w:t>
      </w:r>
    </w:p>
    <w:p>
      <w:pPr>
        <w:spacing w:after="0"/>
        <w:ind w:left="0"/>
        <w:jc w:val="both"/>
      </w:pPr>
      <w:r>
        <w:rPr>
          <w:rFonts w:ascii="Times New Roman"/>
          <w:b/>
          <w:i w:val="false"/>
          <w:color w:val="000000"/>
          <w:sz w:val="28"/>
        </w:rPr>
        <w:t xml:space="preserve">Жұмыспен қамту бөлімінің маманы </w:t>
      </w:r>
      <w:r>
        <w:rPr>
          <w:rFonts w:ascii="Times New Roman"/>
          <w:b w:val="false"/>
          <w:i w:val="false"/>
          <w:color w:val="000000"/>
          <w:sz w:val="28"/>
        </w:rPr>
        <w:t xml:space="preserve">________________ </w:t>
      </w:r>
    </w:p>
    <w:p>
      <w:pPr>
        <w:spacing w:after="0"/>
        <w:ind w:left="0"/>
        <w:jc w:val="both"/>
      </w:pPr>
      <w:r>
        <w:rPr>
          <w:rFonts w:ascii="Times New Roman"/>
          <w:b w:val="false"/>
          <w:i w:val="false"/>
          <w:color w:val="000000"/>
          <w:sz w:val="28"/>
        </w:rPr>
        <w:t xml:space="preserve">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xml:space="preserve">
(кімге жолданады)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(бас тарту себебін көрсету) </w:t>
      </w:r>
    </w:p>
    <w:p>
      <w:pPr>
        <w:spacing w:after="0"/>
        <w:ind w:left="0"/>
        <w:jc w:val="both"/>
      </w:pPr>
      <w:r>
        <w:rPr>
          <w:rFonts w:ascii="Times New Roman"/>
          <w:b w:val="false"/>
          <w:i w:val="false"/>
          <w:color w:val="000000"/>
          <w:sz w:val="28"/>
        </w:rPr>
        <w:t xml:space="preserve">байланысты --------------------------------------------- жұмыссыз ретінде есепке қою және тіркеуден бас тартылғандығы жөнінде хабардар етеміз. </w:t>
      </w:r>
    </w:p>
    <w:p>
      <w:pPr>
        <w:spacing w:after="0"/>
        <w:ind w:left="0"/>
        <w:jc w:val="both"/>
      </w:pPr>
      <w:r>
        <w:rPr>
          <w:rFonts w:ascii="Times New Roman"/>
          <w:b w:val="false"/>
          <w:i w:val="false"/>
          <w:color w:val="000000"/>
          <w:sz w:val="28"/>
        </w:rPr>
        <w:t xml:space="preserve">Бөлім бастығының орынбасары </w:t>
      </w:r>
    </w:p>
    <w:p>
      <w:pPr>
        <w:spacing w:after="0"/>
        <w:ind w:left="0"/>
        <w:jc w:val="both"/>
      </w:pPr>
      <w:r>
        <w:rPr>
          <w:rFonts w:ascii="Times New Roman"/>
          <w:b w:val="false"/>
          <w:i w:val="false"/>
          <w:color w:val="000000"/>
          <w:sz w:val="28"/>
        </w:rPr>
        <w:t xml:space="preserve">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2273"/>
        <w:gridCol w:w="2373"/>
        <w:gridCol w:w="2333"/>
      </w:tblGrid>
      <w:tr>
        <w:trPr>
          <w:trHeight w:val="915"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30 минуттан аспайтын уақыт күткен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қанағатталған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