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0d94" w14:textId="1a00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жұмыссыздар үшін қоғамдық ақылы жұмыстар ұйымдастырылатын мекемелер мен кәсіпорындардың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әкімдігінің 2008 жылғы 2 желтоқсандағы N 2010 қаулысы. Маңғыстау облысының Әділет департаменті Жаңаөзен қаласының Әділет басқармасында 2009 жылғы 14 қаңтарда нормативтік құқықтық кесімдерді мемлекеттік тіркеудің тізіліміне N 11-2-97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 
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заңдарына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N 836 қаулысымен бекітілген "Қоғамдық жұмыстарды ұйымдастыру мен қаржыландырудың ережесіне"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1.2009 жылға арналған жұмыссыздар үшін қоғамдық ақылы жұмыстар ұйымдастырылатын мекемелері мен кәсіпорындардың тізбесі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2.Қалалық жұмыспен қамту және әлеуметтік бағдарламалар бөлімі (Абубикиров М.И.) осы қаулының 1 - тармағына сәйкес қоғамдық жұмыстардың ұйымдастырылуын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3.Осы қаулының орындалысын бақылау қала әкімінің орынбасары Т.Сатыбалдиевке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4.Осы қаулы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 әкімі                                    Ж.Бабаханов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02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2010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жұмыссыздар үшін қоғамдық жұмыстар ұйымдастырылатын мекемелер мен кәсіпорындардың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2534"/>
        <w:gridCol w:w="1745"/>
        <w:gridCol w:w="1548"/>
        <w:gridCol w:w="1417"/>
        <w:gridCol w:w="1592"/>
        <w:gridCol w:w="1307"/>
        <w:gridCol w:w="1636"/>
        <w:gridCol w:w="1879"/>
      </w:tblGrid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жұмыс жүргізетін мекемелер мен кәсіпорын-дардың атаулары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жылға жіберілген жұмыс- тардың саны (адам)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Орал-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мандар саны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Еңбек-ақы мөлше-рі (ең төмен-гі еңбек-ақы)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Жібе- ріл- ген мер- зімнің уақыты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көле-мі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Жұмыс-сыздар атқаратын қоғам-дық жұмыс-тардың түрле-рі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Қаржы-ланды-ру көзі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"Өзенкөктем" мемлекеттік коммуналдық кәсіпорны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көркей-ту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"Тазалық" мемлекеттік коммуналдық кәсіпорны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тазарту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"Өзенинвест" мемлекеттік коммуналдық кәсіпорны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ішкі істер бөлімі "коньсерж"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 дық тәртіп-ті қорғау-ға бекітілген аумақ- тың қарушы-сы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"Мүгедектер қоғамы" қоғамдық бірлестігі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"Ауған соғысы ардагерлері" қоғамдық бірлестігі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"Өзенжылу" мемлекеттік коммуналдық кәсіпорын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орталық аурухана" мемлекеттік коммуналдық қазыналық кәсіпорын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емхана" мемлекеттік коммуналдық қазыналық кәсіпорын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балалар емханасы" мемлекеттік коммуналдық қазыналық кәсіпорын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ішкі істер бөлімінің дәрігерлік айықтырғышы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11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"Қалалық жастар орталығы" мемлекеттік коммуналдық кәсіпорын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"Теңге ауылы әкімінің аппараты" мемлекеттік мекемесі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"Электржүйелері"жауапкершілігі шектеулі серіктесті-гі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"Қызылсай селосы әкімінің аппараты" мемлекеттік мекемесі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"Жаңаөзен қалалық білім бөлімі" мемлекеттік мекемесі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қалалық қорғаныс істері жөніндегі бөлімі" мемлекеттік мекемесі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 қатары-на шақыру қағаздарын үйлесі-руші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"Салық комитеті" мемлекеттік мекеме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әділет басқармасы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Төлқұ- жат ісі бойынша маман- ның көмекшісі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10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"Жаңаөзен қаласы әкімінің аппараты" мемлекеттік мекемесі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 дық компа- ниялар-ға қатысу-шы- көмек- шілер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9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"Соқырлар қоғамы" қоғамдық бірлестігі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Манғыстау облыстық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соты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Ардагерлер қоғамы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жұмыспен қамту және әлеуметтік бағдарлама-лар бөлімі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прокуратура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ішкі істер бөлімінің көші-қон полиция бөлімі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зейнетақы төлеу орталығы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Жаңаөзен қалалық ішкі істер бөлімінің жол полиция бөлімшесі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қылмыстық-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инспекциясы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9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әлеуметтік қорғау және қолдау қоғамдық қоры "Жарылқау"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облыстық мемлекеттік мұрағатының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филиалы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жер қатынастары бөлімі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Манғыстау облысы Жаңаөзен қаласының мамандырыл-ған әкімшілік соты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3айдан 6 айға дейін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Келі- сімге сай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 лікті бюджет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34288,6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