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560e7" w14:textId="89560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 көшелерге есімдер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Бейнеу селосы әкімінің 2008 жылғы 3 желтоқсандағы № 781 шешімі. Маңғыстау облысы Әділет департаменті Бейнеу ауданының әділет басқармасында 2009 жылғы 8 қаңтарда № 11-3-67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- 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Бейнеу ауылы халқының пікірін ескере отырып, Бейнеу ауылының әкімі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Кіріспесі жаңа редакцияда- Маңғыстау облысы Бейнеу ауданы Бейнеу ауылы әкімінің 06.03.2018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Бейнеу ауылының 5 ауыл бөлігіндегі Аспантай көшесінен кейінгі жаңа көшенің бірінші қатары Уейіс Қайралапов;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қатары Әбдібек Жаманбаев;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қатары Қаржаубай Жылқыбаев есімдері берілсін.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тармаққа өзгерістер енгізілді - Маңғыстау облысы Бейнеу ауданы Бейнеу ауылы әкімінің 06.03.2018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күннен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Село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А.Сейілханов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