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7c7e" w14:textId="bdb7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ауданының Тұщықұдық селосына қарасты жер бөлігінен Қияқты елді мекенінің аумақтық шекарасын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аудандық мәслихатының 2008 жылғы 19 желтоқсандағы N 10/126 шешімі мен Маңғыстау ауданы әкімдігінің 2008 жылғы 12 желтоқсандағы N 243 қаулысы. Маңғыстау ауданының Әділет басқармасында 2009 жылғы 15 қаңтарда N 11-5-67 тіркелді. Күші жойылды-Маңғыстау облысы Маңғыстау аудандық мәслихатының 2016 жылғы 21 қазандағы N 5/53 шешімі мен Маңғыстау облысы Маңғыстау ауданы әкімдігінің 2016 жылғы 21 қазандағы N 350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Маңғыстау облысы Маңғыстау аудандық мәслихатының 21.10.2016 </w:t>
      </w:r>
      <w:r>
        <w:rPr>
          <w:rFonts w:ascii="Times New Roman"/>
          <w:b w:val="false"/>
          <w:i w:val="false"/>
          <w:color w:val="ff0000"/>
          <w:sz w:val="28"/>
        </w:rPr>
        <w:t>№ 5/53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 мен Маңғыстау облысы Маңғыстау ауданы әкімдігінің 2016 жылғы 21 қазандағы N 350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108-бабына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1.Мемлекеттік жер-ғылыми өндірістік орталығы Маңғыстау еншілес кәсіпорнының жобасына сәйкес Маңғыстау ауданының Тұщықұдық селосына қарасты жер бөлігінен Қияқты елді мекенінің аумақтық шекарасы 2728,7 гектар (жайылысы 1391,0 гектар)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Жалғанған қосымшаға сәйкес Маңғыстау ауданының Тұщықұдық селосына қарасты жер бөлігінен Қияқты елді мекенінің аумақтық шекарасының сызбасы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бірлескен шешім және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Ж.Албытов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С.Қапашұлы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Ж.Жапақов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Қалиев Есет Өтемісұлы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Аудандық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 бастығының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 желтоқсан 2008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