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c2c8" w14:textId="ac8c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Қызылтөбе ауылдық округінің әкімшілік-аумақтық құрылысына қарасты құрамдас бөліктеріне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Қызылтөбе селолық округі әкімінің 2008 жылғы 13 маусымдағы № 238-а шешімі. Маңғыстау облысы Мұнайлы аудынының Әділет басқармасында 2008 жылғы 30 маусымда № 11-7-9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Маңғыстау облысы Мұнайлы ауданы Қызылтөбе ауылдық округі әкімінің 25.01.2017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1993 жылғы желтоқсандағы "Қазақстан Республикасының әкімшілік-аумақтық құрылысы туралы" №4200 Заңының 14 бабы, 4 тармағына, Қазақстан Республикасының 2001 жылғы 23 қаңтардағы "Қазақстан Республикасындағы жергілікті мемлекеттік басқару туралы" №148 Заңының 35 бабына сәйкес және Қызылтөбе селолық округі тұрғындарының пікірін ескере отырып, 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Қызылтөбе ауылдық округінің шығысында орналасқан жалпы ауданы 349,0 гектарды (2034 жеке тұрғын үй құрылысына арналған жер телімінен тұратын) құрайтын тұрғын үй массивіне Қызылтөбе-2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Маңғыстау облысы Мұнайлы ауданы Қызылтөбе ауылдық округі әкімінің 25.01.2017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Мұнайлы ауданының әділет басқармасында тіркеуден өткеннен кейін және алғаш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Қ.Түркменбаев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