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094e" w14:textId="53f0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"Азаматтардың жекелеген санаттарына әлеуметтік төлемді тағайындау және көрсету туралы" 2007 жылғы 11 қазандағы N 2/25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2008 жылғы 20 ақпандағы N 4/52 шешімі. Маңғыстау облысының Әділет департаментінде 2008 жылғы 20 наурызда N 2006 тіркелді. Күші жойылды - Мұнайлы аудандық мәслихатының 2010 жылғы 27 шілдедегі № 27/276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Мұнайлы аудандық мәслихатының 2010.07.27 </w:t>
      </w:r>
      <w:r>
        <w:rPr>
          <w:rFonts w:ascii="Times New Roman"/>
          <w:b w:val="false"/>
          <w:i w:val="false"/>
          <w:color w:val="ff0000"/>
          <w:sz w:val="28"/>
        </w:rPr>
        <w:t>№ 27/276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кодексіне,Қазақстан Республикасының 2001 жылғы 23 қаңтардағы 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туралы 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1995 жылғы 28 сәуірдегі " </w:t>
      </w:r>
      <w:r>
        <w:rPr>
          <w:rFonts w:ascii="Times New Roman"/>
          <w:b w:val="false"/>
          <w:i w:val="false"/>
          <w:color w:val="000000"/>
          <w:sz w:val="28"/>
        </w:rPr>
        <w:t xml:space="preserve">Ұлы Отан соғысының қатысушылары мен мүгедектеріне және соларға теңестірілген адамдарға берілетін жеңілдіктер мен оларды әлеуметтік қорғау туралы </w:t>
      </w:r>
      <w:r>
        <w:rPr>
          <w:rFonts w:ascii="Times New Roman"/>
          <w:b w:val="false"/>
          <w:i w:val="false"/>
          <w:color w:val="000000"/>
          <w:sz w:val="28"/>
        </w:rPr>
        <w:t>" және Қазақстан Республикасының 2005 жылғы 13 сәуірдегі 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 мүгедектерді әлеуметтік қорғау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әлеуметтік төлемдерді тағайындау және көрсету туралы" аудандық мәслихаттың 2007 жылғы 11 қазандағы N 2/25 шешіміне, (N 1985 тіркелген, "Маңғыстау" газетінде 2007 жылғы 29 қарашадағы N 198-199 санында жарияланған)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1-ші қосымша кестесінің 4-ші реттік нөмірінің 1-ші бағаны мынадай редакциямен: Ұлы Отан соғысының Жеңіс күніне (9 мамыр);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2-ші бағаны мынадай редакциямен: Ұлы Отан соғысының ардагерлері мен мүгедектері;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ордендерімен, медальдерімен марапатталған тұлғалар; 1941 жылдың 22 маусымы мен 1945 жылдың 9 мамыры аралығында кем дегенде 6 ай тылда жасаған жұмысы туралы мұрағаттан анықтамасы немесе еңбек кітапшасында жазбасы бар тыл еңбеккерлеріне; Ұлы Отан соғысында қаза болған,өлген,хабарсыз кеткен жауынгерлердің екінші рет некеге отырмаған жесірлері; Ленинград қоршауының тұрғындары; Фашистік концлагерлер тұтқындары; Ауған соғысының мүгедектері; Ауған соғысына қатысқан жауынгерлер; Ауған соғысында қайтыс болған жауынгерлердің отбасы; ЧАЭС мүгедектері; ЧАЭС мүгедектеріне теңестірілгендер; ЧАЭС зардабын жоюға қатысушылар сөздерімен толықтырылсын.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ресми жарияланған күннен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    Б.Қайыров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хатшысы                     Б.Назар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"Мұнайлы аудандық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қамту және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бөлімі" мемлекеттік мекемесі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 Ж.Тұманбаева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"____" ___________ 2008 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