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0397" w14:textId="39a0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сотталған тұлғаларды 2008 жылы еңбекпен
қамту үшін кәсіпорындардың тізбесін 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2008 жылғы 29 мамырдағы N 1410 қаулысы. Қостанай облысы Қостанай қаласы әділет басқармасында 2008 жылғы 16 маусымда N 9-1-107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 кодексінің 42-бабы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Қылмыстық-атқару кодексінің 30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33-баптарын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"Қазақстан Республикасындағы жергілікті мемлекеттік басқару туралы" Қазақстан Республикасы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Заңы 31 бабының 2-тармағын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Қостанай қаласының әкімдігі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Қоғамдық жұмыстарға сотталған тұлғаларды 2008 жылы еңбекпен қамту үшін кәсіпорындардың тізбесі анықталсын (қоса беріліп отыр).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Қоғамдық жұмыстарға тарту түрінде жазаға сотталғандардың еңбегін пайдаланушы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ұйымдардың басшылары орындалған жұмыстардың қаражатын қалалық бюджетке ай сайын аударсын. Орындалған жұмыстардың ақысы ұйымның қолданыстағы бағалары бойынша анықталсын.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"Қоғамдық жұмыстарға сотталған тұлғаларды 2008 жылы еңбекпен қамту үшін кәсіпорындардың тізбесі анықтау туралы" Қостанай қаласы әкімдігнің 2008 жылғы 12 сәуірдегі N 975 қаулысы жойылсын.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  бақылау қала әкімінің орынбасары Б.Ш. Жақыповқа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бірінші ресми жарияланған кейін он күнтізбелік күн өткен кейін қолданысқа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Әкімдігінің мүшелері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қаулысының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29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1410 қаулысына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Қоғамдық жұмыстарға сотталған тұлғаларды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2008 жылы еңбекпен қамту үшін кәсіпорындардың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5833"/>
        <w:gridCol w:w="5973"/>
      </w:tblGrid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р/с№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 атауы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түрлері 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"Тұрғын үй-эксплуатациялық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қызметі" мемлекеттік коммуналдық кәсіпорны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көріктендіру;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жайларды жинау;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арту-түсіру жұмыстары </w:t>
            </w:r>
          </w:p>
        </w:tc>
      </w:tr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"СТИКС" мемлекеттік коммуналдық кәсіпорны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көріктендіру;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жайларды жинау;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арту-түсіру жұмыстары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