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6a115" w14:textId="216a1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Тіркелген жиынтық салық ставкаларының мөлшерлерін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2008 жылғы 29 ақпандағы № 61 шешімі. Қостанай облысы Рудный қаласының Әділет басқармасында 2008 жылғы 4 сәуірде № 9-2-103 тіркелді. Күші жойылды - Қостанай облысы Рудный қаласы мәслихатының 2009 жылғы 10 сәуірде № 189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Қостанай облысы Рудный қаласы мәслихатының 2009.04.10 № 189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туралы" Қазақстан Республикасы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394-бабына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2006 жылғы 23 қазандағы </w:t>
      </w:r>
      <w:r>
        <w:rPr>
          <w:rFonts w:ascii="Times New Roman"/>
          <w:b w:val="false"/>
          <w:i w:val="false"/>
          <w:color w:val="000000"/>
          <w:sz w:val="28"/>
        </w:rPr>
        <w:t>№ 1016</w:t>
      </w:r>
      <w:r>
        <w:rPr>
          <w:rFonts w:ascii="Times New Roman"/>
          <w:b w:val="false"/>
          <w:i w:val="false"/>
          <w:color w:val="000000"/>
          <w:sz w:val="28"/>
        </w:rPr>
        <w:t xml:space="preserve"> "Тiркелген жиынтық салықтың ең төменгi және ең жоғары базалық cтавкаларының мөлшерiн бекiту туралы" қаулысына сәйкес мәслихат</w:t>
      </w:r>
      <w:r>
        <w:rPr>
          <w:rFonts w:ascii="Times New Roman"/>
          <w:b/>
          <w:i w:val="false"/>
          <w:color w:val="000000"/>
          <w:sz w:val="28"/>
        </w:rPr>
        <w:t xml:space="preserve"> ШЕШТІ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Рудный қаласының әкімшілік аумағында бір салық салу объектісінен тіркелген жиынтық салық ставкаларының мөлшерлері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 Рудный қалалық мәслихаты тексеру комиссиясының төрағасына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күннен бастап он күнтізбелік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мәслихаттың кезектен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тыс сессиясының төрағасы                   А. Маханько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Қалалық мәслихаттың хатшысы                В. Лощинин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Мәслихаттың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2008 жылғы 29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61 шешіміне қосымша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Рудный қаласының әкімшілік аумағында бір салық салу объектісінен тіркелген жиынтық салық ставкаларының мөлшерлері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2"/>
        <w:gridCol w:w="4851"/>
        <w:gridCol w:w="5313"/>
      </w:tblGrid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р/р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№
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 салу объектісінің атауы
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Жылына бір салық салу объектісіне тіркелген жиынтық салық (айлық есеп айырсу көрсеткішіндегі) ставкасы
</w:t>
            </w:r>
          </w:p>
        </w:tc>
      </w:tr>
      <w:tr>
        <w:trPr>
          <w:trHeight w:val="75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ойыншымен ойын өткізуге арналған, ақшасыз ұтыс ойын автоматы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Біреуден артық ойыншылардың қатысуымен ойын өткізуге арналған ақшасыз ұтыс ойын автоматы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өткізу үшін пайдаланылатын жеке компьютер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жолы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30" w:hRule="atLeast"/>
        </w:trPr>
        <w:tc>
          <w:tcPr>
            <w:tcW w:w="6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Бильярд үстелі</w:t>
            </w:r>
          </w:p>
        </w:tc>
        <w:tc>
          <w:tcPr>
            <w:tcW w:w="5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