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ff76" w14:textId="e0af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Әлеуметтік көмек көрсету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Аманкелді ауданы әкімдігінің 2008 жылғы 28 қаңтардағы № 51 қаулысы. Қостанай облысы Аманкелді ауданының Әділет басқармасында 2008 жылы 15 ақпанда № 9-6-72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64-1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туралы"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Аманкелді аудандық мәслихаттың 2007 жылғы 21 желтоқсандағы "Аманкелді ауданының 2008 жылға арналған аудандық бюджеті туралы" (Аманкелді ауданы әділет басқармасында 2007 жылғы 28 желтоқсандағы мемлекеттік тіркеу нөмірі 9-6-66 "Аманкелді арайы" аудандық газетінің 2008 жылғы 7 қаңтардағы 1-2 нөмірінде жарияланған) № 20 шешіміне сәйкес Аманкелді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"Жергілікті өкілетті органдардың шешімі бойынша мұқтаж азаматтардың жекелеген топтарына әлеуметтік көмек көрсету" бюджеттік бағдарламасын жүзеге асыру мақсатында аудандық бюджеттен төленетін төменгі әлеуметтік көмек түрлері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Қайтыс болған кәмелеттік жасқа толмаған балаларды жерлеуге әлеуметтік көмек айлық есептік көрсеткіштің 10 есе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Қайтыс болған жұмыссыздарды жерлеуге әлеуметтік көмек айлық есептік көрсеткіштің 10 есе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Оқу жоспарына сәйкес үйде тәрбиеленетін және оқытылатын мүгедек балаларға әлеуметтік көмек айлық есептік көрсеткіштің 2 есе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Ұлы Отан соғысының қатысушыларымен мүгедектеріне монша және шаштараз қызметін көрсету үшін әлеуметтік көмек ай сайын 546 теңге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Ұлы Отан соғысының Жеңіс күні мерекесіне байланысты Ұлы Отан соғысының қатысушылары мен мүгедектеріне сыйақы әр адамға 5000 теңге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Ұлы Отан соғысының қатысушыларымен мүгедектеріне коммуналдық қызмет түрінің шығындарын өтеу үшін әлеуметтік көмек әр адамға 21636 теңге көлемінде;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Дербес зейнеткерлерге біржолғы көмек жылына бір рет 30000 теңге көлемінде;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әлеуметтік көмектерді тағайындау және төлеу үшін уәкілетті орган болып "Аманкелді аудандық жұмыспен қамту және әлеуметтік бағдарламалар бөлімі" мемлекеттік мекемесі (бұдан әрі уәкілетті орган)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Төмендегілер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Құжаттарды қабылдаған күннен бастап 10 күн ішінде әлеуметтік көмектің тағайындалуына немесе тағайындалмауына уәкілетті орган шешім шығарады;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Қайтыс болған кәмелеттік жасқа толмаған балаларды жерлеуге арналған әлеуметтік көмек ата-анасының біреуіне немесе заңды өкіліне, егер бала қайтқан уақытында жұмысқа жарамды әкесі (қорғаншы және қамқоршысы) жұмыспен қамту бөлімінде жұмыс іздеуші ретінде тіркеу де болған жағдайда ғана тағайындалады;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Оқу жоспарына сәйкес үйде тәрбиеленетін және оқытылатын мүгедек балаларға әлеуметтік көмек ата-анасының біреуіне немесе заңды өкіліне (қорғаншы және қамқоршысы) тағайындалады;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Қайтыс болған жұмыссыздарды жерлеуге әлеуметтік көмек, қайтыс болғанға дейінгі жұмыс іздеуші ретінде жұмыспен қамту бөлімінде тіркеуде тұрған жұмыссыздарға тағайындалады;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Ұлы Отан соғысының қатысушылары мен мүгедектеріне монша және шаштараз қызметін көрсету үшін әлеуметтік көмек ай сайын 546 теңгеден тағайындалып, төленеді;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Ұлы Отан соғысының Жеңіс күні мерекесіне байланысты Ұлы Отан соғысының қатысушылары мен мүгедектеріне сый ақы әр адамға 5000 теңге көлемінде жылына бір рет тағайындалып, төленеді;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Ұлы Отан соғысының қатысушылары мен мүгедектеріне коммуналдық қызметтерінің 3 түрі: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 қуаты – ай сайын бір адамға 416 теңгеден жылына 4992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салқын су – ай сайын бір адамға 137 теңгеден 1644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қысқы отын – көмірдің тоннасы 5000 теңге, 3 тоннасы 15000 теңгеден бір адамға жылына бір рет төленеді;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қызмет түрлері бойынша керекті қаржы жылына бір адамға барлығы – 21636 теңгені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Дербес зейнеткерлерге біржолғы көмек 30000 теңге көлемінде жылына бір рет тағайындалып, төленеді;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Әлеуметтік көмектер арызданушының жеке шотына уәкілетті органның берген тізімі бойынша аударылып, төленеді.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Әлеуметтік көмектерді тағайындау үшін уәкілетті орган керекті құжаттардың тізімін бекітсін.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Әлеуметтік көмектерді қаржыландыру "Жергілікті өкілетті органдардың шешімі бойынша мұқтаж азаматтардың жекелеген топтарына әлеуметтік көмек көрсету" бюджеттік бағдарламасы бойынша жүргізілсін.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орындалуына бақылау жасау аудан әкімінің орынбасары С. Хайруллинге жүктелсін.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