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0086" w14:textId="89b0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депутаттығына үміткер барлық кандидаттар үшін үгіттік баспа материалдарын орналастыруға орын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мен Аманкелді аудандың сайлау комиссиясының 2008 жылғы 26 тамыздағы № 156/1 бр бірлескен қаулысы. Қостанай облысы Аманкелді ауданының Әділет басқармасында 2008 жылы 16 қыркүйекте № 9-6-84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№ 2464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және Аманкелді аудандық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Сенатының депутаттығына үміткер барлық кандидаттар үшін үгіттік баспа материалдарын орналастыруға орын белгіленсін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Село, ауыл және ауылдық округ әкімдері Аманкелді ауданының әкімдігіне үміткер барлық кандидаттар үшін үгіттік баспа материалдарын орналастыруға белгіленген орындарды стендтермен, тақталармен және тұғырлықтармен жарақтандырсын.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С. Хайруллинге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А. Ибраева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Аманкелді ауданы әкімдігі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тамыздағы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156/1 қаулысына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Парламенті Сенатының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депутаттығына Үміткер барлық кандидаттар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үгіттік баспа материалдарын орналастыру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белгіленген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121"/>
        <w:gridCol w:w="6228"/>
      </w:tblGrid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Село, ауыл және елді мекендер атаулары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Белгіленген орындар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Байтұрсынов көшесіндегі "Айтбай" дүкенінің қарсы беті және Дүйсенбин көшесіндегі аудандық орталық аурухана ғимаратының қарсы беті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Мейірманов атындағы негізгі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негізгі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Қоғалыкөл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Ақкісі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 бойында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сауда үйі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Есенбаев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орналасқан ғимараттың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Сыздықов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 бойында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Ағайдар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орналасқан ғимараттың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орта мектебінің және мәдениет үйінің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Жалдама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"Табыс" жауапкершілігі шектеулі серіктестігі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негізгі мектебі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 бастауыш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орта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ауылдық клубы ғимаратының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ауылдық клубы ғимаратының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клубы ғимаратының аумағы және Байғабыл орта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 бойында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орналасқан ғимараттың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клубы ғимаратының аумағы және Құмкешу орта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Құстөбе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орналасқан ғимараттың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 бойында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Үрпек 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Жаңауыл орта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Қосжан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Күлік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 бойында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Ағаштыкөл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Крупская орта мектебі ғимаратының қарсы аумағы</w:t>
            </w:r>
          </w:p>
        </w:tc>
      </w:tr>
      <w:tr>
        <w:trPr>
          <w:trHeight w:val="1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Жаңатай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қарсы аумағы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