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bfaf" w14:textId="e30b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Железин ауданының ауылдарын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әкімияті мен мәслихатының 2008 жылғы 29 ақпандағы N 1, 68/4 біріккен қаулысы мен шешімі. Павлодар облысы Әділет департаментінде 2008 жылғы 27 наурызда N 3106 тіркелген.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1-тармағының 4) тармақшасына, "Қазақстан Республикасының әкiмшiлiк-аумақтық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11-бабының 4)тармақшасына, Қазақстан Республикасы Үкiметiнiң 1996 жылғы 5 наурыздағы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қаулысына, Железин аудандық мәслихаты мен әкiмдiгiнiң 2006 жылғы 12 маусымдағы N 184-3/25 және 2006 жылғы 21 желтоқсандағы N 219-3/30 бiрлескен шешiмдерiне, облыстық ономастика комиссиясының 2007 жылғы 12 наурыздағы "Железин ауданының ауылдарын қайта атау туралы" N 270/9 қаулысына сәйкес, Железин ауданының Комаровка және Новокузьминка ауылдары тұрғындарының пiкiрiн ескере отырып, Павлодар облысының әкiмдiгi ҚАУЛЫ ЕТЕДI және облыстық мәслихат ШЕШIМ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ауданының әкiмшiлiк-аумақтық құрылысына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Железин селолық округiнiң Комаровка селосы Аққайың ауылы және Қазақстан селолық округiнiң Новокузьминка селосы Жаңа жұлдыз ауылы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 облыстық мәслихаттың  азаматтардың құқығы мен заңды мүдделерiн қамтамасыз ету мәселелерi жөнiндегi тұрақты комиссиясына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ресми жарияланғаннан кейiн он күнтiзбелiк күн өткен соң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                                Қ. Нұрпейiсов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               Р. Гафуров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