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5be4" w14:textId="2645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III сессиясы) 2007 жылғы 14 желтоқсандағы "2008 жылға арналған облыстық бюджет туралы" N 36/3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2008 жылғы 20 маусымдағы N 101/6 шешімі. Павлодар облысының Әділет департаментінде 2008 жылғы 20 маусымда N 3115 тіркелді.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Мерзімінің өтуіне байланысты күші жойылды - Павлодар облыстық Әділет департаментінің 2009 жылғы 18 наурыздағы N 4-06/1966 хатымен.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1-тармағының 1)-тармақшасына, Қазақстан Республикасының 2004 жылғы 24 сәуiрдегi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111-бабының 5-тармағына сәйкес облыстық мәслихат ШЕШIМ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мәслихаттың (IV сайланған V сессиясы) 2008 жылғы 28 наурыздағы "Облыстық мәслихаттың (IV сайланған ІІІ сессиясы) 2007 жылғы 14 желтоқсандағы "2008 жылға арналған облыстық бюджет туралы" N 36/3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өзгерістер мен толықтырулар енгізу туралы" N 85/5 шешімін енгізілген өзгерістер және толықтырулармен (2008 жылғы 31 наурыздағы мемлекеттiк тiзiлiмде N 3109 болып тiркелген, 2008 жылғы 24 сәуірдегі "Сарыарқа самалы" N 45 газетiнде, 2008 жылғы 12 сәуірдегі "Звезда Прииртышья" N 40 газетiнде жарияланған) облыстық мәслихаттың (IV сайланған ІІІ сессиясы) 2007 жылғы 14 желтоқсандағы "2008 жылға арналған облыстық бюджет туралы" N 36/3 шешiмiне (2007 жылғы 24 желтоқсандағы мемлекеттiк тiзiлiмде N 3099 болып тiркелген, 2008 жылғы 5 қаңтардағы "Сарыарқа самалы" N 1 газетiнде, 2008 жылғы 5 қаңтардағы "Звезда Прииртышья" N 1 газетiнде жарияланған)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жылға арналған облыстық бюджет 1-қосымшаға сәйкес мына көлемдерде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кiрiстер - 53236175 мың теңге, соның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- 14494748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- 169372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түскен түсiмдер - 2000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трансферттердiң түсiмдерi - 38570055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- 52058148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- 1178027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бюджеттiк кредит беру - 473550 мың теңге, соның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 - 1097000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- 623450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активтерiмен жасалатын операциялар бойынша сальдо - 516482 мың теңге, соның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активтерiн сатып алу - 516482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профицитi - 187995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профицитiн пайдалану - 187995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шешiмнiң 10-тармағындағы абзац мына мазмұнмен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"22-қосымшаға сай табысы аз отбасынан шыққан студенттерді жоғары оқу орнында оқытуға - 25170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23-қосымшаға сай жоғары оқу орындарында оқып жүрген табысы аз отбасынан шыққан студенттерге ай сайынғы жәрдемақыны төлеуге - 4000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қаласының бюджеттік сала ұйымдарына жұмысқа жіберілетін жас мамандарға біржолғы әлеуметтік көмек төлеуге - 5400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қаласының бюджетіне мемлекеттік әлеуметтік тапсырысты іске асыруға - 3000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Успен ауданының жолдарды пайдалануды қамтамасыз етуге - 10000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11-1 тармағы мына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"жалақының ең төменгі мөлшерінің ұлғаюына байланысты жергілікті бюджеттердің шығындарына өтемақыға - 231426 мың теңге, соның ішінде: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5733"/>
      </w:tblGrid>
      <w:tr>
        <w:trPr>
          <w:trHeight w:val="45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-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3297 мың теңге; </w:t>
            </w:r>
          </w:p>
        </w:tc>
      </w:tr>
      <w:tr>
        <w:trPr>
          <w:trHeight w:val="45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-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 мың теңге; </w:t>
            </w:r>
          </w:p>
        </w:tc>
      </w:tr>
      <w:tr>
        <w:trPr>
          <w:trHeight w:val="45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-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90855 мың теңге; </w:t>
            </w:r>
          </w:p>
        </w:tc>
      </w:tr>
      <w:tr>
        <w:trPr>
          <w:trHeight w:val="45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-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135951 мың теңге;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12- тармағындағы: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"458690" деген сандар "508690"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"585887" деген сандар "635887"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"49500" деген сандар "44000"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12-1 тармағындағы: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"447000" деген сандар "574000"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"300000" деген сандар "427000"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шешiмнiң 13- тармағы мына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"Екібастұз су" МКК-нің жарғылық капиталын ұлғайтуға 229000 мың теңге сомасында"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шешiмнiң 16- тармағы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Облыс жергілікті атқарушы органының 2008 жылға арналған сақтық қоры 485700 мың теңге сомасында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17- тармағы алынсын;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берілген 1, 2, 3, 4, 7, 8, 12- қосымшалар осы шешімге берілген 1, 2, 3, 4, 5, 6, 7- қосымшаларға сай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шешiм осы шешімге берілген 8, 9 - қосымшаларға сай 22, 23 - қосымшалармен толықтырылсын.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шешiмнiң орындалуын бақылау Павлодар облыстық мәслихатының экономика және бюджет жөнiндегi тұрақты комиссиясына жүктелсiн.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шешiм 2008 жылғы 1 қаңтардан бастап қолданысқа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А. Бабенко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               Р. Гафуров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Павлодар облыстық мәслихатының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VI сессиясы) 2008 жылғы 20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 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"2008 жылға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облыстық бюджет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 шешiмiне өзгерiстер мен толықтырулар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101/6 шешiмiне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2008 жылға арналған облыстық бюджет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(өзгерiстер және толықтырулармен)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13"/>
        <w:gridCol w:w="6533"/>
        <w:gridCol w:w="32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 мы ң те ң ге ) 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Атауы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 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53 236 175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14 494 748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леуметтік салы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10 705 301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10 705 301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Тауарлар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мыстар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рсетуге салынатын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3 789 447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3 789 447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емес 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169 372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 менш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 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34 227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кәсiпорындардың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кiрiсi бөлiгiндегi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түсiмдерi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меншiктегi заңды тұлғаларға қатысу үлесiне кiрiстер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меншiгiндегi мүлiктi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беруден түсетiн кiрiстер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бюджеттен берiлген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(мүдделер)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17 206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аржыландырылатын мемлекеттік мекемелерді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тауарларды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мыстарды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рсетуді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ткізуінен 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сетін 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13 872 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мекемелердің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(жұмыстарды, қызметтер көрсетуді) өткізуінен түсетін түсімдер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13 872 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аржыландырылатын мемлекеттік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йымдастыратын мемлекеттік сатып алуды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ткізуден 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сетін 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сімдер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4 100 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мекемелер ұйымдастыратын мемлекеттік сатып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өткізуден түсетін ақша түсімдерi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4 100 </w:t>
            </w:r>
          </w:p>
        </w:tc>
      </w:tr>
      <w:tr>
        <w:trPr>
          <w:trHeight w:val="14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сондай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стан шы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сметасынан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сталатын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аржыландырылатын 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мекемелер 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айыпп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лдар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мп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лдар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санкциялар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 алулар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112 543 </w:t>
            </w:r>
          </w:p>
        </w:tc>
      </w:tr>
      <w:tr>
        <w:trPr>
          <w:trHeight w:val="14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кәсiпорындарынан түсетiн түсiмдердi қоспағанда,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Банкiнiң бюджетiнен (шығыстар сметасынан) ұсталатын және қаржыландырылатын мемлекеттiк мекемелер салатын айыппұлдар, өсiмпұлдар,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санкциялар, өндiрiп алулар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112 543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да салы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4 630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мекемелерге бекітілген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лікті сату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38 570 055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 органдарынан алынатын трансферттер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10 934 318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10 934 318 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ары 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органдарынан 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трансферттер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27 635 737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27 635 737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773"/>
        <w:gridCol w:w="833"/>
        <w:gridCol w:w="6393"/>
        <w:gridCol w:w="34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 мы ң те ң ге )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функция Атауы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 Ғ ЫНДАР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52 058 148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рсету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1 194 883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функцияларын орындайтын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арушы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органдар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750 810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слихатыны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31 287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31 287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719 523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әкiмiнiң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652 270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67 253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333 933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333 933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83 949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жекешелендiрудi ұйымдастыру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меншiкке түскен мүлiктi есепке алу, сақтау,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және сату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242 100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Жоспарлау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статистикалы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экономика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бюджетт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жоспарлау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бюджеттiк жоспарлау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қызметшiлердi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компьютерлiк сауаттылыққа оқытуға аудандар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бюджеттерiне берiлетiн нысаналы даму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124 054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скери 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таждар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20 192 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мылдыру дайынды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авариялар мен 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лей апаттарды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алдын алуды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жоюды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йымдастыру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20 192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бiрдей әскери мiндеттi атқару шеңберiндегi iс-шаралар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14 408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5 784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тенше жа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дайлар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ндег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мыстарды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йымдастыру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103 862 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мылдыру дайынды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авариялар мен 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лей апаттарды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алдын алуды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жоюды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йымдастыру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103 862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және авариялар мен дүлей апаттардың алдын алуды және жоюды ұйымдастыру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29 841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6 178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67 843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ртіп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ауіпсіздік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ылмысты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аржыландырылатын 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арушы ішкі істер органы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атқарушы ішкі істер органының қызметін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2 118 269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тәртіпті қорғау және қоғамдық қауіпсіздікті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107 793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қатысатын азаматтарды көтермелеу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беру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9 528 801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Бастауыш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жалпы орта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3 334 502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дене шыны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тыру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спорт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842 463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жеткiншектерге спорт бойынша қосымша бiлiм беру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694 808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147 655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2 492 039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бiлiм беру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594 225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дарынды балаларға жалпы бiлiм беру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990 343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iске қосылатын бiлiм беру объектiлерiн ұстауға аудандар (облыстық маңызы бар қалалар) бюджеттерiне берiлетiн ағымдағы нысаналы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256 554 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бюджеттерiне бiлiм беру саласында мемлекеттiк жүйенiң жаңа технологияларын енгiзуге берiлетiн ағымдағы нысаналы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343 690 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бюджеттерiне бастауыш, негiзгi орта және жалпы орта бiлiм беретiн мемлекеттiк мекемелердегi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физика, химия, биология кабинеттерiн оқу жабдығымен жарақтандыруға берiлетiн ағымдағы нысаналы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129 905 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бюджеттерiне бастауыш, негiзгi орта және жалпы орта бiлiм беретiн мемлекеттiк мекемелерде лингафондық және мультимедиалық кабинеттер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құруға берiлетiн ағымдағы нысаналы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177 322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Техникалы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мнен кей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2 314 316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533 858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кәсiптiк бiлiм беру ұйымдарында мамандар даярлау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32 187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бiлiмнен кейнгi бiлiм беру ұйымдарында мамандар даярлау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501 671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1 780 458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кәсiби бiлiм беру ұйымдарында мамандар даярлау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1 724 572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бiлiмнен кейiнгi бiлiм беру ұйымдарында мамандар даярлау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55 886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Мамандарды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айта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ктер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арттыру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150 570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аржыландырылатын 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стер органы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21 794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бiлiктiлiгiн арттыру және оларды қайта даярлау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40 645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бiлiктiлiгiн арттыру және оларды қайта даярлау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40 645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88 131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бiлiктiлiгiн арттыру және оларды қайта даярлау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88 131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3 729 413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501 419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43 745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берудiң мемлекеттiк облыстық мекемелерiнде бiлiм беру жүйесiн ақпараттандыру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23 901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берудiң мемлекеттiк облыстық мекемелер үшiн оқулықтар мен оқу-әдiстемелiк кешендердi сатып алу және жеткiзу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iс-шараларды және конкурстар өткiзу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186 095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жеткiншектердiң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психикалық денсаулығын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және халыққа психологиялық-медициналық-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консультациялық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60 869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үкiмет шеңберiнде адами капиталды дамытуға берiлетiн нысаналы даму трансферттерi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бюджеттерден алынатын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36 984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үкiмет шеңберiнде адами капиталды дамыту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118 215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3 227 994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объектiлерiн салуға және қайта жаңартуға аудандар (облыстық маңызы бар қалалар) бюджеттерiне берiлетiн нысаналы даму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694 990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объектiлерiн дамыту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2 533 004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17 136 797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ауруханалар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5 428 382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5 428 382 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5 428 382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1 287 849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457 673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үшiн қан,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құрамдас бөлiктерi мен препараттарын өндiру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322 720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105 862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жүргiзу үшiн тест-жүйелерiн сатып алу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эпидемиологиялы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830 176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412 886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салауаттылығы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413 919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Iндетке қарсы күрес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3 371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Мамандандырыл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медициналы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3 312 929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3 137 136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Әлеуметтiк-елеулi және айналадағылар үшiн қауiп төндiретiн аурулармен ауыратын адамдарға медициналық көмек көрсету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2 653 566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84 822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препараттарымен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249 994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110 717 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жетiмсiз ауруларды дәрi-дәрмек құралдарымен,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диализаторлармен, шығыс материалдарымен және бүйрегi алмастырылған ауруларды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дәрi-дәрмек құралдарымен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38 037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санитарлы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эпидемиологиялы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175 793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жүргiзу үшiн вакциналарды және басқа иммунды биологиялық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препараттарды орталықтандырылған сатып алу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175 793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Поликлиникалар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3 521 860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3 521 860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3 200 018 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жекелген санаттарын амбулаториялық деңгейде дәрiлiк заттармен және мамандандырылған балалар және емдiк тамақ өнiмдерiмен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321 842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Медициналы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рлері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569 273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569 273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524 602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44 671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3 016 504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176 464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70 518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iндетiнiң алдын алу және қарсы күрес жөнiндегi iс-шараларды iске асыру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44 893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ашып көрудi жүргiзу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50 380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елдi мекеннiң шегiнен тыс емделуге тегiн және жеңiлдетiлген жол жүрумен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3 728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2 840 040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объектiлерiн дамыту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2 840 040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амсыздандыру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1 580 681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амсыздандыру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1 112 053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йлестіру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дарламалар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656 338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үлгiдегi мүгедектер мен қарттарды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656 338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білім беру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448 015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қамқорлығынсыз қалған балаларды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448 015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7 700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қамтамасыз ету объектiлерiн дамыту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216 659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йлестіру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дарламалар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216 659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әлеуметтiк қолдау көрсету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88 659 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бюджеттерiне ең төменгi күнкөрiстiң мөлшерi өскенiне байланысты мемлекеттiк атаулы әлеуметтiк көмегiн және 18 жасқа дейiнгi балаларға айсайынғы мемлекеттiк жәрдемақыға берiлетiн ағымдағы нысаналы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128 000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салаларында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251 969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йлестіру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дарламалар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251 969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қамтуды үйлестiру және әлеуметтiк бағдарламалар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47 561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әлеуметтiк төлемдердi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есептеу, төлеу мен жеткiзу бойынша қызметтердi өтеу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бюджеттерден алынатын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204 329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2 928 412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1 939 000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1 939 000 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коммуналдық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қорының тұрғын үйiн салуға аудандар (облыстық маңызы бар қалалар) бюджеттерiне берiлетiн нысаналы даму трансферттерi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734 000 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инженерлiк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дамытуға және жайластыруға берiлетiн даму трансферттерi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1 205 000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989 412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747 840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aудандap (облыстық 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бюджеттерiне берiлетiн нысаналы даму трансферттерi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объектiлерiн дамыту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623 840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энергетика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241 572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31 672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бюджеттерден алынатын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209 900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2 633 566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дениет 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724 111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дениет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724 111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28 686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206 510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мұралардың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сақталуын және оның қол жетiмдi болуын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91 577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өнерiн қолдау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116 436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бюджеттерден алынатын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280 902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1 464 910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дене шыны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тыру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спорт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829 023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33 523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өткiзу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53 342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облыстық құрама командаларының мүшелерiн дайындау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және халықаралық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жарыстарына қатысуы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729 658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бюджеттерден алынатын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635 887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бюджеттерiне дене шынықтыру және спорт объектiлерiн дамытуға бөлiнетiн нысаналы даму трансферттерi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635 887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334 987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аттар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жаттама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99 837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Мұрағаттар және құжаттама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13 971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дениет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56 395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кiтапханалардың жұмыс iстеуiн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56 395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саясат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149 553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жұргiзу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149 553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ніндегі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29 202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Тiлдердi дамыту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басқарманың қызметiн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16 419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тiлдерiн дамыту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12 783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8 938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8 938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Туристiк қызметтi реттеу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8 938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йымдастыру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ндег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100 620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саясат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100 620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саясат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31 804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өңiрлiк бағдарламаларды iске асыру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68 816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кешен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ойнауын пайдалану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кешен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ойнауын пайдалану 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дамытуға аудандар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бюджеттерiне нысаналы даму трансферттерi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алатын 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ортаны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жануарлар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3 576 858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1 204 062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ауыл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1 204 062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46 565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31 493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ақпараттық-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маркетингтiк жүйесiн дамыту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меншiкке жатпайтын 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банкроттық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рәсiмдерiн жүргiзу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232 091 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Өсiмдiк шаруашылығы өнiмiнiң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шығымдылығын және сапасын арттыру, көктемгi егiс және егiн жинау жұмыстарын жүргiзу үшiн қажеттi жанар-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жағар май және басқа да тауар-материалдық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құндылықтарының құнын арзандату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537 307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өнiмдерiнiң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өнiмдiлiгiн және сапасын арттыру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237 750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өндiрушiлерге су жеткiзу жөнiндегi қызметтердiң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құнын субсидиялау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115 278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бюджеттерден алынатын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1 684 555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ауыл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58 244 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баламасыз көздерi болып табылатын сумен жабдықтаудың аса маңызды топтық жүйелерiнен ауыз су беру жөнiндегi қызметтердiң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құнын субсидиялау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1 626 311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жұйесiн дамытуға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қалалар) бюджеттерiне берiлетiн нысаналы даму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1 626 311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Орман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таби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ресурстар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таби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 пайдалануды реттеу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молайту және орман өсiру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ортаны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566 782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таби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ресурстар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таби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 пайдалануды реттеу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519 082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 пайдалануды реттеу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46 082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жөнiнде iс-шаралар өткiзу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47 700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объектiлерiн дамыту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атынастары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жер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атынастары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рылысы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88 860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рылысы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88 860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ылау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28 857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сәулет-құрылыс бақылау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28 857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29 612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29 612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улет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30 391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30 391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коммуникациялар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1 771 502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1 481 492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жолаушылар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1 481 492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iстеуiн 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1 141 492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инфрақұрылымын дамытуға аудандар (облыстық маңызы бар қалалар) бюджеттерiне берiлетiн нысаналы даму трансферттерi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340 000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коммуникациялар 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290 010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жолаушылар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автомобиль жолдары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290 010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көлiгi және автомобиль жолдары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инфрақұрылымын дамыту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 бойынша жолаушылар тасымалын ұйымдастыру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123 298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бюджеттерден алынатын 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901 280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реттеу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48 827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48 827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өнеркәсiп басқармасының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48 827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852 453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717 126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жергiлiктi атқарушы органының резервi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485 700 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Жалақының ең төменгі мөлшерінің ұлғаюына байланысты аудандар (облыстық маңызы бар қалалар) бюджеттеріне жергілікті бюджеттердің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шығындарына өтемақыға берілетін ағымдығы нысаналы трансфертер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231 426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экономика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бюджетт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жоспарлау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120 000 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бюджеттiк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негiздемелерiн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және оған сараптама жүргiзу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15 327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iске асыру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15 327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рсету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Борыш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рсету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атқарушы органдардың борышына қызмет көрсету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8 065 219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(толық пайдаланылмаған)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трансферттердi қайтару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150 243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ОПЕРАЦИЯЛЫ Қ САЛЬДО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1 178 027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ТАЗА БЮДЖЕТТ I К КРЕДИТТЕУ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473 550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 i к кредиттер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1 097 000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 ұ р ғ ын ү й - коммуналды шаруашылы қ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бюджеттерiне кредит беру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алатын 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ортаны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жануарлар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572 000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572 000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ауыл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572 000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тауар өндiрушiлерiне кредит беру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572 000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олдау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секелест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 iске асыруға "Шағын кәсiпкерлiктi дамыту қоры"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АҚ-на кредит беру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 i к кредиттерд i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ө теу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кредиттерд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бюджеттен берiлген бюджеттiк кредиттердi өтеу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Қ АРЖЫ АКТИВТЕР I МЕН ЖАСАЛАТЫН ОПЕРАЦИЯЛАР БОЙЫНША САЛЬДО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 аржы активтерін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сатып алу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566 482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қалыптастыру немесе ұлғайту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 Ғ 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 ПРОФИЦИТ I)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187 995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БЮДЖЕТ ТАПШЫЛЫ Ғ ЫН Қ АРЖЫЛАНДЫРУ ( ПРОФИЦИТ I Н ПАЙДАЛАНУ )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-187 995 </w:t>
            </w:r>
          </w:p>
        </w:tc>
      </w:tr>
    </w:tbl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VI сессиясы) 2008 жылғы 20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 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"2008 жылға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облыстық бюджет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 шешiмiне өзгерiстер мен толықтырулар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101/6 шешiмiне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</w:t>
      </w:r>
      <w:r>
        <w:br/>
      </w:r>
      <w:r>
        <w:rPr>
          <w:rFonts w:ascii="Times New Roman"/>
          <w:b/>
          <w:i w:val="false"/>
          <w:color w:val="000000"/>
        </w:rPr>
        <w:t xml:space="preserve">
іске асыруға және заңды тұлғалардың жаргылық капиталын қалыптастыруға немесе ұлғайтуға бағытталған бюджеттік бағдарламаларға бөле отырып, 2008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облыстық бюджеттің бюджеттік даму бағдарламарының тізбесі </w:t>
      </w:r>
      <w:r>
        <w:br/>
      </w:r>
      <w:r>
        <w:rPr>
          <w:rFonts w:ascii="Times New Roman"/>
          <w:b/>
          <w:i w:val="false"/>
          <w:color w:val="000000"/>
        </w:rPr>
        <w:t xml:space="preserve">
(өзгерiстермен)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93"/>
        <w:gridCol w:w="733"/>
        <w:gridCol w:w="97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функция Атауы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 қ жобалар 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рсету 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функцияларын орындайтын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арушы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органдар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беру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объектiлерiн салуға және қайта жаңартуға аудандар (облыстық маңызы бар қалалар) бюджеттерiне берiлетiн нысаналы даму трансферттер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объектiлерiн дамыту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объектiлерiн дамыту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амсыздандыру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амсыздандыру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қамтамасыз ету объектiлерiн дамыту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бюджеттерiне кредит беру 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коммуналдық тұрғын үй қорының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үйiн салуға аудандар (облыстық маңызы бар қалалар) бюджеттерiне берiлетiн нысаналы даму трансферттерi 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инженерлiк коммуникациялық инфрақұрылымды дамытуға және жайластыруға берiлетiн даму трансферттерi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aудандap (облыстық маңызы бар қалалар) бюджеттерiне берiлетiн нысаналы даму трансферттерi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объектiлерiн дамыту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бюджеттерiне дене шынықтыру және спорт объектiлерiн дамытуға бөлiнетiн нысаналы даму трансферттерi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кешен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ойнауын пайдалану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кешен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ойнауын пайдалану 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жүйенi дамытуға аудандар (облыстық маңызы бар қалалар) бюджеттерiне нысаналы даму трансферттерi 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алатын 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аума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ортаны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жануарлар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жұйесiн дамытуға аудандар (облыстық маңы зыбар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бюджеттерiне берiлетiн нысаналы даму трансферттер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ортаны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объектiлерiн дамыту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коммуникациялар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жолаушылар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автомобиль жолдары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инфрақұрылымын дамытуға аудандар (облыстық 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бюджеттерiне берiлетiн нысаналы даму трансферттерi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коммуникациялар 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жолаушылар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автомобиль жолдары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инфрақұрылымын дамыту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 қ ба ғ дарламалар 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рсету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қызметшiлердi компьютерлiк сауаттылыққа оқытуға аудандар (облыстық маңызы бар қалалар) бюджеттерiне берiлетiн нысаналы даму трансферттер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беру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Техникалы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кәсiптiк бiлiм беру ұйымдарында мамандар даярлау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бiлiмнен кейнгi бiлiм беру ұйымдарында мамандар даярлау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кәсiби бiлiм беру ұйымдарында мамандар даярлау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бiлiмнен кейiнгi бiлiм беру ұйымдарында мамандар даярлау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берудiң мемлекеттiкоблыстық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мекемелерiнде бiлiм беру жүйесiн ақпараттандыру 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бюджеттерге электрондық үкiмет шеңберiнде адами капиталды дамытуға берiлетiн нысаналы даму трансферттерi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үкiмет шеңберiнде адами капиталды дамыту 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алатын 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аума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ортаны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жануарлар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ауыл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тауар өндiрушiлерiне кредит беру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ақпараттық-маркетингтiк жүйесiн дамыту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олдау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секелест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инвестициялық саясатын iске асыруға "Шағын кәсiпкерлiктi дамыту қоры"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АҚ-на кредит беру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ң ды т ұ л ғ аларды ң жар ғ ылы қ капиталын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алыптастыру ғ а ж ә не ү л ғ айту ғ а арнал ғ ан инвестициялар 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алар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VI сессиясы) 2008 жылғы 20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 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"2008 жылға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облыстық бюджет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 шешiмiне өзгерiстер мен толықтырулар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101/6 шешiмiне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жерлікті бюджеттердә атқару үдерәсәнде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секвестрге жатпайтын жергілікті бюджеттік бағдарламалардың тізбесі </w:t>
      </w:r>
      <w:r>
        <w:br/>
      </w:r>
      <w:r>
        <w:rPr>
          <w:rFonts w:ascii="Times New Roman"/>
          <w:b/>
          <w:i w:val="false"/>
          <w:color w:val="000000"/>
        </w:rPr>
        <w:t xml:space="preserve">
(өзгерiстермен)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773"/>
        <w:gridCol w:w="793"/>
        <w:gridCol w:w="97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функция Атауы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 қ бюджетті ң ба ғ дарламалары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беру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бастауыш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нег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бiлiм беру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дарынды балаларға жалпы бiлiм беру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Поликлиникалар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жекелген санаттарын амбулаториялық деңгейде дәрiлiк заттармен және мамандандырылған балалар және емдiк тамақ өнiмдерiмен қамтамасыз ету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( облысты қ ма ң ызы бар қ алалар ) бюджеттеріні ң ба ғ дарламалары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беру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бастауыш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нег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беру 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</w:tr>
    </w:tbl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VI сессиясы) 2008 жылғы 20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 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"2008 жылға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облыстық бюджет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 шешiмiне өзгерiстер мен толықтырулар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101/6 шешiмiне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"Бұлақ" бағдарламасын iске асыруға облыстық маңызы барқалалар мен аудандар бюджеттерiне берiлетiн ағымдағы нысаналы трансферттер сомаларын бөлу (өзгерiстермен)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553"/>
        <w:gridCol w:w="2713"/>
        <w:gridCol w:w="2573"/>
        <w:gridCol w:w="28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 / с N 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алалар мен аудандар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атаулары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 мы ң те ң ге )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 ң i ш i нде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дене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 ә рбиес i ж ә не спорт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 қ армасы 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 ә дениет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 қ армасы 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30 568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29 668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10 012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9 112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26 426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25 526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ауданы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43 710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Лебяжi ауданы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22 955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22 055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41 712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39 812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25 069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24 169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14 620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ауданы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18 592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Екiбастұз қаласы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248 802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236 302 </w:t>
            </w:r>
          </w:p>
        </w:tc>
      </w:tr>
    </w:tbl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VI сессиясы) 2008 жылғы 20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 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"2008 жылға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облыстық бюджет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 шешiмiне өзгерiстер мен толықтырулар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101/6 шешiмiне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Бiлім беру объектiлерiнiң құрылысына облыстық маңызы бар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қалалар мен аудандар бюджеттерiне берiлетiн нысаналы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даму трансферттерi сомаларын бөлу </w:t>
      </w:r>
      <w:r>
        <w:br/>
      </w:r>
      <w:r>
        <w:rPr>
          <w:rFonts w:ascii="Times New Roman"/>
          <w:b/>
          <w:i w:val="false"/>
          <w:color w:val="000000"/>
        </w:rPr>
        <w:t xml:space="preserve">
(өзгерiстермен)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13"/>
        <w:gridCol w:w="32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 / с N 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 алалар мен аудандар атаулары 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 мы ң те ң ге ) 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ауданы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208 690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Лебяжi ауданы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508 690 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VI сессиясы) 2008 жылғы 20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 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"2008 жылға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облыстық бюджет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 шешiмiне өзгерiстер мен толықтырулар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101/6 шешiмiне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 тәрбиесi мен спорт объектiлерiнiң құрылысына аудандар мен облыстық маңызы бар қалалар бюджеттерiне берiлетiн нысаналы даму трансферттерi сомаларын бөлу </w:t>
      </w:r>
      <w:r>
        <w:br/>
      </w:r>
      <w:r>
        <w:rPr>
          <w:rFonts w:ascii="Times New Roman"/>
          <w:b/>
          <w:i w:val="false"/>
          <w:color w:val="000000"/>
        </w:rPr>
        <w:t xml:space="preserve">
(өзгерiстер мен толықтырулармен)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653"/>
        <w:gridCol w:w="313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 / с N 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 алалар мен аудандар атауы 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 мы ң тенге ) 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50 587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Ертiс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Лебяжi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370 300 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Екiбастұз қаласы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635 887 </w:t>
            </w:r>
          </w:p>
        </w:tc>
      </w:tr>
    </w:tbl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VI сессиясы) 2008 жылғы 20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 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"2008 жылға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облыстық бюджет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 шешiмiне өзгерiстер мен толықтырулар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101/6 шешiмiне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Қоммуналдық шаруашылық ушін мамандандырылған техника сатып алуға аудандар бюджеттеріне нысаналы даму трансферттерi сомаларын бөлу </w:t>
      </w:r>
      <w:r>
        <w:br/>
      </w:r>
      <w:r>
        <w:rPr>
          <w:rFonts w:ascii="Times New Roman"/>
          <w:b/>
          <w:i w:val="false"/>
          <w:color w:val="000000"/>
        </w:rPr>
        <w:t xml:space="preserve">
(өзгерiстермен)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873"/>
        <w:gridCol w:w="29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 / с N 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 алалар мен аудандар атауы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 мы ң тенге ) 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Ертiс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Лебяжi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44 000 </w:t>
            </w:r>
          </w:p>
        </w:tc>
      </w:tr>
    </w:tbl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VI сессиясы) 2008 жылғы 20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 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"2008 жылға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облыстық бюджет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 шешiмiне өзгерiстер мен толықтырулар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101/6 шешiмiне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  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Табысы аз отбасынан шыққан студенттерді </w:t>
      </w:r>
      <w:r>
        <w:br/>
      </w:r>
      <w:r>
        <w:rPr>
          <w:rFonts w:ascii="Times New Roman"/>
          <w:b/>
          <w:i w:val="false"/>
          <w:color w:val="000000"/>
        </w:rPr>
        <w:t xml:space="preserve">
жоғары оқу орнында оқытуға аудандар мен облыстық </w:t>
      </w:r>
      <w:r>
        <w:br/>
      </w:r>
      <w:r>
        <w:rPr>
          <w:rFonts w:ascii="Times New Roman"/>
          <w:b/>
          <w:i w:val="false"/>
          <w:color w:val="000000"/>
        </w:rPr>
        <w:t xml:space="preserve">
маңызы бар қалалар бюджеттерiне берiлетiн ағымдағы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нысаналы трансферттер сомаларын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13"/>
        <w:gridCol w:w="34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 / с N 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 алалар мен аудандар атауы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 мы ң тенге ) 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ауданы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Лебяжi ауданы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ауданы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Екiбастұз қаласы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25 170 </w:t>
            </w:r>
          </w:p>
        </w:tc>
      </w:tr>
    </w:tbl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VI сессиясы) 2008 жылғы 20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 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"2008 жылға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облыстық бюджет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 шешiмiне өзгерiстер мен толықтырулар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101/6 шешiмiне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 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орындарында оқып жүрген аз отбасынан шыққан </w:t>
      </w:r>
      <w:r>
        <w:br/>
      </w:r>
      <w:r>
        <w:rPr>
          <w:rFonts w:ascii="Times New Roman"/>
          <w:b/>
          <w:i w:val="false"/>
          <w:color w:val="000000"/>
        </w:rPr>
        <w:t xml:space="preserve">
студенттерге ай сайынғы жәрдемақыны төлеуге аудандар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 облыстық маңызы бар қалалар бюджеттерiне берiлетiн </w:t>
      </w:r>
      <w:r>
        <w:br/>
      </w:r>
      <w:r>
        <w:rPr>
          <w:rFonts w:ascii="Times New Roman"/>
          <w:b/>
          <w:i w:val="false"/>
          <w:color w:val="000000"/>
        </w:rPr>
        <w:t xml:space="preserve">
ағымдағы нысаналы трансферттер сомаларын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613"/>
        <w:gridCol w:w="355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 / с N 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 алалар мен аудандар атауы 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 мы ң тенге ) 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ауданы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Лебяжi ауданы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ауданы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Екiбастұз қаласы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