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97e59" w14:textId="b897e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Ауылшаруашылық тауар өндірушілерді 2008 жылға арналған облыстық бюджет қаражаты есебінен бюджеттік кредиттеу шарттарын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әкімиятының 2008 жылғы 11 тамыздағы N 209/7 қаулысы. Павлодар облысының әділет департаментінде 2008 жылғы 25 тамызда N 3121 тіркелген. Күші жойылды - Павлодар облысы әкімдігінің 2009 жылғы 18 қыркүйектегі N 178/13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Павлодар облысы әкімдігінің 2009 жылғы 18 қыркүйектегі N 178/13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172-бабына, Қазақстан Республикасының 2001 жылғы 23 қаңтардағы "Қазақстан Республикасындағы жергiлiктi мемлекеттiк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27-бабы 1-тармағының 5) тармақшасына, Қазақстан Республикасы Үкiметiнiң 2007 жылғы 20 наурыздағы N 225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бекiтiлген Республикалық және жергiлiктi бюджеттердiң атқарылу ережесiнiң 449-тармағына, Павлодар облыстық мәслихатының (IV сайланған VII кезектен тыс сессиясы) 2008 жылғы 1 шілдедегі "Облыстық мәслихаттың (IV сайланған III сессиясы) 2007 жылғы 14 желтоқсандағы "2008 жылға арналған облыстық бюджет туралы" N 36/3 шешіміне өзгерістер мен толықтырулар енгізу туралы" N 110/7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Бюджеттік кредиттерді берудің мынадай шарттары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беру мақсаты - басымдықты бағыттар бойынша ауылшаруашылық тауар өндірушілерді қаржыландыру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 мөлшері - 172,0 млн.теңге;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 валютасы -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қысқа мерзімді кредитті берудің шектеулі мерзімі - 1 жылға дейін, өтеу мерзімі - 2009 жылғы 1 наурызға дейін, орта мерзімді кредит беру - 5 жылға дейін, негізгі қарыз бойынша жеңілдікті өтеу кезеңімен - 20 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кредитті игеру кезеңі - 2008 жылғы 31 желтоқсанға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соңғы қарыз алушы үшін қысқа мерзімді кредит бойынша сыйақының белгіленген мөлшерлемесі жылына 11,44 %-дан аспайтын мөлшерде қарастырылған, соның ішінде бюджеттік қаражатты кредит ретінде беру үшін - бюджет пайдасына аударуға жататыны жылына - 6,4 %, орта мерзімді кредит бойынша сыйақының белгіленген мөлшерлемесі жылына 11,88 %-дан аспайтын мөлшерде қарастырылған, соның ішінде бюджеттік қаражатты кредит ретінде беру үшін - бюджет пайдасына аударуға жататыны жылына - 6,47 %;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жарияланған күннен бастап он күнтізбелік күннен кейін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облыс әкімінің орынбасары В.З. Бочинге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Қ. Нұрпейісов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