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d9bd" w14:textId="076d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2007 жылғы 21 желтоқсандағы "2008 жылға арналған Павлодар қаласының бюджеті туралы" N 55/3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2008 жылғы 2 шілдедегі N 163/8 шешімі. Павлодар облысы Павлодар қаласының әділет басқармасында 2008 жылғы 10 шілдеде N 118 тіркелген.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xml:space="preserve">      Қазақстан Республикасының Бюджеттiк кодексiнiң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116-баптарына</w:t>
      </w: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қалалық мәслихат ШЕШIМ ЕТЕДI:</w:t>
      </w:r>
      <w:r>
        <w:br/>
      </w:r>
      <w:r>
        <w:rPr>
          <w:rFonts w:ascii="Times New Roman"/>
          <w:b w:val="false"/>
          <w:i w:val="false"/>
          <w:color w:val="000000"/>
          <w:sz w:val="28"/>
        </w:rPr>
        <w:t xml:space="preserve">
      1. Павлодар қалалық мәслихатының 2007 жылғы 21 желтоқсандағы "2008 жылға арналған Павлодар қаласының бюджетi туралы" N 55/3 </w:t>
      </w:r>
      <w:r>
        <w:rPr>
          <w:rFonts w:ascii="Times New Roman"/>
          <w:b w:val="false"/>
          <w:i w:val="false"/>
          <w:color w:val="000000"/>
          <w:sz w:val="28"/>
        </w:rPr>
        <w:t>шешiмiне</w:t>
      </w:r>
      <w:r>
        <w:rPr>
          <w:rFonts w:ascii="Times New Roman"/>
          <w:b w:val="false"/>
          <w:i w:val="false"/>
          <w:color w:val="000000"/>
          <w:sz w:val="28"/>
        </w:rPr>
        <w:t xml:space="preserve"> (4 сайланған 3 кезектi сессия), (нормативтiк құқықтық актiлерiнiң мемлекеттiк тiркеу Тiзiлiмiнде N 12-1-100 болып тiркелген, 2008 жылғы 12 қаңтардағы N 3 "Сарыарқа самалы" және 2008 жылғы 7 қаңтардағы N 1 "Версия" газеттерiнде жарияланған, Павлодар қалалық мәслихатының 2008 жылғы 5 наурыздағы N 95/4, 2008 жылғы 4 сәуiрдегi N 117/5 шешiмiмен енгiзiлген өзгерiстермен және толықтырулармен) төмендегiдей өзгерiстер енгiзiлсiн:</w:t>
      </w:r>
      <w:r>
        <w:br/>
      </w:r>
      <w:r>
        <w:rPr>
          <w:rFonts w:ascii="Times New Roman"/>
          <w:b w:val="false"/>
          <w:i w:val="false"/>
          <w:color w:val="000000"/>
          <w:sz w:val="28"/>
        </w:rPr>
        <w:t>
      "көрсетiлген шешiмнiң 1 тармағы 1) тармақшасындағы "22605683000" (жиырма екi миллиард алты жүз бес миллион алты жүз сексен үш мың) сандары "22764468000" (жиырма екi миллиард жетi жүз алпыс төрт миллион төрт жүз алпыс сегiз мың) сандарына ауыстырылсын;</w:t>
      </w:r>
      <w:r>
        <w:br/>
      </w:r>
      <w:r>
        <w:rPr>
          <w:rFonts w:ascii="Times New Roman"/>
          <w:b w:val="false"/>
          <w:i w:val="false"/>
          <w:color w:val="000000"/>
          <w:sz w:val="28"/>
        </w:rPr>
        <w:t>
      "18191863000" (он сегiз миллиард жүз тоқсан бiр миллион сегiз жүз алпыс үш мың) сандары "18211706000" (он сегiз миллиард екi жүз он бiр миллион жетi жүз алты мың) сандарына ауыстырылсын;</w:t>
      </w:r>
      <w:r>
        <w:br/>
      </w:r>
      <w:r>
        <w:rPr>
          <w:rFonts w:ascii="Times New Roman"/>
          <w:b w:val="false"/>
          <w:i w:val="false"/>
          <w:color w:val="000000"/>
          <w:sz w:val="28"/>
        </w:rPr>
        <w:t>
      "63483000" (алпыс үш миллион төрт жүз сексен үш мың) сандары "114574000" (жүз он төрт миллион бес жүз жетпiс төрт мың) сандарына ауыстырылсын;</w:t>
      </w:r>
      <w:r>
        <w:br/>
      </w:r>
      <w:r>
        <w:rPr>
          <w:rFonts w:ascii="Times New Roman"/>
          <w:b w:val="false"/>
          <w:i w:val="false"/>
          <w:color w:val="000000"/>
          <w:sz w:val="28"/>
        </w:rPr>
        <w:t>
      "2303701000" (екi миллиард үш жүз үш миллион жетi жүз бiр мың) сандары "2303961000" (екi миллиард үш жүз үш миллион тоғыз жүз алпыс бiр мың) сандарына ауыстырылсын;</w:t>
      </w:r>
      <w:r>
        <w:br/>
      </w:r>
      <w:r>
        <w:rPr>
          <w:rFonts w:ascii="Times New Roman"/>
          <w:b w:val="false"/>
          <w:i w:val="false"/>
          <w:color w:val="000000"/>
          <w:sz w:val="28"/>
        </w:rPr>
        <w:t>
      "2046636000" (екi миллиард қырық алты миллион алты жүз отыз алты мың) сандары "2134227000" (екi миллиард  жүз отыз  төрт  миллион екi жүз жиырма жетi мың) сандарына ауыстырылсын;</w:t>
      </w:r>
      <w:r>
        <w:br/>
      </w:r>
      <w:r>
        <w:rPr>
          <w:rFonts w:ascii="Times New Roman"/>
          <w:b w:val="false"/>
          <w:i w:val="false"/>
          <w:color w:val="000000"/>
          <w:sz w:val="28"/>
        </w:rPr>
        <w:t>
      көрсетiлген шешiмнiң 1 тармағы 2) тармақшасындағы "22944628000" (жиырма екi миллиард тоғыз жүз қырық төрт миллион алты жүз жиырма сегiз мың) сандары "23103413000" (жиырма үш миллиард жүз үш миллион төрт жүз он үш мың) сандарына ауыстырылсын;</w:t>
      </w:r>
      <w:r>
        <w:br/>
      </w:r>
      <w:r>
        <w:rPr>
          <w:rFonts w:ascii="Times New Roman"/>
          <w:b w:val="false"/>
          <w:i w:val="false"/>
          <w:color w:val="000000"/>
          <w:sz w:val="28"/>
        </w:rPr>
        <w:t>
      көрсетiлген шешiмнiң 2 тармағының абзацына төмендегідей өзгерiстер енгiзiлсiн:</w:t>
      </w:r>
      <w:r>
        <w:br/>
      </w:r>
      <w:r>
        <w:rPr>
          <w:rFonts w:ascii="Times New Roman"/>
          <w:b w:val="false"/>
          <w:i w:val="false"/>
          <w:color w:val="000000"/>
          <w:sz w:val="28"/>
        </w:rPr>
        <w:t>
      "10000000" (он миллион) сандары "15180000" (он бес миллион жүз сексен мың) сандарына ауыстырылсын;</w:t>
      </w:r>
      <w:r>
        <w:br/>
      </w:r>
      <w:r>
        <w:rPr>
          <w:rFonts w:ascii="Times New Roman"/>
          <w:b w:val="false"/>
          <w:i w:val="false"/>
          <w:color w:val="000000"/>
          <w:sz w:val="28"/>
        </w:rPr>
        <w:t>
      "10116000" (он миллион жүз он алты мың) сандары "4936000" (төрт миллион тоғыз жүз отыз алты мың) сандарына ауыстырылсын;</w:t>
      </w:r>
      <w:r>
        <w:br/>
      </w:r>
      <w:r>
        <w:rPr>
          <w:rFonts w:ascii="Times New Roman"/>
          <w:b w:val="false"/>
          <w:i w:val="false"/>
          <w:color w:val="000000"/>
          <w:sz w:val="28"/>
        </w:rPr>
        <w:t>
      көрсетiлген шешiмнiң 1 - қосымшасы осы қаулының қосымшасына сәйкес жаңа редакцияда жазылсын"</w:t>
      </w:r>
      <w:r>
        <w:br/>
      </w:r>
      <w:r>
        <w:rPr>
          <w:rFonts w:ascii="Times New Roman"/>
          <w:b w:val="false"/>
          <w:i w:val="false"/>
          <w:color w:val="000000"/>
          <w:sz w:val="28"/>
        </w:rPr>
        <w:t>
      2. Осы шешiмнiң орындалуын бақылау қалалық мәслихаттың тексеру комиссиясына жүктелсiн.</w:t>
      </w:r>
      <w:r>
        <w:br/>
      </w:r>
      <w:r>
        <w:rPr>
          <w:rFonts w:ascii="Times New Roman"/>
          <w:b w:val="false"/>
          <w:i w:val="false"/>
          <w:color w:val="000000"/>
          <w:sz w:val="28"/>
        </w:rPr>
        <w:t xml:space="preserve">
      3. Осы шешiм 2008 жылдың 1 қаңтарынан бастап қолданысқа енгiзiледi. </w:t>
      </w:r>
    </w:p>
    <w:p>
      <w:pPr>
        <w:spacing w:after="0"/>
        <w:ind w:left="0"/>
        <w:jc w:val="both"/>
      </w:pPr>
      <w:r>
        <w:rPr>
          <w:rFonts w:ascii="Times New Roman"/>
          <w:b w:val="false"/>
          <w:i/>
          <w:color w:val="000000"/>
          <w:sz w:val="28"/>
        </w:rPr>
        <w:t xml:space="preserve">      Сессия төрағасы                            С. Умарханов </w:t>
      </w:r>
    </w:p>
    <w:p>
      <w:pPr>
        <w:spacing w:after="0"/>
        <w:ind w:left="0"/>
        <w:jc w:val="both"/>
      </w:pPr>
      <w:r>
        <w:rPr>
          <w:rFonts w:ascii="Times New Roman"/>
          <w:b w:val="false"/>
          <w:i/>
          <w:color w:val="000000"/>
          <w:sz w:val="28"/>
        </w:rPr>
        <w:t>      қалалық мәслихаттың хатшысы                В. Лебедь</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2008 жылғы 2 шiлдедегi   </w:t>
      </w:r>
      <w:r>
        <w:br/>
      </w: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"2008 жылға арналған Павлодар</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55/3 шешiмiне өзгерiстер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N 163/8 шешiмiне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Павлодар қалалық мәслихатының</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"2008 жылға арналған Павлодар</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55/3 шешiмiне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2008 жылға арналған Павлодар қаласының нақтыланған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93"/>
        <w:gridCol w:w="973"/>
        <w:gridCol w:w="6933"/>
        <w:gridCol w:w="261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Соммасында</w:t>
            </w:r>
            <w:r>
              <w:br/>
            </w:r>
            <w:r>
              <w:rPr>
                <w:rFonts w:ascii="Times New Roman"/>
                <w:b w:val="false"/>
                <w:i w:val="false"/>
                <w:color w:val="000000"/>
                <w:sz w:val="20"/>
              </w:rPr>
              <w:t>
(мың теңге)</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Кiрiстер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22764468</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Салықтық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18211706</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7149263</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7149263</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Меншiкке салынатын салықтар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2395482</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Мүлiкке салынатын салықтар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1781017</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260694</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353736</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Бiрыңғай жер салығы</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8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8437467</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Акциздер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7437170</w:t>
            </w:r>
          </w:p>
        </w:tc>
      </w:tr>
      <w:tr>
        <w:trPr>
          <w:trHeight w:val="6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782280</w:t>
            </w:r>
          </w:p>
        </w:tc>
      </w:tr>
      <w:tr>
        <w:trPr>
          <w:trHeight w:val="5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218017</w:t>
            </w:r>
          </w:p>
        </w:tc>
      </w:tr>
      <w:tr>
        <w:trPr>
          <w:trHeight w:val="16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229494</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баж</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229494</w:t>
            </w:r>
          </w:p>
        </w:tc>
      </w:tr>
      <w:tr>
        <w:trPr>
          <w:trHeight w:val="3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Салықтық емес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114574</w:t>
            </w:r>
          </w:p>
        </w:tc>
      </w:tr>
      <w:tr>
        <w:trPr>
          <w:trHeight w:val="5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меншiктен түсетiн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40000</w:t>
            </w:r>
          </w:p>
        </w:tc>
      </w:tr>
      <w:tr>
        <w:trPr>
          <w:trHeight w:val="6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40000</w:t>
            </w:r>
          </w:p>
        </w:tc>
      </w:tr>
      <w:tr>
        <w:trPr>
          <w:trHeight w:val="12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мемлекеттiк мекемелердің тауарларды (жұмыстарды, қызметтердi) өткiзуiнен түсетiн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3375</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мемлекеттiк мекемелердің тауарларды (жұмыстарды, қызметтердi) өткiзуiнен түсетiн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3375</w:t>
            </w:r>
          </w:p>
        </w:tc>
      </w:tr>
      <w:tr>
        <w:trPr>
          <w:trHeight w:val="13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450</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ұйымдастыратын</w:t>
            </w:r>
            <w:r>
              <w:br/>
            </w:r>
            <w:r>
              <w:rPr>
                <w:rFonts w:ascii="Times New Roman"/>
                <w:b w:val="false"/>
                <w:i w:val="false"/>
                <w:color w:val="000000"/>
                <w:sz w:val="20"/>
              </w:rPr>
              <w:t>
мемлекеттiк сатып алуды өткiзуден түсетiн ақша түсiмдерi</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450</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w:t>
            </w:r>
            <w:r>
              <w:br/>
            </w:r>
            <w:r>
              <w:rPr>
                <w:rFonts w:ascii="Times New Roman"/>
                <w:b w:val="false"/>
                <w:i w:val="false"/>
                <w:color w:val="000000"/>
                <w:sz w:val="20"/>
              </w:rPr>
              <w:t>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 Қазақстан Республикасы ұлттық</w:t>
            </w:r>
            <w:r>
              <w:br/>
            </w:r>
            <w:r>
              <w:rPr>
                <w:rFonts w:ascii="Times New Roman"/>
                <w:b w:val="false"/>
                <w:i w:val="false"/>
                <w:color w:val="000000"/>
                <w:sz w:val="20"/>
              </w:rPr>
              <w:t>
Банкiнiң бюджетiнен</w:t>
            </w:r>
            <w:r>
              <w:br/>
            </w:r>
            <w:r>
              <w:rPr>
                <w:rFonts w:ascii="Times New Roman"/>
                <w:b w:val="false"/>
                <w:i w:val="false"/>
                <w:color w:val="000000"/>
                <w:sz w:val="20"/>
              </w:rPr>
              <w:t>
(шығыстар сметасынан) ұсталатын  және қаржыландырылатын мемлекеттiк мекемелер салатын</w:t>
            </w:r>
            <w:r>
              <w:br/>
            </w:r>
            <w:r>
              <w:rPr>
                <w:rFonts w:ascii="Times New Roman"/>
                <w:b w:val="false"/>
                <w:i w:val="false"/>
                <w:color w:val="000000"/>
                <w:sz w:val="20"/>
              </w:rPr>
              <w:t>
айыппұлдар, өсiмпұлдар,</w:t>
            </w:r>
            <w:r>
              <w:br/>
            </w:r>
            <w:r>
              <w:rPr>
                <w:rFonts w:ascii="Times New Roman"/>
                <w:b w:val="false"/>
                <w:i w:val="false"/>
                <w:color w:val="000000"/>
                <w:sz w:val="20"/>
              </w:rPr>
              <w:t>
санкциялар, өндiрiп алулар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70621</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70621</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Негiзгi капиталды сатудан түсетiн түсiмдер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2303961</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1768717</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1768717</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535244</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Жердi сату</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463456</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активтердi сату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71788</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Трансферттердiң түсiмдерi</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2134227</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2134227</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2134227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053"/>
        <w:gridCol w:w="1053"/>
        <w:gridCol w:w="5973"/>
        <w:gridCol w:w="277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Соммасында</w:t>
            </w:r>
            <w:r>
              <w:br/>
            </w:r>
            <w:r>
              <w:rPr>
                <w:rFonts w:ascii="Times New Roman"/>
                <w:b w:val="false"/>
                <w:i w:val="false"/>
                <w:color w:val="000000"/>
                <w:sz w:val="20"/>
              </w:rPr>
              <w:t>
(мың теңге)</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Шығындар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23103413</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248267</w:t>
            </w:r>
          </w:p>
        </w:tc>
      </w:tr>
      <w:tr>
        <w:trPr>
          <w:trHeight w:val="108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w:t>
            </w:r>
            <w:r>
              <w:br/>
            </w:r>
            <w:r>
              <w:rPr>
                <w:rFonts w:ascii="Times New Roman"/>
                <w:b w:val="false"/>
                <w:i w:val="false"/>
                <w:color w:val="000000"/>
                <w:sz w:val="20"/>
              </w:rPr>
              <w:t>
өкiлдi, атқарушы және басқа органдар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128607</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мәслихатының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16204</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мәслихатының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16204</w:t>
            </w:r>
          </w:p>
        </w:tc>
      </w:tr>
      <w:tr>
        <w:trPr>
          <w:trHeight w:val="3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әкiмiнiң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84506</w:t>
            </w:r>
          </w:p>
        </w:tc>
      </w:tr>
      <w:tr>
        <w:trPr>
          <w:trHeight w:val="3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84506</w:t>
            </w:r>
          </w:p>
        </w:tc>
      </w:tr>
      <w:tr>
        <w:trPr>
          <w:trHeight w:val="5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27897</w:t>
            </w:r>
          </w:p>
        </w:tc>
      </w:tr>
      <w:tr>
        <w:trPr>
          <w:trHeight w:val="9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Кенттiң, ауылдың (селоның), ауылдық (селолық) округтiң әкiмi аппаратының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27897</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қаржылық қызмет</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96120</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қаржы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96120</w:t>
            </w:r>
          </w:p>
        </w:tc>
      </w:tr>
      <w:tr>
        <w:trPr>
          <w:trHeight w:val="5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48089</w:t>
            </w:r>
          </w:p>
        </w:tc>
      </w:tr>
      <w:tr>
        <w:trPr>
          <w:trHeight w:val="6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2376</w:t>
            </w:r>
          </w:p>
        </w:tc>
      </w:tr>
      <w:tr>
        <w:trPr>
          <w:trHeight w:val="172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19502</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26153</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20654</w:t>
            </w:r>
          </w:p>
        </w:tc>
      </w:tr>
      <w:tr>
        <w:trPr>
          <w:trHeight w:val="6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экономика және бюджеттiк жоспарлау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20654</w:t>
            </w:r>
          </w:p>
        </w:tc>
      </w:tr>
      <w:tr>
        <w:trPr>
          <w:trHeight w:val="10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Экономика және бюджеттiк жоспарлау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20654</w:t>
            </w:r>
          </w:p>
        </w:tc>
      </w:tr>
      <w:tr>
        <w:trPr>
          <w:trHeight w:val="6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2886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әкiмiнiң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2886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2886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қорғаныс</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12892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әскери мұқтаждар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12892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әкiмiнiң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12892</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12892</w:t>
            </w:r>
          </w:p>
        </w:tc>
      </w:tr>
      <w:tr>
        <w:trPr>
          <w:trHeight w:val="1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52142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құқық қорғау қызметi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52142</w:t>
            </w:r>
          </w:p>
        </w:tc>
      </w:tr>
      <w:tr>
        <w:trPr>
          <w:trHeight w:val="9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52142</w:t>
            </w:r>
          </w:p>
        </w:tc>
      </w:tr>
      <w:tr>
        <w:trPr>
          <w:trHeight w:val="9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пайдалану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52142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4812691</w:t>
            </w:r>
          </w:p>
        </w:tc>
      </w:tr>
      <w:tr>
        <w:trPr>
          <w:trHeight w:val="4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1185285</w:t>
            </w:r>
          </w:p>
        </w:tc>
      </w:tr>
      <w:tr>
        <w:trPr>
          <w:trHeight w:val="6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92392</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Мектепке дейiнгi тәрбие  және оқыту ұйымдарын қолдау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92392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бiлiм беру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1092893</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Мектепке дейiнгi тәрбие және оқыту ұйымдарының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1092893</w:t>
            </w:r>
          </w:p>
        </w:tc>
      </w:tr>
      <w:tr>
        <w:trPr>
          <w:trHeight w:val="6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Бастауыш, негiзгi орта</w:t>
            </w:r>
            <w:r>
              <w:br/>
            </w:r>
            <w:r>
              <w:rPr>
                <w:rFonts w:ascii="Times New Roman"/>
                <w:b w:val="false"/>
                <w:i w:val="false"/>
                <w:color w:val="000000"/>
                <w:sz w:val="20"/>
              </w:rPr>
              <w:t>
және жалпы орта бiлiм беру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3255913</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округі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7121</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7121</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3248792</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бiлiм беру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2806409</w:t>
            </w:r>
          </w:p>
        </w:tc>
      </w:tr>
      <w:tr>
        <w:trPr>
          <w:trHeight w:val="52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Балалар үшiн қосымша бiлiм беру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274528</w:t>
            </w:r>
          </w:p>
        </w:tc>
      </w:tr>
      <w:tr>
        <w:trPr>
          <w:trHeight w:val="12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Бастауыш, негізге орта және жалпы орта бөлім берудің</w:t>
            </w:r>
            <w:r>
              <w:br/>
            </w:r>
            <w:r>
              <w:rPr>
                <w:rFonts w:ascii="Times New Roman"/>
                <w:b w:val="false"/>
                <w:i w:val="false"/>
                <w:color w:val="000000"/>
                <w:sz w:val="20"/>
              </w:rPr>
              <w:t>
мемлекеттік жүйесіне интерактивті оқыту жүйесін енгізу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167855</w:t>
            </w:r>
          </w:p>
        </w:tc>
      </w:tr>
      <w:tr>
        <w:trPr>
          <w:trHeight w:val="7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22143</w:t>
            </w:r>
          </w:p>
        </w:tc>
      </w:tr>
      <w:tr>
        <w:trPr>
          <w:trHeight w:val="7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22143</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22143</w:t>
            </w:r>
          </w:p>
        </w:tc>
      </w:tr>
      <w:tr>
        <w:trPr>
          <w:trHeight w:val="6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349350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113050</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21109</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мемлекеттiк бiлiм беру мекемелер шiн оқулықтар мен оқу-үдiстемелiк кешендердi сатып алу және жеткiзу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90017</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iс-шараларды</w:t>
            </w:r>
            <w:r>
              <w:br/>
            </w:r>
            <w:r>
              <w:rPr>
                <w:rFonts w:ascii="Times New Roman"/>
                <w:b w:val="false"/>
                <w:i w:val="false"/>
                <w:color w:val="000000"/>
                <w:sz w:val="20"/>
              </w:rPr>
              <w:t>
өткiзу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1924</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236300</w:t>
            </w:r>
          </w:p>
        </w:tc>
      </w:tr>
      <w:tr>
        <w:trPr>
          <w:trHeight w:val="3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объектiлерiн</w:t>
            </w:r>
            <w:r>
              <w:br/>
            </w:r>
            <w:r>
              <w:rPr>
                <w:rFonts w:ascii="Times New Roman"/>
                <w:b w:val="false"/>
                <w:i w:val="false"/>
                <w:color w:val="000000"/>
                <w:sz w:val="20"/>
              </w:rPr>
              <w:t>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236300</w:t>
            </w:r>
          </w:p>
        </w:tc>
      </w:tr>
      <w:tr>
        <w:trPr>
          <w:trHeight w:val="52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804174</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көмек</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711434</w:t>
            </w:r>
          </w:p>
        </w:tc>
      </w:tr>
      <w:tr>
        <w:trPr>
          <w:trHeight w:val="5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 әкiмiнiң</w:t>
            </w:r>
            <w:r>
              <w:br/>
            </w:r>
            <w:r>
              <w:rPr>
                <w:rFonts w:ascii="Times New Roman"/>
                <w:b w:val="false"/>
                <w:i w:val="false"/>
                <w:color w:val="000000"/>
                <w:sz w:val="20"/>
              </w:rPr>
              <w:t xml:space="preserve">
аппараты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863</w:t>
            </w:r>
          </w:p>
        </w:tc>
      </w:tr>
      <w:tr>
        <w:trPr>
          <w:trHeight w:val="5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863</w:t>
            </w:r>
          </w:p>
        </w:tc>
      </w:tr>
      <w:tr>
        <w:trPr>
          <w:trHeight w:val="5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жұмыспен қамту және әлеуметтiк бағдарламалар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708685</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105418</w:t>
            </w: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25500</w:t>
            </w:r>
          </w:p>
        </w:tc>
      </w:tr>
      <w:tr>
        <w:trPr>
          <w:trHeight w:val="3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көмегi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54447</w:t>
            </w:r>
          </w:p>
        </w:tc>
      </w:tr>
      <w:tr>
        <w:trPr>
          <w:trHeight w:val="10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385533</w:t>
            </w:r>
          </w:p>
        </w:tc>
      </w:tr>
      <w:tr>
        <w:trPr>
          <w:trHeight w:val="79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7331</w:t>
            </w:r>
          </w:p>
        </w:tc>
      </w:tr>
      <w:tr>
        <w:trPr>
          <w:trHeight w:val="6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37717</w:t>
            </w:r>
          </w:p>
        </w:tc>
      </w:tr>
      <w:tr>
        <w:trPr>
          <w:trHeight w:val="8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Зейнеткерлермен</w:t>
            </w:r>
            <w:r>
              <w:br/>
            </w:r>
            <w:r>
              <w:rPr>
                <w:rFonts w:ascii="Times New Roman"/>
                <w:b w:val="false"/>
                <w:i w:val="false"/>
                <w:color w:val="000000"/>
                <w:sz w:val="20"/>
              </w:rPr>
              <w:t>
мүгедектерге әлеуметтiк</w:t>
            </w:r>
            <w:r>
              <w:br/>
            </w:r>
            <w:r>
              <w:rPr>
                <w:rFonts w:ascii="Times New Roman"/>
                <w:b w:val="false"/>
                <w:i w:val="false"/>
                <w:color w:val="000000"/>
                <w:sz w:val="20"/>
              </w:rPr>
              <w:t>
қызмет көрсету аумақтық орталығы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48351</w:t>
            </w:r>
          </w:p>
        </w:tc>
      </w:tr>
      <w:tr>
        <w:trPr>
          <w:trHeight w:val="6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11023</w:t>
            </w:r>
          </w:p>
        </w:tc>
      </w:tr>
      <w:tr>
        <w:trPr>
          <w:trHeight w:val="19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Мүгедектердi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мүгедектердi мiндеттi гигиеналық құралдармен</w:t>
            </w:r>
            <w:r>
              <w:br/>
            </w:r>
            <w:r>
              <w:rPr>
                <w:rFonts w:ascii="Times New Roman"/>
                <w:b w:val="false"/>
                <w:i w:val="false"/>
                <w:color w:val="000000"/>
                <w:sz w:val="20"/>
              </w:rPr>
              <w:t>
қамтамасыз етуге, және ымдау тiлi мамандарының, жеке</w:t>
            </w:r>
            <w:r>
              <w:br/>
            </w:r>
            <w:r>
              <w:rPr>
                <w:rFonts w:ascii="Times New Roman"/>
                <w:b w:val="false"/>
                <w:i w:val="false"/>
                <w:color w:val="000000"/>
                <w:sz w:val="20"/>
              </w:rPr>
              <w:t>
көмекшiлердiң қызмет көрсету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33365</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бiлiм беру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1886</w:t>
            </w:r>
          </w:p>
        </w:tc>
      </w:tr>
      <w:tr>
        <w:trPr>
          <w:trHeight w:val="8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ұйымдарының күндiзгi оқу нысанының</w:t>
            </w:r>
            <w:r>
              <w:br/>
            </w:r>
            <w:r>
              <w:rPr>
                <w:rFonts w:ascii="Times New Roman"/>
                <w:b w:val="false"/>
                <w:i w:val="false"/>
                <w:color w:val="000000"/>
                <w:sz w:val="20"/>
              </w:rPr>
              <w:t>
оқушылары мен тәрбиеленушiлерiн әлеуметтiк</w:t>
            </w:r>
            <w:r>
              <w:br/>
            </w:r>
            <w:r>
              <w:rPr>
                <w:rFonts w:ascii="Times New Roman"/>
                <w:b w:val="false"/>
                <w:i w:val="false"/>
                <w:color w:val="000000"/>
                <w:sz w:val="20"/>
              </w:rPr>
              <w:t>
қолдау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1886</w:t>
            </w:r>
          </w:p>
        </w:tc>
      </w:tr>
      <w:tr>
        <w:trPr>
          <w:trHeight w:val="8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92740</w:t>
            </w:r>
          </w:p>
        </w:tc>
      </w:tr>
      <w:tr>
        <w:trPr>
          <w:trHeight w:val="78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жұмыспен қамту және әлеуметтiк бағдарламалар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92740</w:t>
            </w:r>
          </w:p>
        </w:tc>
      </w:tr>
      <w:tr>
        <w:trPr>
          <w:trHeight w:val="9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Жұмыспен қамту және әлеуметтiк бағдарламалар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36897</w:t>
            </w:r>
          </w:p>
        </w:tc>
      </w:tr>
      <w:tr>
        <w:trPr>
          <w:trHeight w:val="9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1431</w:t>
            </w:r>
          </w:p>
        </w:tc>
      </w:tr>
      <w:tr>
        <w:trPr>
          <w:trHeight w:val="6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Белгiленген тұрғылықты жерi  жоқ тұлғаларды әлеуметтiк бейiмдеу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54412</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4240875</w:t>
            </w: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шаруашылығы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3237264</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61375</w:t>
            </w:r>
          </w:p>
        </w:tc>
      </w:tr>
      <w:tr>
        <w:trPr>
          <w:trHeight w:val="5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60670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705</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3175889</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салу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1661595</w:t>
            </w:r>
          </w:p>
        </w:tc>
      </w:tr>
      <w:tr>
        <w:trPr>
          <w:trHeight w:val="8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Инженерлiк коммуникациялық</w:t>
            </w:r>
            <w:r>
              <w:br/>
            </w:r>
            <w:r>
              <w:rPr>
                <w:rFonts w:ascii="Times New Roman"/>
                <w:b w:val="false"/>
                <w:i w:val="false"/>
                <w:color w:val="000000"/>
                <w:sz w:val="20"/>
              </w:rPr>
              <w:t>
инфрақұрылымды дамыту және жайластыру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1514294</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 шаруашылық</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59227</w:t>
            </w:r>
          </w:p>
        </w:tc>
      </w:tr>
      <w:tr>
        <w:trPr>
          <w:trHeight w:val="7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округі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2485</w:t>
            </w:r>
          </w:p>
        </w:tc>
      </w:tr>
      <w:tr>
        <w:trPr>
          <w:trHeight w:val="6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 сумен</w:t>
            </w:r>
            <w:r>
              <w:br/>
            </w:r>
            <w:r>
              <w:rPr>
                <w:rFonts w:ascii="Times New Roman"/>
                <w:b w:val="false"/>
                <w:i w:val="false"/>
                <w:color w:val="000000"/>
                <w:sz w:val="20"/>
              </w:rPr>
              <w:t>
жабдықтауды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2485</w:t>
            </w:r>
          </w:p>
        </w:tc>
      </w:tr>
      <w:tr>
        <w:trPr>
          <w:trHeight w:val="10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46112</w:t>
            </w:r>
          </w:p>
        </w:tc>
      </w:tr>
      <w:tr>
        <w:trPr>
          <w:trHeight w:val="5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46112</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10630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объектiлерiн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7500</w:t>
            </w:r>
          </w:p>
        </w:tc>
      </w:tr>
      <w:tr>
        <w:trPr>
          <w:trHeight w:val="5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3130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Елдi-мекендердi көркейту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944384</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11466</w:t>
            </w:r>
          </w:p>
        </w:tc>
      </w:tr>
      <w:tr>
        <w:trPr>
          <w:trHeight w:val="6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 көшелердi жарықтандыру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5396</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мекендердiң</w:t>
            </w:r>
            <w:r>
              <w:br/>
            </w:r>
            <w:r>
              <w:rPr>
                <w:rFonts w:ascii="Times New Roman"/>
                <w:b w:val="false"/>
                <w:i w:val="false"/>
                <w:color w:val="000000"/>
                <w:sz w:val="20"/>
              </w:rPr>
              <w:t>
санитариясын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1948</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4122</w:t>
            </w:r>
          </w:p>
        </w:tc>
      </w:tr>
      <w:tr>
        <w:trPr>
          <w:trHeight w:val="12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932918</w:t>
            </w:r>
          </w:p>
        </w:tc>
      </w:tr>
      <w:tr>
        <w:trPr>
          <w:trHeight w:val="81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015</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мекендердегi көшелердi жарықтандыру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134682</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мекендердiң</w:t>
            </w:r>
            <w:r>
              <w:br/>
            </w:r>
            <w:r>
              <w:rPr>
                <w:rFonts w:ascii="Times New Roman"/>
                <w:b w:val="false"/>
                <w:i w:val="false"/>
                <w:color w:val="000000"/>
                <w:sz w:val="20"/>
              </w:rPr>
              <w:t>
санитариясын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106056</w:t>
            </w:r>
          </w:p>
        </w:tc>
      </w:tr>
      <w:tr>
        <w:trPr>
          <w:trHeight w:val="7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21082</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671098</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970597</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542385</w:t>
            </w:r>
          </w:p>
        </w:tc>
      </w:tr>
      <w:tr>
        <w:trPr>
          <w:trHeight w:val="6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w:t>
            </w:r>
            <w:r>
              <w:br/>
            </w:r>
            <w:r>
              <w:rPr>
                <w:rFonts w:ascii="Times New Roman"/>
                <w:b w:val="false"/>
                <w:i w:val="false"/>
                <w:color w:val="000000"/>
                <w:sz w:val="20"/>
              </w:rPr>
              <w:t>
(селолық) округ әкiмiнiң</w:t>
            </w:r>
            <w:r>
              <w:br/>
            </w:r>
            <w:r>
              <w:rPr>
                <w:rFonts w:ascii="Times New Roman"/>
                <w:b w:val="false"/>
                <w:i w:val="false"/>
                <w:color w:val="000000"/>
                <w:sz w:val="20"/>
              </w:rPr>
              <w:t xml:space="preserve">
аппараты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612</w:t>
            </w:r>
          </w:p>
        </w:tc>
      </w:tr>
      <w:tr>
        <w:trPr>
          <w:trHeight w:val="3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612</w:t>
            </w:r>
          </w:p>
        </w:tc>
      </w:tr>
      <w:tr>
        <w:trPr>
          <w:trHeight w:val="6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білiмi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541773</w:t>
            </w:r>
          </w:p>
        </w:tc>
      </w:tr>
      <w:tr>
        <w:trPr>
          <w:trHeight w:val="45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541773</w:t>
            </w:r>
          </w:p>
        </w:tc>
      </w:tr>
      <w:tr>
        <w:trPr>
          <w:trHeight w:val="2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Спорт</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281536</w:t>
            </w:r>
          </w:p>
        </w:tc>
      </w:tr>
      <w:tr>
        <w:trPr>
          <w:trHeight w:val="6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дене шынықтыру және спорт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191536</w:t>
            </w:r>
          </w:p>
        </w:tc>
      </w:tr>
      <w:tr>
        <w:trPr>
          <w:trHeight w:val="6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деңгейде спорттық</w:t>
            </w:r>
            <w:r>
              <w:br/>
            </w:r>
            <w:r>
              <w:rPr>
                <w:rFonts w:ascii="Times New Roman"/>
                <w:b w:val="false"/>
                <w:i w:val="false"/>
                <w:color w:val="000000"/>
                <w:sz w:val="20"/>
              </w:rPr>
              <w:t>
жарыстар өткiзу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93003</w:t>
            </w:r>
          </w:p>
        </w:tc>
      </w:tr>
      <w:tr>
        <w:trPr>
          <w:trHeight w:val="12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әртүрлi спорт түрлерi бойынша қала  құрама командаларының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98533</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90000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объектiлерiн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90000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101603</w:t>
            </w:r>
          </w:p>
        </w:tc>
      </w:tr>
      <w:tr>
        <w:trPr>
          <w:trHeight w:val="5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65191</w:t>
            </w:r>
          </w:p>
        </w:tc>
      </w:tr>
      <w:tr>
        <w:trPr>
          <w:trHeight w:val="3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кiтапханалардың</w:t>
            </w:r>
            <w:r>
              <w:br/>
            </w:r>
            <w:r>
              <w:rPr>
                <w:rFonts w:ascii="Times New Roman"/>
                <w:b w:val="false"/>
                <w:i w:val="false"/>
                <w:color w:val="000000"/>
                <w:sz w:val="20"/>
              </w:rPr>
              <w:t>
жұмыс iстеуi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63918</w:t>
            </w:r>
          </w:p>
        </w:tc>
      </w:tr>
      <w:tr>
        <w:trPr>
          <w:trHeight w:val="8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тiлдi және Қазақстан халықтарының</w:t>
            </w:r>
            <w:r>
              <w:br/>
            </w:r>
            <w:r>
              <w:rPr>
                <w:rFonts w:ascii="Times New Roman"/>
                <w:b w:val="false"/>
                <w:i w:val="false"/>
                <w:color w:val="000000"/>
                <w:sz w:val="20"/>
              </w:rPr>
              <w:t>
басқа да тiлдерiн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1273</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456</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iшкi саясат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36412</w:t>
            </w:r>
          </w:p>
        </w:tc>
      </w:tr>
      <w:tr>
        <w:trPr>
          <w:trHeight w:val="7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36412</w:t>
            </w:r>
          </w:p>
        </w:tc>
      </w:tr>
      <w:tr>
        <w:trPr>
          <w:trHeight w:val="2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45073</w:t>
            </w:r>
          </w:p>
        </w:tc>
      </w:tr>
      <w:tr>
        <w:trPr>
          <w:trHeight w:val="6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6974</w:t>
            </w:r>
          </w:p>
        </w:tc>
      </w:tr>
      <w:tr>
        <w:trPr>
          <w:trHeight w:val="6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және тiлдердi дамыту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6974</w:t>
            </w:r>
          </w:p>
        </w:tc>
      </w:tr>
      <w:tr>
        <w:trPr>
          <w:trHeight w:val="3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456</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iшкi саясат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32630</w:t>
            </w:r>
          </w:p>
        </w:tc>
      </w:tr>
      <w:tr>
        <w:trPr>
          <w:trHeight w:val="6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Iшкi саясат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9683</w:t>
            </w:r>
          </w:p>
        </w:tc>
      </w:tr>
      <w:tr>
        <w:trPr>
          <w:trHeight w:val="6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өңiрлiк бағдарламаларды iске асыру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22947</w:t>
            </w:r>
          </w:p>
        </w:tc>
      </w:tr>
      <w:tr>
        <w:trPr>
          <w:trHeight w:val="5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дене шынықтыру және спорт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5469</w:t>
            </w:r>
          </w:p>
        </w:tc>
      </w:tr>
      <w:tr>
        <w:trPr>
          <w:trHeight w:val="51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5469</w:t>
            </w:r>
          </w:p>
        </w:tc>
      </w:tr>
      <w:tr>
        <w:trPr>
          <w:trHeight w:val="12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 табиғи аумақтар, қоршаған ортаны және жануарлар дүниесiн қорғау, жер қатынастары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52600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4130</w:t>
            </w:r>
          </w:p>
        </w:tc>
      </w:tr>
      <w:tr>
        <w:trPr>
          <w:trHeight w:val="3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ауыл шаруашылық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4130</w:t>
            </w:r>
          </w:p>
        </w:tc>
      </w:tr>
      <w:tr>
        <w:trPr>
          <w:trHeight w:val="6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4130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 шаруашылығы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5000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5000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Сумен жабдықтау жүйесiн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5000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қатынастары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43470</w:t>
            </w:r>
          </w:p>
        </w:tc>
      </w:tr>
      <w:tr>
        <w:trPr>
          <w:trHeight w:val="2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жер қатынастары бөлiмi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43470</w:t>
            </w:r>
          </w:p>
        </w:tc>
      </w:tr>
      <w:tr>
        <w:trPr>
          <w:trHeight w:val="6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қатынастары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21351</w:t>
            </w:r>
          </w:p>
        </w:tc>
      </w:tr>
      <w:tr>
        <w:trPr>
          <w:trHeight w:val="5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Жердi аймақтарға бөлу жөнiндегi жұмыстарды</w:t>
            </w:r>
            <w:r>
              <w:br/>
            </w:r>
            <w:r>
              <w:rPr>
                <w:rFonts w:ascii="Times New Roman"/>
                <w:b w:val="false"/>
                <w:i w:val="false"/>
                <w:color w:val="000000"/>
                <w:sz w:val="20"/>
              </w:rPr>
              <w:t>
ұйымдастыру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22119</w:t>
            </w:r>
          </w:p>
        </w:tc>
      </w:tr>
      <w:tr>
        <w:trPr>
          <w:trHeight w:val="5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30555</w:t>
            </w:r>
          </w:p>
        </w:tc>
      </w:tr>
      <w:tr>
        <w:trPr>
          <w:trHeight w:val="5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Сәулет, қала құрылысы және құрылыс қызметi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30555</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12046</w:t>
            </w:r>
          </w:p>
        </w:tc>
      </w:tr>
      <w:tr>
        <w:trPr>
          <w:trHeight w:val="6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құрылыс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12046</w:t>
            </w:r>
          </w:p>
        </w:tc>
      </w:tr>
      <w:tr>
        <w:trPr>
          <w:trHeight w:val="43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сәулет және қала құрылысы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18509</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құрылысы және сәулет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8509</w:t>
            </w:r>
          </w:p>
        </w:tc>
      </w:tr>
      <w:tr>
        <w:trPr>
          <w:trHeight w:val="168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маңызы бар қалалардың, кенттердің және өзге де ауылдық елдi мекендердiң бас жоспарларын әзiрлеу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1316760</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көлiгi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1316760</w:t>
            </w:r>
          </w:p>
        </w:tc>
      </w:tr>
      <w:tr>
        <w:trPr>
          <w:trHeight w:val="6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 ауыл (село), ауылдық (селолық) округ әкiмiнiң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26456</w:t>
            </w:r>
          </w:p>
        </w:tc>
      </w:tr>
      <w:tr>
        <w:trPr>
          <w:trHeight w:val="8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жолдарының жұмыс iстеуiн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26456</w:t>
            </w:r>
          </w:p>
        </w:tc>
      </w:tr>
      <w:tr>
        <w:trPr>
          <w:trHeight w:val="10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1290304</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инфрақұрылымын дамыту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838528</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451776</w:t>
            </w: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139969</w:t>
            </w:r>
          </w:p>
        </w:tc>
      </w:tr>
      <w:tr>
        <w:trPr>
          <w:trHeight w:val="6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12176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кәсiпкерлiк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12176</w:t>
            </w:r>
          </w:p>
        </w:tc>
      </w:tr>
      <w:tr>
        <w:trPr>
          <w:trHeight w:val="6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7122</w:t>
            </w:r>
          </w:p>
        </w:tc>
      </w:tr>
      <w:tr>
        <w:trPr>
          <w:trHeight w:val="4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қызметтi қолдау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5054</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127793</w:t>
            </w:r>
          </w:p>
        </w:tc>
      </w:tr>
      <w:tr>
        <w:trPr>
          <w:trHeight w:val="3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қаржы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66116</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қаланың жергілікті атқарушы органының резерві</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66116</w:t>
            </w:r>
          </w:p>
        </w:tc>
      </w:tr>
      <w:tr>
        <w:trPr>
          <w:trHeight w:val="78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экономика және бюджеттiк жоспарлау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5000</w:t>
            </w:r>
          </w:p>
        </w:tc>
      </w:tr>
      <w:tr>
        <w:trPr>
          <w:trHeight w:val="34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Жергiлiктi бюджеттiк инвестициялық жобалардың (бағдарламалардың) техникалық-экономикалық негiздемелерiн әзiрлеу және оған сараптама жүргiзу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5000</w:t>
            </w:r>
          </w:p>
        </w:tc>
      </w:tr>
      <w:tr>
        <w:trPr>
          <w:trHeight w:val="10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тұрғын үй-коммуналдық</w:t>
            </w:r>
            <w:r>
              <w:br/>
            </w:r>
            <w:r>
              <w:rPr>
                <w:rFonts w:ascii="Times New Roman"/>
                <w:b w:val="false"/>
                <w:i w:val="false"/>
                <w:color w:val="000000"/>
                <w:sz w:val="20"/>
              </w:rPr>
              <w:t>
шаруашылығы, жолаушылар көлiгi және автомобиль жолдары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56677</w:t>
            </w:r>
          </w:p>
        </w:tc>
      </w:tr>
      <w:tr>
        <w:trPr>
          <w:trHeight w:val="117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бөлiмiнiң қызметiн қамтамасыз ету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56677</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10421891</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10421891</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қаржы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10421891</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Нысаналы трансферттердi қайтару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2155</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Бюджеттiк алулар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10419736</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Операциялық сальдо</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-338945</w:t>
            </w:r>
          </w:p>
        </w:tc>
      </w:tr>
      <w:tr>
        <w:trPr>
          <w:trHeight w:val="6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62208</w:t>
            </w:r>
          </w:p>
        </w:tc>
      </w:tr>
      <w:tr>
        <w:trPr>
          <w:trHeight w:val="7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5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активтерiн ел iшiнде сатудан түсетiн түсiмдер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3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72208</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72208</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қаржы бөлiмi</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72208</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72208</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5.Бюджет тапшылығы (профициті)</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401153</w:t>
            </w:r>
          </w:p>
        </w:tc>
      </w:tr>
      <w:tr>
        <w:trPr>
          <w:trHeight w:val="97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6.Бюджет тапшылығы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401153</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оның ішінде:</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қарыздар түсімі</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325000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325000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 алу келісім-шарттары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325000</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76153</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 қаражаты қалдықтары</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76153</w:t>
            </w:r>
          </w:p>
        </w:tc>
      </w:tr>
      <w:tr>
        <w:trPr>
          <w:trHeight w:val="36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76153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