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9a04" w14:textId="c279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жылы туған жастарды Павлодар қаласының шақыру учаскесіне тізімге алуды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әкімиятының 2008 жылғы 24 желтоқсандағы N 28 шешімі. Павлодар облысы Павлодар қаласының Әділет басқармасында 2009 жылғы 23 қаңтарда N 130 тіркелді. Күші жойылды - Павлодар облысы Павлодар қаласы әкімінің 2009 жылғы 22 желтоқсандағы N 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Павлодар облысы Павлодар қаласы әкімінің 2009.12.25 </w:t>
      </w:r>
      <w:r>
        <w:rPr>
          <w:rFonts w:ascii="Times New Roman"/>
          <w:b w:val="false"/>
          <w:i w:val="false"/>
          <w:color w:val="000000"/>
          <w:sz w:val="28"/>
        </w:rPr>
        <w:t>N 39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33-бабы, 1–тармағы, 13-тармақшасына, Қазақстан Республикасының 2005    жылғы 8 шілдедегі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17-бабы, 3–тармағына сәйкес ШЕШІМ қабылдаймын: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 қосымшаға сәйкес 2009 жылдың қаңтар айынан наурыз айына дейін 1992 жылы туған жастарды, сондай- ақ бұрын тізімге алынбаған ересектерді Павлодар қаласының шақыру учаскесіне тізімге алу жүргізілсін.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меншік нысанына қарамастан ұйымдардың, мекемелердің және оқу орындарының басшыларына талап етілетін құжаттарымен тізімге алынатын жастардың Павлодар қаласы қорғаныс істері жөніндегі басқармасына уақытында келуін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емдеу мекемелерінің бас дәрігерлеріне тізімге алу жұмысы басталысымен жастар арасында емдеу- сауықтыру жұмысын ұйымдастыру және емдеуді қажет ететіндерді жасөспірімдер кабинеттеріне дербес есепке алу. Жасөспірімдер дәрігерлерінің жастарды медициналық куәландыруда қатысуын ұйымдастыру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"Павлодар қаласы қаржы бөлімі" мемлекеттік мекемесі 1992 жылы туған жастарды, сондай- ақ бұрын тізімге алынбаған ересектерді шақыру учаскесіне тізімге алуды ұйымдастыру мен өткізу үшін шығыс сметасына сәйкес ақша қаражатын бөлсін.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қаласы әкімінің 2007 жылғы 27 желтоқсандағы "1991 жылы туған жастарды Павлодар қаласының шақыру учаскесіне тізімге алуды жүргізу туралы" N 22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 (нормативтик құқықтық актілерінің мемлекеттік тіркеу тізілімінде N 12-1-101  тіркелген, 2008 жылғы 5 ақпандағы "Сарыарқа самалы" N 13  және 2008 жылғы 4 ақпандағы "Версия" N 5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оның бірінші ресми түрінде жарияланған күннен 10 (он)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орындалуын бақылау қала әкімі аппаратының басшысы С. Д. Асановқа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Павлодар қаласының әкімі                   Б. Демеуов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"24"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 шешіміне 1–қосымша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1992 жылы туған жастарды Павлодар қаласының шақыру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учаскесіне тізімге алуды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кестесі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123"/>
        <w:gridCol w:w="915"/>
        <w:gridCol w:w="670"/>
        <w:gridCol w:w="688"/>
        <w:gridCol w:w="688"/>
        <w:gridCol w:w="688"/>
        <w:gridCol w:w="635"/>
        <w:gridCol w:w="635"/>
        <w:gridCol w:w="776"/>
        <w:gridCol w:w="723"/>
        <w:gridCol w:w="776"/>
      </w:tblGrid>
      <w:tr>
        <w:trPr>
          <w:trHeight w:val="12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мекемелерінің атауы 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Жастар саны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Қаңтар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33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32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40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мамандандырылған кадет мектеп-интернаты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28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"Қайнар колледжі" білім беру ұйымы жеке меншік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"Музыкалық колледж, дарынды балаларға арналған музыкалық метеп-интернат"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мұнай - газ колледжі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Кенжекөл орта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"Техника-экономикалық колледжі" мемлекетттік коммуналдық қазыналық кәсіпорны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"Басқару колледжі" жеке меншік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15 кәсіби лицейі"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"Гуманитарлық колледж" коммерциялық емес білім беру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"Шығармашылық колледж" жауапкершілігі шектеулі серіктестігі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"Лингва" лицей -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медициналық колледжі" мемлекеттік қазыналық коммуналдық кәсіпорны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 – түрік жастар лицей-интернаты"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"Еуропалық тілдер гимназиясы"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"Құқық және қаржы колледжі"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атындағы N 10 лицей-мектебі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1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8 кәсіби мектеп"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политехникалық колледжі"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"Машина жасау колледжі" мемлекеттік қазыналық коммуналдық кәсіпорны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34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29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26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19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13 кәсіби мектебі"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25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16 лицей-мектебі"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17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18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арнайы түзету мектеп-интернаты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22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43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8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мекемелерінің атауы 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Жастар саны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Ақпан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43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"Ы.Алтынсарин атындағы облыстық қазақ гимназия интернаты"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"Саңырау және нашар  еститін балаларға арналған N 1 мектеп-интернат"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"Дарынды балаларға арналған N 3 гимназия"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35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7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"Әуезов атындағы N 42 жалпы орта білім беру мектебі" мемлекеттік мекеме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39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41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24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15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23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21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36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27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11 профильді модульді үлгідегі жалпы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20 мектеп-лицей"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кәсіби лицей мемлекеттік білім беру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Бекқожин атындағы N 12 мемлекеттік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"Технологиялық  колледж" мемлекеттік коммуналдық қазыналық кәсіпорны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химия-механикалық колледжі" мемлекеттік қазыналық коммуналдық кәсіпорны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"Спорттағы дарынды балаларға арналған мамандандырылған мектеп-интернат"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"Стикс" профильді бағыттағы мектебі"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инновациялық көп профильді колледж" білім беру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мемлекеттік педагогикалық  институты жанындағы колледж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"Дарынды балаларға арналған облыстық көп профилді жалпы білім беру мектеп-лицей"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"Облыстық мамандандырылған мектеп-интернат"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"Б. Ахметов атындағы педагогикалық колледж" мемлекеттік қазыналық комуналдық кәсіпорны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Дарынды балаларға арналған мемлекеттік тілдегі мамандандырылған жалпы орта білім беру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 кәсіби лицей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75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мекемелерінің атауы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Жастар саны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Наурыз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"Қазтұтынудағы Павлодар экономикалық колледжі" білім беру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31 кәсіби мектеп"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2 жетім және ата-аналарының қамқорысыз қалған балаларға арналған мектеп интернат" мемлекеттік 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 кәсіби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 кәсіби мектебі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"Облыстық түзету мектеп-интернаты"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колледжі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Инновациялық Еуразиялық университеті жанындағы колледж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2 кәсіби лицей"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гуманитарлық-педагогикалық колледжі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бизнес-колледжі" мемлекеттік коммуналдық қазыналық кәсіпорны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7 кәсіби лицей"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мемлекеттік университеті жанындағы колледж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"Ақпараттық технологялар және бизнес колледжі"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1 жетім және ата-аналарының қамқорысыз қалған балаларға арналған мектеп интернат" мемлекеттік мекемесі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01"/>
        <w:gridCol w:w="714"/>
        <w:gridCol w:w="701"/>
        <w:gridCol w:w="646"/>
        <w:gridCol w:w="673"/>
        <w:gridCol w:w="660"/>
        <w:gridCol w:w="715"/>
        <w:gridCol w:w="688"/>
        <w:gridCol w:w="701"/>
        <w:gridCol w:w="688"/>
        <w:gridCol w:w="729"/>
      </w:tblGrid>
      <w:tr>
        <w:trPr>
          <w:trHeight w:val="3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қаңтар 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ақпан 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наурыз 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