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b8b4" w14:textId="210b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1992 жылы туған азаматтарын 2009 жылы Ақсу қаласының қорғаныс істері жөніндегі біріккен бөлімінің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әкімінің 2008 жылғы 19 желтоқсандағы N 25 шешімі. Павлодар облысы Ақсу қаласының Әділет басқармасында 2009 жылғы 21 қаңтарда N 105 тіркелген. Қабылданған мерзімінің бітуіне байланысты күші жойылды - Павлодар облысы Ақсу қалалық әкімінің 2010.01.10 N 1-29/9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Ескерту. Қабылданған мерзімінің бітуіне байланысты күші жойылды - Павлодар облысы Ақсу қалалық әкімінің 2010.01.10 N 1-29/9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 бабына, Қазақстан Республикасының 2005 жылғы 8 шілдедегі "Әскери міндеттілік және әскери қызмет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17-бабы 3-тармағына сәйкес,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қаңтар - наурызда Қазақстан Республикасының 1992 жылы туған және бұрын тіркеуден өтпеген үлкен жастағы азаматтарды Ақсу қаласының қорғаныс істері жөніндегі біріккен бөлімінің шақыру учаскесіне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Қала әкімінің осы шешімі ол ресми жарияланған сәттен бастап, он күнтізбелік күн өткеннен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Қала әкімінің осы шешімінің орындалуын бақылау қала әкімінің орынбасары Е.М. Рахымжановқа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О. Қайыргелдинов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су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аласыны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қ</w:t>
      </w:r>
      <w:r>
        <w:rPr>
          <w:rFonts w:ascii="Times New Roman"/>
          <w:b w:val="false"/>
          <w:i/>
          <w:color w:val="000000"/>
          <w:sz w:val="28"/>
        </w:rPr>
        <w:t>ор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ніндегі біріккен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басты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подполковник                               И. Жайлауов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 19 желтоқсан 2008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