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93fd" w14:textId="1589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VI сессиясының 2007 жылғы 12 желтоқсандағы "2008 жылға арналған Алматы қаласының бюджеті туралы" N 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VІІ сессиясының 2008 жылғы 14 қаңтардағы N 70 шешімі. Алматы қаласы Әділет департаментінде 2008 жылғы 23 қаңтарда N 766 тіркелді. Күші жойылды - Алматы қалалық мәслихатының 2009.10.30 № 253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Алматы қалалық мәслихатының 2009.10.30 № 253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және Казақстан Республикасының "Казақстан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6, 7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сайланған Алматы қаласы мәслихаты VII сессиясының "2008 жылға арналған Алматы қаласының бюджеті туралы" 2007 жылғы 12 желтоқсандағы N 42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761 рет санымен 2007 жылғы 25 желтоқсанда тіркелген, 2007 жылғы 29 желтоқсанда "Алматы Ақшамы" N 156, 2007 жылғы 29 желтоқсанда "Вечерний Алматы" N 307 газеттерінде жарияланған) мынадай өзгертулер енгізілсін: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 тармақ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"1. Алматы қаласының 2008 жылға арналған бюджеті 1 қосымшаға сәйкес мынадай мөлшерде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кірістер - 222 902 253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салықтық түсімдер - 155 929 600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салықтық емес түсімдер - 2 598 400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негізгі капиталды сатудан түсетін түсімдер - 12 557 000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бюджеттен түсетін трансферттер - 51 817 253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шығындар - 232 049 636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операциялық сальдо - - 9 147 383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таза бюджеттік кредит беру - - 1 440 000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бюджеттік кредиттерді өтеу - 1 440 000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қаржы активтерімен жасалатын операциялар бойынша сальдо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1 577 351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қаржы активтерін сатып алу - 2 052 351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мемлекеттің қаржы активтерін сатудан түсетін түсімдер - 475 000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бюджет профициті - - 9 284 734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бюджет профицитін пайдалану - 9 284 734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қарыздар түсімі - 6 926 000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қарызды өтеу - 592 744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 қаражаты қалдықтарының қозғалысы - 2 951 478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"3 897 575" цифрлары "4 137 861"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7-тармақтағы "1 488 471" цифрлары "1 599 664"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9-тармақтағы "26 198 386" цифрлары "31 043 900"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10-тармақтағы "24 373 592" цифрлары "30 378 325"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11-тармақтағы "4 815 923" цифрлары "5 635 732"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12-тармақтағы "14 905 042" цифрлары "29 540 499"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13-тармақтағы "6 249 416" цифрлары "6 249 686"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14-тармақтағы "2 699 620" цифрлары "9 263 121"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15-тармақтағы "3 125 947" цифрлары "3 128 576"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16-тармақтағы "1 114 342" цифрлары "1 116 334"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17-тармақтағы "22 464 124" цифрлары "50 549 706" цифрларымен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18-тармақтағы "2 839 110" цифрлары "2 878 432" цифрларымен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қосымша осы шешімнің 1 қосымшасына сәйкес жаңа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шешім 2008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VII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Ә. Маралов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Мұкашев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мәслихаты VII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70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АЛМАТЫ ҚАЛАСЫНЫҢ 2008 ЖЫЛҒА АРНАЛҒАН НАҚТЫ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73"/>
        <w:gridCol w:w="793"/>
        <w:gridCol w:w="7413"/>
        <w:gridCol w:w="26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теңге)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222902253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155929600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Табыс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68560550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68560550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5960550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 табыс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Менш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салынатын 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кәсіпкерлердің мүлкіне салынатын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мүлкiне салынатын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жерлерге жеке тұлғалардан алынатын жер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жерлерiне жеке тұлғалардан алынатын жер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жерлеріне заңды тұлғалардан, жеке кәсіпкерлерден, жеке нотариустар мен адвокаттардан алынатын жер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ралдарына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көлiк құралдарына салынатын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салынатын салық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Тауарлар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мыстар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рсетуге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6263400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2924500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өндірілген арақ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өндірілген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спиртінің көлемдік үлесі 30-дан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процентке дейін күштіликер-арақ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шараптар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коньяктар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өндірілген сыра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шарап материалдары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өндірілген бренди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этил спиртінің көлемдік үлесі 1,5-тен 12 процентке дейінгі градусы аз ликер-арақ бұйымдары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Лотереяларды ұйымдастыру және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өткізетін, сондай-ақ өзінің өндірістік мұқтаждарына 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(авиациялықты қоспағанда)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өткізетін, сондай-ақ өз өндірістік мұқтаждарына 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 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пайдаланғаны үшін төлем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төлем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алынатын алымдар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2265000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тіркегені үшін алынатын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түрлерiмен айналысуқұқығы үшiн алынатын лицензиялық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мемлекеттiк тiркегенi және филиалдар мен өкiлдiктердi есептiк тiркегенi үшiн алынатын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Аукциондардан алынатын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кепілдікке салуды мемлекеттік тіркегені және кеменiң немесе жасалып жатқан кеменiң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ипотекасы үшін алынатын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 мемлекеттік тіркегені үшін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мүлікке және олармен мәміле жасау құқығын мемлекеттік тіркегені үшін алынатын алым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бөлу жолағында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(көрнекі) жарнамаларды орналастырғаны үшін төлем ақы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іс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рекеттерді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жаса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кілеттігі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лауазымды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адамдар құ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жаттар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бергені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міндетті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1564400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1564400 </w:t>
            </w:r>
          </w:p>
        </w:tc>
      </w:tr>
      <w:tr>
        <w:trPr>
          <w:trHeight w:val="20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 арыздардан, ерекше өндірістегі істер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арыздардан (шағымдардан), жүгіну шағымдарынан, атқару парағының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көшірмесін беру туралы мәселе бойынша сот анықтамасына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шағымдардан, сот бұйрығын шығару туралы арыздардан, сондай-ақ соттың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ел соттары мен төрелік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соттарының шешімдері бойынша атқару парақтарын, құжаттардың көшірмелерін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(телнұсқаларын) бергені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тіркегені, азаматтарға азаматтық хал актілерін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туралы қайта куәліктер бергені үшін, сондай-ақ туу, неке, некені бұзу, өлу туралы актілердің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өзгерту, толықтыру, түзету мен қалпына келтіруге байланысты куәліктерді бергені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елге баруға және Қазақстан Республикасына басқа мемлекеттерден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шақыруға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ресімдегені үшін, сондай-ақ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құжаттарға өзгерістер енгізгені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Шетелдіктердің паспорттарына немесе оларды ауыстыратын құжаттарына Қазақстан Республикасынан кету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 келу құқығына виза бергені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азаматтығын алу,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жерін тіркегені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құқығына рұқсат бергені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1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жанды заңды тұлғалардың азаматтық, қызметтік қаруының (аңшылық суық қаруды, белгі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қаруды, ұңғысыз атыс қаруын,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шашыратқыштарды, көзден жас ағызатын немесе тітіркендіретін заттар толтырылған аэрозольді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құрылғыларды, үрлемелі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Дж-дан аспайтын пневматикалық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 қоспағанда және калибрі 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мм-ге дейінгілерін қоспағанда) әрбірбірлігін тіркегені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алынатын 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 сақтауға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сақтауға, алып жүруге,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аумағына әкелуге,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әкетуге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2598400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меншігінен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сіпорынны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таза кірісінің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бөлігінің түсімдері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акцияларды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меншігіндегі акциялардыңмемлекеттік пакетіне дивидендтер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кірістер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жалдаудан түсетін кірістер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сыйа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дделер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2005 жылға дейін берілген бюджеттік кредиттер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 (мүдделер)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рсетуді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ткізуінен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ткізуінен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көрсететін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йымдастыратын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ткізуден  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сімдері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мемлекеттіксатып алу 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мемлекеттіксатып алуды өткізуден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ақшаның түсімі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сондай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аза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Республикасы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лтты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Банкіні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ыстар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сметасынан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айыпп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санкциялар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ндіріп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560400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сондай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Банкіні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сметасынан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санкциялар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ндіріп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560400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әкімшілік айыппұлдар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мекемелермен алынатын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 мен айыппұлдар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пайдаланылмаған қаражаттардың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қайтарылуы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Жергіліктік бюджетке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басқа да түсімдер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мекемелерге бекітілген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лікті 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бекітілген, мемлекеттік мүлікті 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тұрғын үй 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бағдарламасының шегінде пәтерлер сатудан түсетін түсімдер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материалды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учаскелерин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учаскелерин  жалға беру құқығын сатқаны үшін төлем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органдарынан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3014085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48803168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83"/>
        <w:gridCol w:w="847"/>
        <w:gridCol w:w="965"/>
        <w:gridCol w:w="7052"/>
        <w:gridCol w:w="25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теңге)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232049636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4137861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3308840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33034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2903608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2477846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адамикапиталды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372198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372198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712567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712567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 жүргізу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асырудан сомаларды жинаудың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толықтығын қамтамасыз 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статистикалы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104234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104234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қызметін қамтамасызету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98234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оқыту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скери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таждар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шеңберiндегi iс-шаралар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аумақтық қорғанысы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тенше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дайлар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авариялармен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және 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жұмылдыру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ауқымындағы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алдын-алу және оларды жою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ішкі істер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5057593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аумағында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тәртіпті қорғау және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қауіпсіздікті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203695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қозғалысынреттеу бойынша жабдықтар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пайдалану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31043900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Бастауыш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18019719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спорттағы 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жалпы бiлiм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16950253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14368730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бойынша жалпы білім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1146775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білім 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сіби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2929857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78873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78873 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2850984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2838753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Мамандарды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айта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даярлау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біліктіліктерін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арттыру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107137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13289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даярлау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6816635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мемлекеттік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мекемелерінде білім беру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мемлекеттік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үшін оқулықтар мен оқу-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кешендерді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жеткізу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ауқымындағы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олимпиадаларын және мектептен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өткiзу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зерттеу жәнехалыққа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көмеккөрсету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жеткіншектердің оңалту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бейімдеу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адамикапиталды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4869277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2903470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сейсмикалық күшейту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1965807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30378325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ауруханалар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мамандарының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жолдамасы бойынша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8498800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1519167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743241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үшін қанды,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құрамдарын және дәрілерді өндіру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251580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322621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168305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қадағалаужүргізу үшін тест-жүйелерін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775926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қамтамасызету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салауаттылығы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491592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Мамандандырыл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5110156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4741257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айналадағылар үшін қауіп төндіретінаурулармен ауыратын адамдарға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3649501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ауруларына 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дәрмек құралдарымен,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бүйрегі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алмастырылған ауруларды дәрі-дәрмекқұралдарымен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үшін дәрiлiк заттарды,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иммунды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сатып алу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5380276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5380276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көмек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3712266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деңгейде дәрілік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заттармен және 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және емдік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өнімдерімен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2667318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2667318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2655710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көмекті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7202608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284423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індетінің алдын алу және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жөніндегі іс-шараларды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6918185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5818185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сейсмикалық күшейту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5635732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1552362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қарттарды әлеуметтік қамтамсыз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3763120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3663160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бойынша азаматтардың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санаттарына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2916102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ету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салаларында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266712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төлемдерді есептеу,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мен жеткізу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ақы төлеу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әлеуметтік бейімдеу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29540499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17186324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6788800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6788800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9649999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9649999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747525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департаментінің 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үйлердi бұзу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453694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осыған байланысты жылжымайтын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мүлiктi иелiктен айыру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254956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3301829 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3301829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департаментінің қызметінқамтамасыз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36077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2631241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қалыптастыру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397209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ркейту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9052346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8187675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1260552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туысы жоқ адамдарды жерлеу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4102216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6249686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2616314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2423806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1657005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 және оларға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жетімділікті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173222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1458257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1430922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  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деңгейінде спорттық жарыстар өткiзу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431589 </w:t>
            </w:r>
          </w:p>
        </w:tc>
      </w:tr>
      <w:tr>
        <w:trPr>
          <w:trHeight w:val="9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құрама командаларының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1771795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жаттар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310706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iстеуiн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310706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тілдерді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тілдерін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қызметті реттеу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385320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255253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пайдалану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3128576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ауыл шаруашылық атқарушы органының 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3079593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реттеу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3079593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қорғау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950236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2056675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аумақтарды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күтiп-ұстау және қорғау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рылысы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1038992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бас жоспарларын әзірлеу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985400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ылауы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бақылауыдепартаментінің қызметін қамтамасызету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50549706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4674000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коммуникациялар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45875706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45875706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45843299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826081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Экономикалы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реттеу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қамтамасызету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олдау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секелестікті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резервi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борышына қызмет көрсету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Операциялы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сальдо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-9147383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кредит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2005 жылға дейін берілгенбюджеттік кредиттерді өтеу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активтерімен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жасалатын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операциялар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1577351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мемлекеттік кәсіпорындарды жәнекоммуналдық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жедел басқаруындағынемесе шаруашылық жүргізуіндегі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мемлекеттік мүлікті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профицит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-9284734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профицитін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9284734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арыздар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келісім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шарттары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маңыздағы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алатын қарыздар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 өтеу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алысы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тары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VII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