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33f54" w14:textId="2a33f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IV сайланған Алматы қаласы мәслихаты VI сессиясының 2007 жылғы 12 желтоқсандағы "2008 жылға арналған Алматы қаласының бюджеті туралы" N 42 шешіміне 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ІV сайланған Алматы қаласы мәслихатының ІХ сессиясының 2008 жылғы 9 сәуірдегі N 95 шешімі. Алматы қаласы Әділет департаментінде 2008 жылғы 18 сәуірде N 774 тіркелді. Күші жойылды - Алматы қалалық мәслихатының 2009.10.30 № 253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Алматы қалалық мәслихатының 2009.10.30 № 253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85, </w:t>
      </w:r>
      <w:r>
        <w:rPr>
          <w:rFonts w:ascii="Times New Roman"/>
          <w:b w:val="false"/>
          <w:i w:val="false"/>
          <w:color w:val="000000"/>
          <w:sz w:val="28"/>
        </w:rPr>
        <w:t xml:space="preserve">111 </w:t>
      </w:r>
      <w:r>
        <w:rPr>
          <w:rFonts w:ascii="Times New Roman"/>
          <w:b w:val="false"/>
          <w:i w:val="false"/>
          <w:color w:val="000000"/>
          <w:sz w:val="28"/>
        </w:rPr>
        <w:t xml:space="preserve">баптарына және Казақстан Республикасының "Казақстан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6, 7 баптарына сәйкес IV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ЕТТІ: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IV сайланған Алматы қаласы мәслихаты VII сессиясының "2008 жылға арналған Алматы қаласының бюджеті туралы" 2007 жылғы 12 желтоқсандағы N 42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актілердің мемлекеттік тіркеу тізілімінде N 761 рет санымен 2007 жылғы 25 желтоқсанда тіркелген, 2007 жылғы 29 желтоқсанда "Алматы Ақшамы"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156, 2007 жылғы 29 желтоқсанда "Вечерний Алматы" N 307 газеттерінде жарияланған; IV сайланған Алматы қаласы мәслихаты VII сессиясының "2008 жылға арналған Алматы қаласының бюджеті туралы" 2007 жылғы 12 желтоқсандағы N 42 шешіміне өзгертулер енгізу туралы" 2008 жылғы 14 қаңтардағы N 70 шешімімен өзгерістер енгізілген, 2008 жылғы 23 қаңтарда N 766 рет санымен тіркеліп, 2008 жылғы 2 ақпанда "Алматы Ақшамы" газетінің N 13 санында, 2008 жылғы 31 қаңтарда "Вечерний Алматы" газетінің N 12 санында жарияланған) мынадай өзгертулер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 тармақ келесі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Алматы қаласының 2008 жылға арналған бюджеті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қосымшаға сәйкесмынадай мөлшерде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- 226 402 253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- 159 529 600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- 2 498 400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- 12 557 000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бюджеттен түсетін трансферттер - 51 817 253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- 235 389 636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операциялық сальдо - - 8 987 383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таза бюджеттік кредит беру - - 1 440 000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- 1 440 000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қаржы активтерімен жасалатын операциялар бойынша сальдо - 1 737 351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- 2 212 351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қаржы активтерін сатудан түсетін түсімдер - 475 000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бюджет профициті - - 9 284 734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бюджет профицитін пайдалану - 9 284 734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- 6 926 000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қарызды өтеу - 592 744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 қалдықтарының қозғалысы - 2 951 478 мың теңге";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6-тармақтағы "4 137 861" цифрлары "2 372 128"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9-тармақтағы "31 043 900" цифрлары "31 081 576"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10-тармақтағы "30 378 325" цифрлары "30 384 615"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11-тармақтағы "5 635 732" цифрлары "4 875 051"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12-тармақтағы "29 540 499" цифрлары "31 752 709"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13-тармақтағы "6 249 686" цифрлары "6 332 822"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15-тармақтағы "3 128 576" цифрлары "3 574 788"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17-тармақтағы "50 549 706" цифрлары "53 430 596" цифрларымен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18-тармақтағы "2 878 432" цифрлары "3 238 432" цифрларымен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1, 2 қосымшалар осы шешімнің 1, 2 қосымшаларына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2008 жылғы 1 қаңтардан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IV сайланған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 IX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төрағасы                                   В. Бөлекбаев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IV сайланған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хатшысы                       Т. Мұқашев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ІV сайланған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мәслихаты IX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9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95 шешіміне 1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 АЛМАТЫ ҚАЛАСЫНЫҢ 2008 ЖЫЛҒА АРНАЛҒАН НАҚТЫ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73"/>
        <w:gridCol w:w="733"/>
        <w:gridCol w:w="713"/>
        <w:gridCol w:w="7533"/>
        <w:gridCol w:w="25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   (мың теңге)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Iшкi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Ерекшелiгi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КІРІСТЕР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226402253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түсімдер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159529600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Табыс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салығы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72509050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72509050 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көзінен салық салынатын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табыстардан ұсталатын жеке табыс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салығы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61400000 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көзінен салық салынбайтын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табыстардан ұсталатын жеке табыс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салығы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9859050 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Қызметін біржолғы талон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жүзеге асыратын жеке тұлғалардан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алынатын жеке табыс салығы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1100000 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көзінен салық салынатын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шетелдік азаматтар табыстарынан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ұсталатын жеке табыс салығы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 көзінен салық салынбайтын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шетелдік азаматтар табыстарынан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ұсталатын жеке табыс салығы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Әлеуметт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салық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64000000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64000000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64000000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Менш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кке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салынатын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салықтар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15541250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Мүлiкке салынатын салықтар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9550000 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және жеке кәсіпкер-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лердің мүлкіне салынатын салық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тұлғалардың мүлкiне салынатын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салығы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2190850 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мақсатындағы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жерлерге жеке тұлғалардан алынатын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салығы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 жерлерiне 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тұлғалардан алынатын жер салығы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 жерлеріне заңды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тұлғалардан, жеке кәсіпкерлерден,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нотариустар мен адвокаттардан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алынатын жер салығы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2100000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құралдарына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салынатын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3800000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көлiк құралдарына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салынатын салық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1000000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тұлғалардың көлiк құралдарына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салынатын салық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2800000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Бірыңғай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салығы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жер салығы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Тауарларға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жұмыстарға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қызметтер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көрсетуге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салынатын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шк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салықтар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5917900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Акциздер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2669500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аумағында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өндірілген арақ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345000 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аумағында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өндірілген этил спиртінің көлемдік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үлесі 30-дан 60 процентке дейін күшті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ликер-арақ бұйымдар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29000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аумағында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өндірілген шараптар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84000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аумағында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өндірілген  коньяктар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аумағында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өндірілген сыра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аумағында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өндірілген шарап материалдары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аумағында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өндірілген бренди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аумағында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өндірілген этил спиртінің көлемдік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үлесі 1,5-тен 12 процентке дейінгі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градусы аз ликер-арақ бұйымдары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Лотереяларды ұйымдастыру және өткізу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 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және жеке тұлғалар бөлшек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саудада өткізетін, сондай-ақ өзінің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мұқтаждарына пайдаланатын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бензин (авиациялықты қоспағанда)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320000 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және жеке тұлғалар бөлшек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саудада өткізетін, сондай-ақ өз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мұқтаждарына пайдаланатын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дизель отыны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65500 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Табиғи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ресурстарды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пайдаланғаны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үш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түсет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түс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мдер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1073900 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бетіне жақын көздердегі 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ресурстарын пайдаланғаны үшін төлем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учаскелерін пайдаланғаны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ортаға эмиссия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төленетін төлемақы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570000 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Кәс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пкерл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кәс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қызметт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жүрг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зген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үш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алынатын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алымдар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2174500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кәсіпкерлерді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тіркегені үшін алынатын алым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70000 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Жекелеген қызмет түрлерiмен айналысу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құқығы үшiн алынатын лицензиялық алым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 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 мемлекеттiк тiрке-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генi және филиалдар мен өкiлдiктердi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есептiк тiркегенi үшiн алынатын алым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Аукциондардан алынатын алым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Жылжымалы мүлікті кепілдікке салуды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тіркегені және кеменiң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жасалып жатқан кеменiң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ипотекасы үшін алынатын алым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21500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құралдарын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тіркегені үшін алым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48000 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Жылжымайтын мүлікке және олармен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мәміле жасау құқығын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тіркегені үшін алынатын алым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120000 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маңызы бар және елді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мекендердегі жалпы пайдаланудағы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жолдарының бөлу жолағында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сыртқы (көрнекі) жарнамаларды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орналастырғаны үшін төлем ақы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1750000 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Заңдық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мәнді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іс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әрекеттерді жасағаны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немесе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уәкілеттігі бар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органдар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немесе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лауазымды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адамдар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құжаттар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бергені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үшін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міндетті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төлемдер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1561400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баж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1561400 </w:t>
            </w:r>
          </w:p>
        </w:tc>
      </w:tr>
      <w:tr>
        <w:trPr>
          <w:trHeight w:val="20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Сотқа берілетін талап арыздардан,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ерекше өндірістегі істер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арыздардан (шағымдардан), жүгіну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шағымдарынан, атқару парағының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көшірмесін беру туралы мәселе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бойыншасот анықтамасына 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шағымдардан, сот бұйрығын шығару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арыздардан, сондай-ақ соттың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 ел соттары мен тәрелік соттарының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шешімдері бойынша атқару парақтарын,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құжаттардың көшірмелерін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(телнұсқаларын) бергені үшін алынатын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1400000 </w:t>
            </w:r>
          </w:p>
        </w:tc>
      </w:tr>
      <w:tr>
        <w:trPr>
          <w:trHeight w:val="13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Азаматтық хал актілерін тіркегені,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азаматтарға азаматтық хал актілерін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тіркегені туралы қайта куәліктер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бергені үшін, сондай-ақ туу, неке,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некені бұзу, өлу туралы актілердің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жазбаларын өзгерту, толықтыру, түзету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қалпына келтіруге байланысты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куәліктерді бергені үшін алынатын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 елге баруға және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Республикасына басқа мемлекеттерден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адамдарды шақыруға құқық беретін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құжаттарды ресімдегені үшін,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сондай-ақ осы құжаттарға өзгерістер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енгізгені үшін алынатын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баж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 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Шетелдіктердің паспорттарына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оларды ауыстыратын құжаттарына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Республикасынан кету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Республикасына 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құқығына виза бергені үшін алынатын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азаматтығыналу,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азаматтығын қалпына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келтіру және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азаматтығын тоқтату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туралы құжаттарды ресімдегеніүшін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алынатын мемлекеттік баж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 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Тұрғылықты жерін тіркегені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алынатын мемлекеттік баж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16300 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Аң аулау құқығына рұқсат бергені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алынатын мемлекеттік баж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21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жанды заңды тұлғалардың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азаматтық, қызметтік қаруының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(аңшылық суық қаруды, белгі беретін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қаруды, ұңғысыз атыс қаруын,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механикалық шашыратқыштарды, көзден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 ағызатын немесе тітіркендіретін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заттар толтырылған аэрозольді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құрылғыларды, үрлемелі қуаты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7,5 Дж-дан аспайтын пневматикалық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қаруды қоспағанда және калибрі 4.5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мм-ге дейінгілерін қоспағанда) әрбір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бірлігін тіркегені және қайта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тіркегені үшін алынатын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баж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 </w:t>
            </w:r>
          </w:p>
        </w:tc>
      </w:tr>
      <w:tr>
        <w:trPr>
          <w:trHeight w:val="10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Қаруды және оның оқтарын сақтауға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немесе сақтауға, алып жүруге,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тасымалдауға және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Республикасының аумағына әкелуге,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Республикасынан әкетуге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рұқсат бергені үшін алынатын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Салықтық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емес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түс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мдер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2498400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Мемлекет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меншігінен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түсетін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түсімдер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1884000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кәсіпорынның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кірісі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бөлігіндегі түсімдер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80000 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мемлекеттік кәсіпорындар-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таза кірісінің бір бөлігінің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түсімдері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меншігіндегі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акциялардың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пакетіне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дивидендтер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17000 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меншігіндегі акциялардың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пакетіне дивидендтер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17000 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меншігіндегі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мүлікті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жалға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беруден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түсетін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кірістер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805000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меншіктегі мүлікті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жалдаудан түсетін кірістер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805000 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берілген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кредиттер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бойынша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сыйақылар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мүдделер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982000 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тұлғаларға жергілікті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жылға дейін берілген 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кредиттер бойынша сыйақылар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(мүдделер)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982000 </w:t>
            </w:r>
          </w:p>
        </w:tc>
      </w:tr>
      <w:tr>
        <w:trPr>
          <w:trHeight w:val="7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қаржыландырылатын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мекемелердің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тауарларды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жұмыстарды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қызметтер көрсетуді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өткізуінен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түсетін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түсімдер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3000 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қаржыландырылатын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мекемелердің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тауарларды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жұмыстарды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қызметтер көрсетуді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өткізуінен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түсетін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түсімдер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3000 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қаржыландырылатын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 көрсететін қызметтерді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сатудан түсетін түсімдер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</w:p>
        </w:tc>
      </w:tr>
      <w:tr>
        <w:trPr>
          <w:trHeight w:val="7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қаржыландырылатын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мекемелер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ұйымдастыратын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сатып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алуды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өткізуден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түсетін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ақша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түсімдері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40000 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 ұйымдастыратын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 өткізуден түсетін ақша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түсімдері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</w:tr>
      <w:tr>
        <w:trPr>
          <w:trHeight w:val="78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 ұйымдастыратын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алуды өткізуден түсетін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ақшаның түсімі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</w:tr>
      <w:tr>
        <w:trPr>
          <w:trHeight w:val="13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қаржыландырылатын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сондай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Қазақстан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Республикасы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Банкінің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бюджетінен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шығыстар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сметасынан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ұсталатын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қаржыландырылатын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мекемелер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салатын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айыппұлдар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өсімпұлдар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санкциялар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өндіріп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алулар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460400 </w:t>
            </w:r>
          </w:p>
        </w:tc>
      </w:tr>
      <w:tr>
        <w:trPr>
          <w:trHeight w:val="13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қаржыландырылатын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сондай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Қазақстан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Республикасы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Ұлттық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Банкінің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бюджетінен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шығыстар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сметасынан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ұсталатын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қаржыландырылатын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мекемелер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салатын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айыппұлдар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өсімпұлдар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санкциялар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өндіріп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алулар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460400 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мемлекеттік органдар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салатын әкімшілік айыппұлдар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санкциялар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460000 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қаржыландырылатын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мекемелермен алынатын басқа 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санкциялар мен айыппұлдар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Басқа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салықтық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емес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түс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мдер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111000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емес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түс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мдер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111000 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Бұрын жергілікті бюджеттен алынған,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пайдаланылмаған қаражаттардың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қайтарылуы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 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Жергіліктік бюджетке түсетін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емес басқа да түсімдер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Негізгі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капиталды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сатудан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түсетін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түсімдер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12557000 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мекемелерге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бекітілген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мүлікті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сату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6500000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мүлікті сату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6500000 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Азаматтарға тұрғын үй құрылысының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бағдарламасының шегінде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пәтерлер сатудан түсетін түсімдер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6500000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Жерд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материалдық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емес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активтерд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сату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6057000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Жерді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5907000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учаскелерін сатудан түсетін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түсімдер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5907000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Материалдық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емес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активтерд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сату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150000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учаскелерін жалға беру құқығын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сатқаны үшін төлем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Трансферттерден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түсетін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түсімдер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51817253 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Мемлекетт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басқарудың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жоғары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тұрған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органдарынан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түсет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51817253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түсетiн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51817253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Ағымдағы нысаналы трансферттер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3014085 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  даму трансферттері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48803168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Кестенің жалғасы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993"/>
        <w:gridCol w:w="1033"/>
        <w:gridCol w:w="1033"/>
        <w:gridCol w:w="6533"/>
        <w:gridCol w:w="23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теңге)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ыстар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235389636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сипатта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2372128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Мемлекетт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аруды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функцияларын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орындайтын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лд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арушы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органдар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1482853 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 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слихатыны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33467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мәслихатының қызметін қамтамасыз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33467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кіміні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1103608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әкімінің қызметін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677846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адами капиталды дамыту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125762 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кіміні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345778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әкімі аппаратының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345778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аржылы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ызмет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772567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аржы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772567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департаментінің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578328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бағалауды жүргізу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 </w:t>
            </w:r>
          </w:p>
        </w:tc>
      </w:tr>
      <w:tr>
        <w:trPr>
          <w:trHeight w:val="7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Біржолғы талондарды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жұмысты және біржолғы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талондарды іске асырудан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сомаларды жинаудың толықтығын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етуді ұйымдастыру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91482 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жекешелендіруді ұйымдастыру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91757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Жоспарлау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статистикалы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ызмет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104488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экономика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жоспарлау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104488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жоспарлау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98488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Жалпы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сипатта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зге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мемлекетт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12220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 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кіміні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12220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компьютерлік сауаттылыққа оқыту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12220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аныс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1599664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скери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ұқ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таждар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97555 </w:t>
            </w:r>
          </w:p>
        </w:tc>
      </w:tr>
      <w:tr>
        <w:trPr>
          <w:trHeight w:val="103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мылдыру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дайынды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азаматты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аныс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авариялармен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апаттарды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алдын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алуды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жоюды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97555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бiрдей әскери мiндеттi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 шеңберiндегi iс-шаралар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17555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Аумақтық қорғанысты дайындау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 аумақтық қорғанысы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тенше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дайлар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ндег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мыстарды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йымдастыру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1502109 </w:t>
            </w:r>
          </w:p>
        </w:tc>
      </w:tr>
      <w:tr>
        <w:trPr>
          <w:trHeight w:val="103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мылдыру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дайынды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азаматты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аныс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авариялармен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апаттарды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алдын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алуды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жоюды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1502109 </w:t>
            </w:r>
          </w:p>
        </w:tc>
      </w:tr>
      <w:tr>
        <w:trPr>
          <w:trHeight w:val="7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Жұмылдыру дайындығы, азаматтық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қорғаныс, авариялармен табиғи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апаттардың алдын алуды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жоюды ұйымдастыру департаменті-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 қызметін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43177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жұмылдыру дайындығы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жұмылдыру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281422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қалалар, астана ауқымындағы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төтенше жағдайлардың алдын-алу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оларды жою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1177510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амды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ртіп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ауіпсіздік,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ылмысты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ару 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ызметі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5650314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Құқ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ау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ызмет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5650314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бюджетінен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аржыландырылатын 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ішкі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істер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5266868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бюджетінен қаржыландырылатын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атқарушы ішкі істер органының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5057593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аумағында қоғамдық тәртіпті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қорғау және қоғамдық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қауіпсіздікті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203695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тәртіпті қорғауға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қатысатын азаматтарды көтермелеу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жүйелерді құру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4980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жолаушылар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автомобиль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383446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жол жүру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қозғалысын реттеу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жабдықтар мен құралдарды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383446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31081576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Мектепке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дей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нг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рбие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3170552 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аппаратыны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амтамасыз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3170552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 қолдау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3170552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Бастауыш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негізгі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орта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жалпы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орта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білім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беру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18019719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дене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тыру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1069466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спорт бойынша қосымша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бiлiм беру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809466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бiлiм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ұйымдарында спорттағы дарынды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жалпы бiлiм беру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260000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білім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16950253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14368730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білім беретін оқу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бағдарламалары бойынша жалпы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1146775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бiлiм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ұйымдарында дарынды балаларға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бiлiм беру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250000 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 өспірімдер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қосымша білім беру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1184748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Орта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сіби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беру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2926527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денсаулы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75543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кәсіби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ұйымдарында мамандар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даярлау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73143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білімнен кейінгі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ұйымдарында мамандар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даярлау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2400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білім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2850984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Кәсіптік оқытуды ұйымдастыру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8231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кәсіби 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 ұйымдарында мамандар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даярлау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2842753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Мамандарды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айта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даярлау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біліктіліктерін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арттыру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102848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денсаулы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9000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қайта даярлау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білім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93848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Кадрлардың біліктілігін арттыру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оларды қайта даярлау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93848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беру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саласында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зге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 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6861930 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білім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1947358 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67146 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 мемлекеттік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мекемелерінде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ақпараттандыру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874926 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 мемлекеттік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 үшін оқулықтар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оқу-әдiстемелiк кешендерді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 және жеткізу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627330 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ауқымындағы мектеп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олимпиадаларын және мектептен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 іс-шараларды өткiзу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155559 </w:t>
            </w:r>
          </w:p>
        </w:tc>
      </w:tr>
      <w:tr>
        <w:trPr>
          <w:trHeight w:val="7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жеткіншектердің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психикалық денсаулығын зерттеу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халыққа психологиялық-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медициналық-педагогикалық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консультациялық көмек көрсету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52602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Дамуында проблемалары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мен жеткіншектердің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және әлеуметтік бейімдеу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71025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адами капиталды дамыту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98770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4914572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2903470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қаласындағы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сейсмикалық күшейту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2011102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30384615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бей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нд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ауруханалар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8485793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денсаулы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8485793 </w:t>
            </w:r>
          </w:p>
        </w:tc>
      </w:tr>
      <w:tr>
        <w:trPr>
          <w:trHeight w:val="75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Бастапқы медициналық-санитарлық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 көрсету мамандарының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ұйымдарының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жолдамасы бойынша стационарлық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медициналық көмек көрсету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8485793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Халы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денсаулы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1519167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денсаулы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743241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денсаулық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 үшін қанды, 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құрамдарын және дәрілерді өндіру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251580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 мен баланы қорғау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322621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Салауатты өмір салтын насихаттау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168305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Шолғыншы эпидемиологиялық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қадағалау жүргізу үшін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тест-жүйелерін сатып алу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735 </w:t>
            </w:r>
          </w:p>
        </w:tc>
      </w:tr>
      <w:tr>
        <w:trPr>
          <w:trHeight w:val="46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санитарлы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эпидемиологиялы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775926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санитарлық-эпидемио-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логиялық қадағалау департаменті-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нің  қызметін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284334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санитарлық-эпидемиоло-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гиялық салауаттылығы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491592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Мамандандырыл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медициналы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5090715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денсаулы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4721816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Әлеуметтік-елеулі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айналадағылар үшін қауіп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төндіретін аурулармен ауыратын адамдарға медициналық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3630060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Туберкулез ауруларын туберкулез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ауруларына қарсы препараттарымен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75496 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Диабет ауруларын диабетке қарсы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препараттарымен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319505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Онкологиялық ауруларды химия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препараттарымен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346755 </w:t>
            </w:r>
          </w:p>
        </w:tc>
      </w:tr>
      <w:tr>
        <w:trPr>
          <w:trHeight w:val="103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Бүйрек жетімсіз ауруларды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дәрі-дәрмек құралдарымен,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диализаторлармен, шығыс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материалдарымен және бүйрегі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алмастырылған ауруларды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дәрі-дәрмек құралдарымен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350000 </w:t>
            </w:r>
          </w:p>
        </w:tc>
      </w:tr>
      <w:tr>
        <w:trPr>
          <w:trHeight w:val="103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санитарлық-эпидемиологиялық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қадағалау департаменті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368899 </w:t>
            </w:r>
          </w:p>
        </w:tc>
      </w:tr>
      <w:tr>
        <w:trPr>
          <w:trHeight w:val="103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иммундық алдын алуды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 үшін дәрiлiк заттарды,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вакциналарды және басқа иммунды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биологиялық препараттарды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орталықтандырылған сатып алу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368899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Емханалар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5493459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денсаулы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5493459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Халыққа бастапқы медициналық-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санитарлық көмек көрсету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3825449 </w:t>
            </w:r>
          </w:p>
        </w:tc>
      </w:tr>
      <w:tr>
        <w:trPr>
          <w:trHeight w:val="7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Халықтың жекелеген санаттарын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амбулаториялық деңгейде дәрілік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заттармен және мамандандырылған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 және емдік тамақ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өнімдерімен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1668010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Медициналы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мект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рлер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2586583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денсаулы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2586583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Жедел және шұғыл көмек көрсету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2574975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Төтенше жағдайларда халыққа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медициналық көмекті көрсету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11608 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Денсаулы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тау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саласында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зге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7208898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денсаулы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292042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56787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ЖҚТБ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індетінің алдын алу және қарсы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күрес жөніндегі іс-шараларды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іске асыру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210446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 шегінен тыс жерлерде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емделуге тегін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жеңілдетілген жол жүрумен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талдау орталықтарының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23809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6916856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5781940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қаласында денсаулық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 объектілерін сейсмикалық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күшейту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1134916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леуметт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леуметт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амсыздандыру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4875051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леуметт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амсыздандыру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1552362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мыспен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амту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леуметтік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дарламалар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656470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үлгідегі мүгедектер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қарттарды әлеуметтік қамтамсыз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656470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білім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395892 </w:t>
            </w:r>
          </w:p>
        </w:tc>
      </w:tr>
      <w:tr>
        <w:trPr>
          <w:trHeight w:val="5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Жетiм балаларды, ата-анасының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қамқорлығынсыз қалған балаларды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әлеуметтiк қамсыздандыру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395892 </w:t>
            </w:r>
          </w:p>
        </w:tc>
      </w:tr>
      <w:tr>
        <w:trPr>
          <w:trHeight w:val="3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500000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дамыту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леуметт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3002439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кіміні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99960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көрсету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99960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мыспен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амту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леуметтік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дарламалар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2902479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240486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135687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203104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шешімі бойынша азаматтардың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жекелеген санаттарына 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көмек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2116102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әлеуметтік қолдау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129493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дейіні балаларға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жәрдемақылар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38288 </w:t>
            </w:r>
          </w:p>
        </w:tc>
      </w:tr>
      <w:tr>
        <w:trPr>
          <w:trHeight w:val="103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бағдарламасына сәйкес, мұқтаж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арнайы гигиеналық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құралдармен қамтамасыз етуге,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ымдау тілі мамандарының,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көмекшілердің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39319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леуметт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леуметт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 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амтамасыз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салаларында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 ө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зге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320250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мыспен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амту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леуметтік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дарламалар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320250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және 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бағдарламалар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266712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төлемдерді есептеу,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төлеу мен жеткізу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қызметтерге ақы төлеу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8910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Белгілі бір тұрғылықты жері жоқ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адамдарды әлеуметтік бейімдеу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40057 </w:t>
            </w:r>
          </w:p>
        </w:tc>
      </w:tr>
      <w:tr>
        <w:trPr>
          <w:trHeight w:val="7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инвестициялық жобалардың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(бағдарламалардың) техникалық-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экономикалық негіздемелерін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және оларға сараптама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4571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31752709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р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й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шаруашылы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19187567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энергетика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971000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инфрақұрылымды дамыту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жайластыру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971000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17469042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11649999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747525 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38875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Авариялық және ескiрген тұрғын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үйлердi бұзу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453694 </w:t>
            </w:r>
          </w:p>
        </w:tc>
      </w:tr>
      <w:tr>
        <w:trPr>
          <w:trHeight w:val="7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қажеттiлiктер үшiн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 учаскелерiн алып қою, соның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iшiнде сатып алу жолымен алып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қою және осыған байланысты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жылжымайтын мүлiктi иелiктен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254956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Коммуналды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шаруашылы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3300586 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энергетика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3300586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Энергетика және коммуналдық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56097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нысандарын дамыту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2609978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 қалыптастыру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238685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395826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Елді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мекендерді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ркейту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9264556 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кіміні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8399885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жарықтандыру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1328044 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2769240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күтіп-ұстау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туысы жоқ адамдарды жерлеу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55667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көгалдандыру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4246934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864671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объектілерін дамыту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864671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берілетін трансферттер есебiнен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есебінен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864671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дениет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туризм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паратты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іст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6332822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дениет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саласында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ызмет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2656167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алада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кіміні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26167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мәдени-демалыс жұмыстарын қолдау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26167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дениет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2437492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департаментнің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25057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1670303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қайраткерлерін мәңгі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есте сақтау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1935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Тарихи-мәдени мұра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ескерткіштерін сақтауды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оларға қол жетімділікті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367251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Театр және музыка өнерiн қолдау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173485 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Зоопарктер мен дендропарктердiң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 iстеуiн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199461 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192508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дамыту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192508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1495730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дене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шыны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тыру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1468395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басқармасының 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20862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қала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деңгейінде спорттық жарыстар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өткiзу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469062 </w:t>
            </w:r>
          </w:p>
        </w:tc>
      </w:tr>
      <w:tr>
        <w:trPr>
          <w:trHeight w:val="99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құрама командаларының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мүшелерiн дайындау және олардың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және халықаралық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жарыстарына қатысуы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978471 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27335 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дамыту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27335 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паратты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1774205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жаттар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124066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және құжаттама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басқармасының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17181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Мұрағаттық қордың сақталуын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106885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дениет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313116 </w:t>
            </w:r>
          </w:p>
        </w:tc>
      </w:tr>
      <w:tr>
        <w:trPr>
          <w:trHeight w:val="27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Қалалық кiтапханалардың 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iстеуiн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313116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ішкі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саясат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602890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арқылы мемлекеттiк ақпарат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саясатын жүргізу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602890 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тілдерді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134133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басқармасының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20673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және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халықтарының басқа да тілдерін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113460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600000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объектілерін дамыту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Туризм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сіпкерлік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нерк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сіп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Туристтік қызметті реттеу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дениет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спорт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туризм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паратты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ұ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йымдастыру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ндег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зге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388720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ішкі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саясат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388720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258653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өңірлік бағдарламаларды iске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130067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энергетика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кешен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ойнауын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9263121 </w:t>
            </w:r>
          </w:p>
        </w:tc>
      </w:tr>
      <w:tr>
        <w:trPr>
          <w:trHeight w:val="49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Отын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энергетика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кешені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жер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ойнауын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саласында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 ө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зге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9263121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энергетика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9263121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9263121 </w:t>
            </w:r>
          </w:p>
        </w:tc>
      </w:tr>
      <w:tr>
        <w:trPr>
          <w:trHeight w:val="7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орман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ерекше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алатын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орша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ортаны 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жануарлар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ниесін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атынастары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3574788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Ауыл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шаруашылы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6416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астананы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арушы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6416 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 атқарушы органының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6416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орша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ортаны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3525805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таби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ресурстар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3525805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ресурстар және қоршаған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ортаны қорғау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25798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іс-шаралар өткізу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1396448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объектілерін дамыту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2056675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маңызы бар ерекше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қорғалатын табиғи аумақтарды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күтiп-ұстау және қорғау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46884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Жер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атынастары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42567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жер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атынастары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42567 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басқармасының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42567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нерк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сіп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улет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рылысы 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ызметі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1116334 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улет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ала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рылысы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рылыс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ызметі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1116334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улет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 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1038992 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департаментінің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53592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бас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жоспарларын әзірлеу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985400 </w:t>
            </w:r>
          </w:p>
        </w:tc>
      </w:tr>
      <w:tr>
        <w:trPr>
          <w:trHeight w:val="51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улет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ба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ылауы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47422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сәулет-құрылыс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бақылауы департаментінің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47422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құ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рылыс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29920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департаментінің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29920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коммуникация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53430596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Автомобиль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г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7106540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жолаушылар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автомобиль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7106540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істеуін 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7106540 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коммуникациялар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саласында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зге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ызметтер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46324056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жолаушылар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лігі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автомобиль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46324056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көлігі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департаментінің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32407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45491649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маңызы бар iшкi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қатынастар бойынша жолаушылар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тасымалдарын ұйымдастыру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1026081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Экономикалы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ызметтерді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реттеу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97676 </w:t>
            </w:r>
          </w:p>
        </w:tc>
      </w:tr>
      <w:tr>
        <w:trPr>
          <w:trHeight w:val="48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сіпкерлік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нерк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сіп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97676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өнеркәсіп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департаментінің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97676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пкерл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ызметт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не б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секелестікті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ор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28405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сіпкерлік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нерк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сіп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28405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28405 </w:t>
            </w:r>
          </w:p>
        </w:tc>
      </w:tr>
      <w:tr>
        <w:trPr>
          <w:trHeight w:val="2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алар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900000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аржы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900000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маңызы 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қаланың, астананың 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атқарушы органының резервi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Борыш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ызмет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рсету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184560 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Борыш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ызмет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рсету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184560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аржы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184560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борышына қызмет көрсету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184560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52745277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52745277 </w:t>
            </w:r>
          </w:p>
        </w:tc>
      </w:tr>
      <w:tr>
        <w:trPr>
          <w:trHeight w:val="28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аржы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52745277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трансферттерді қайтару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344443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алулар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52400834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Операциялы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сальдо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-8987383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Таза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бюджеттік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кредит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беру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-1440000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кредиттерді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1440000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Бюджеттік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кредиттерді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теу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1440000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берілген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кредиттерді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1440000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тұлғаларға жергілікті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бюджеттен 2005 жылға дейін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берілген бюджеттік кредиттерді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өтеу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1440000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аржы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активтерімен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жасалатын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операциялар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бойынша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сальдо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: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1737351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аржы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активтерін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сатып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алу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2212351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2212351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Бас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алар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2212351 </w:t>
            </w:r>
          </w:p>
        </w:tc>
      </w:tr>
      <w:tr>
        <w:trPr>
          <w:trHeight w:val="30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аржы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2212351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капиталын қалыптастыру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ұлғайту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2212351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аржы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активтерін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сатудан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сетін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сімдер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475000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Мемлекетті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аржы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активтерін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сатудан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сетін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сімдер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475000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аржы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активтерін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ішінде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сатудан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сетін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сімдер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475000 </w:t>
            </w:r>
          </w:p>
        </w:tc>
      </w:tr>
      <w:tr>
        <w:trPr>
          <w:trHeight w:val="103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Мүліктік кешен түріндегі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коммуналдық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мекемелер мен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кәсіпорындарды және коммуналдық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жедел басқаруындағы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шаруашылық жүргізуіндегі өзге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мүлікті сатудан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түсетін түсімдер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475000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Бюджеттік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профицит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-9284734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VII.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профицитін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пайдалану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9284734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арыздар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сімі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6926000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ішкі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арыздар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6926000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арыз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келісім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шарттары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6926000 </w:t>
            </w:r>
          </w:p>
        </w:tc>
      </w:tr>
      <w:tr>
        <w:trPr>
          <w:trHeight w:val="52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маңыздағы қаласы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алатын қарыздар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6926000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арыздарды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592744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арыздарды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теу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592744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аржы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592744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борышын өтеу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592744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аражаты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тарыны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оз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алысы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2951478 </w:t>
            </w:r>
          </w:p>
        </w:tc>
      </w:tr>
      <w:tr>
        <w:trPr>
          <w:trHeight w:val="255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Бюджет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аражаты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алды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тары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2951478 </w:t>
            </w:r>
          </w:p>
        </w:tc>
      </w:tr>
      <w:tr>
        <w:trPr>
          <w:trHeight w:val="24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қалдықтары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2951478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ІV сайланған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 IX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төрағасы                         В. Бөлекбаев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IV сайланған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хатшысы             Т. Мұқашев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ІV сайланған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мәслихаты IX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9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95 шешіміне 2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2008 жылға арналған жергілікті бюджеттің бюджеттік инвестициялық жобаларды (бағдарламаларды) іске асыруға және заңды тұлғалардың жарғылық капиталын қалыптастыруға немесе ұлғайтуға бағытталған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бюджеттік бағдарламаларға бөлінген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бюджеттік даму бағдарламаларының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790"/>
        <w:gridCol w:w="1110"/>
        <w:gridCol w:w="1150"/>
        <w:gridCol w:w="930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Инвестициялық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жобалар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сипаттағы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қызметтер </w:t>
            </w:r>
          </w:p>
        </w:tc>
      </w:tr>
      <w:tr>
        <w:trPr>
          <w:trHeight w:val="5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Мемлекетт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басқарудың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жалпы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функцияларын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орындайтын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лд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атқарушы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органдар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аппараты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Жоспарлау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статистикалық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қызмет </w:t>
            </w:r>
          </w:p>
        </w:tc>
      </w:tr>
      <w:tr>
        <w:trPr>
          <w:trHeight w:val="5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экономика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жоспарлау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Қоғамдық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тәртіп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қауіпсіздік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құқық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қылмыстық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атқару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қызметі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Құқық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қорғау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қызмет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</w:p>
        </w:tc>
      </w:tr>
      <w:tr>
        <w:trPr>
          <w:trHeight w:val="5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бюджетінен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қаржыландырылатын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атқарушы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ішкі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істер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органы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жүйелерді құру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беру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беру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саласындағы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өзге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қызметтер 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қаласындағы білім беру объектілерін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сейсмикалық күшейту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сақтау 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Денсаулық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сақтау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саласындағы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өзге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қызметтер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объектілерін дамыту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қаласында денсаулық сақтау объектілерін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сейсмикалық күшейту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көмек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қамсыздандыру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Әлеуметт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қамсыздандыру </w:t>
            </w:r>
          </w:p>
        </w:tc>
      </w:tr>
      <w:tr>
        <w:trPr>
          <w:trHeight w:val="36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қамтамасыз ету объектілерін дамыту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коммуналдық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шаруашылық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Тұрғын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үй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шаруашылығы </w:t>
            </w:r>
          </w:p>
        </w:tc>
      </w:tr>
      <w:tr>
        <w:trPr>
          <w:trHeight w:val="5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энергетика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коммуналдық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</w:tr>
      <w:tr>
        <w:trPr>
          <w:trHeight w:val="6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дамытужәне жайластыру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</w:tr>
      <w:tr>
        <w:trPr>
          <w:trHeight w:val="5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дамытужәне жайластыру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Коммуналдық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шаруашылық </w:t>
            </w:r>
          </w:p>
        </w:tc>
      </w:tr>
      <w:tr>
        <w:trPr>
          <w:trHeight w:val="5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энергетика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коммуналдық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объектілерін дамыту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Елді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мекендерді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көркейту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объектілерін дамыту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туризм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ақпараттық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кеңіст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Мәдениет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саласындағы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қызмет </w:t>
            </w:r>
          </w:p>
        </w:tc>
      </w:tr>
      <w:tr>
        <w:trPr>
          <w:trHeight w:val="2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дамыту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3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</w:tr>
      <w:tr>
        <w:trPr>
          <w:trHeight w:val="3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Ақпараттық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кең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 </w:t>
            </w:r>
          </w:p>
        </w:tc>
      </w:tr>
      <w:tr>
        <w:trPr>
          <w:trHeight w:val="24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құрылыс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Мұрағат объектілерін дамыту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энергетика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кешен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қойнауын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 </w:t>
            </w:r>
          </w:p>
        </w:tc>
      </w:tr>
      <w:tr>
        <w:trPr>
          <w:trHeight w:val="5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Отын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-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энергетика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кешені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жер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қойнауын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пайдалану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саласындағы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өзге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қызметтер </w:t>
            </w:r>
          </w:p>
        </w:tc>
      </w:tr>
      <w:tr>
        <w:trPr>
          <w:trHeight w:val="5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энергетика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коммуналдық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 </w:t>
            </w:r>
          </w:p>
        </w:tc>
      </w:tr>
      <w:tr>
        <w:trPr>
          <w:trHeight w:val="82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орман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шаруашылығы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ерекше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қорғалатын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табиғи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аумақтар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қоршаған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ортаны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жануарлар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дүниесін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жер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 қатынастары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Қоршаған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ортаны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қорғау </w:t>
            </w:r>
          </w:p>
        </w:tc>
      </w:tr>
      <w:tr>
        <w:trPr>
          <w:trHeight w:val="5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табиғи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ресурстар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табиғатты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реттеу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ортаны қорғау объектілерін дамыту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коммуникация </w:t>
            </w:r>
          </w:p>
        </w:tc>
      </w:tr>
      <w:tr>
        <w:trPr>
          <w:trHeight w:val="3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Көл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коммуникациялар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өзге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қызметтер </w:t>
            </w:r>
          </w:p>
        </w:tc>
      </w:tr>
      <w:tr>
        <w:trPr>
          <w:trHeight w:val="5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жолаушылар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көлігі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автомобиль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жолдары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Инвестициялық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бағдарламалар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сипаттағы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қызметтер </w:t>
            </w:r>
          </w:p>
        </w:tc>
      </w:tr>
      <w:tr>
        <w:trPr>
          <w:trHeight w:val="5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Мемлекетт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басқарудың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жалпы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функцияларын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орындайтын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өк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лд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i,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атқарушы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басқа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органдар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әкімінің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аппараты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Жалпы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сипаттағы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өзге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мемлекетт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қызметтер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әкімінің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аппараты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 компьютерлік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сауаттылыққа оқыту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беру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Орта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кәсіби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беру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денсаулық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сақтау департаменті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кәсіби білім беру ұйымдарында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 даярлау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білімнен кейінгі білім беру ұйымдарында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 даярлау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Техникалық және кәсіби білім беру ұйымдарында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 даярлау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л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i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беру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саласындағы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өзге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қызметтер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білім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беру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дамыту </w:t>
            </w:r>
          </w:p>
        </w:tc>
      </w:tr>
      <w:tr>
        <w:trPr>
          <w:trHeight w:val="5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Заңды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тұлғалардың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жарғылық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капиталын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қалыптастыру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немесе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ұлғайту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инвестициялар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маңызы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бар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қаланың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департаменті </w:t>
            </w:r>
          </w:p>
        </w:tc>
      </w:tr>
      <w:tr>
        <w:trPr>
          <w:trHeight w:val="2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қалыптастыру немесе ұлғайту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ІV сайланған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 IX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төрағасы                                   В. Бөлекбаев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IV сайланған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хатшысы                       Т. Мұқашев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