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b3b3c" w14:textId="f7b3b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"Мүгедектерді сурдо-тифлотехникалық және міндетті гигиеналық құралдармен қамтамасыз етуге құжаттарды ресімдеу" мемлекеттік қызмет көрсету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Қызылжар аудандық әкімдігінің 2008 жылғы 4 ақпандағы N 30 қаулысы. Солтүстік Қазақстан облысының Қызылжар ауданының Әділет басқармасында 2008 жылғы 5 наурызда N 13-8-67 тіркелді. Күші жойылды - Солтүстік Қазақстан облысы Қызылжар ауданы әкімдігінің 2009 жылғы 4 желтоқсанда N 392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Күші жойылды - Солтүстік Қазақстан облысы Қызылжар ауданы әкімдігінің 2009.12.04 N 392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Үкіметінің 2007 жылғы 30 маусымдағы </w:t>
      </w:r>
      <w:r>
        <w:rPr>
          <w:rFonts w:ascii="Times New Roman"/>
          <w:b w:val="false"/>
          <w:i w:val="false"/>
          <w:color w:val="000000"/>
          <w:sz w:val="28"/>
        </w:rPr>
        <w:t>№ 561</w:t>
      </w:r>
      <w:r>
        <w:rPr>
          <w:rFonts w:ascii="Times New Roman"/>
          <w:b w:val="false"/>
          <w:i w:val="false"/>
          <w:color w:val="000000"/>
          <w:sz w:val="28"/>
        </w:rPr>
        <w:t xml:space="preserve"> «Жеке және заңды тұлғаларға көрсететін мемлекеттік қызметтердің тізілімін бекіту туралы», Қазақстан Республикасы Үкіметінің 2007 жылғы 30 маусымдағы </w:t>
      </w:r>
      <w:r>
        <w:rPr>
          <w:rFonts w:ascii="Times New Roman"/>
          <w:b w:val="false"/>
          <w:i w:val="false"/>
          <w:color w:val="000000"/>
          <w:sz w:val="28"/>
        </w:rPr>
        <w:t>№ 558</w:t>
      </w:r>
      <w:r>
        <w:rPr>
          <w:rFonts w:ascii="Times New Roman"/>
          <w:b w:val="false"/>
          <w:i w:val="false"/>
          <w:color w:val="000000"/>
          <w:sz w:val="28"/>
        </w:rPr>
        <w:t xml:space="preserve"> «Мемлекеттік қызмет көрсетудің үлгі стандартын бекіту туралы» қаулыларына, Қазақстан Республикасының 2001 жылғы 23 қаңтардағы № 148-11 «Қазақстан Республикасында жергілікті мемлекеттік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аудан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«Мүгедектерді сурдо-тифлотехникалық және міндетті гигиеналық құралдармен қамтамасыз етуге құжаттарды ресімдеу» мемлекеттік қызметін көрсету стандарты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Е. Қадыровқа жүктелсін.</w:t>
      </w:r>
      <w:r>
        <w:br/>
      </w:r>
      <w:r>
        <w:rPr>
          <w:rFonts w:ascii="Times New Roman"/>
          <w:b w:val="false"/>
          <w:i w:val="false"/>
          <w:color w:val="000000"/>
          <w:sz w:val="28"/>
        </w:rPr>
        <w:t>
</w:t>
      </w:r>
      <w:r>
        <w:rPr>
          <w:rFonts w:ascii="Times New Roman"/>
          <w:b w:val="false"/>
          <w:i w:val="false"/>
          <w:color w:val="000000"/>
          <w:sz w:val="28"/>
        </w:rPr>
        <w:t>
      3. Осы қаулы ресми жарияланған күнінен бастап он күн өткеннен кейін күшіне енеді.</w:t>
      </w:r>
    </w:p>
    <w:p>
      <w:pPr>
        <w:spacing w:after="0"/>
        <w:ind w:left="0"/>
        <w:jc w:val="both"/>
      </w:pPr>
      <w:r>
        <w:rPr>
          <w:rFonts w:ascii="Times New Roman"/>
          <w:b w:val="false"/>
          <w:i/>
          <w:color w:val="000000"/>
          <w:sz w:val="28"/>
        </w:rPr>
        <w:t>      Қ</w:t>
      </w:r>
      <w:r>
        <w:rPr>
          <w:rFonts w:ascii="Times New Roman"/>
          <w:b w:val="false"/>
          <w:i/>
          <w:color w:val="000000"/>
          <w:sz w:val="28"/>
        </w:rPr>
        <w:t>ызылжар ауданыны</w:t>
      </w:r>
      <w:r>
        <w:rPr>
          <w:rFonts w:ascii="Times New Roman"/>
          <w:b w:val="false"/>
          <w:i/>
          <w:color w:val="000000"/>
          <w:sz w:val="28"/>
        </w:rPr>
        <w:t>ң</w:t>
      </w:r>
      <w:r>
        <w:rPr>
          <w:rFonts w:ascii="Times New Roman"/>
          <w:b w:val="false"/>
          <w:i/>
          <w:color w:val="000000"/>
          <w:sz w:val="28"/>
        </w:rPr>
        <w:t xml:space="preserve"> ә</w:t>
      </w:r>
      <w:r>
        <w:rPr>
          <w:rFonts w:ascii="Times New Roman"/>
          <w:b w:val="false"/>
          <w:i/>
          <w:color w:val="000000"/>
          <w:sz w:val="28"/>
        </w:rPr>
        <w:t>кімі                          Е. Мамбетов</w:t>
      </w:r>
    </w:p>
    <w:p>
      <w:pPr>
        <w:spacing w:after="0"/>
        <w:ind w:left="0"/>
        <w:jc w:val="both"/>
      </w:pPr>
      <w:r>
        <w:rPr>
          <w:rFonts w:ascii="Times New Roman"/>
          <w:b w:val="false"/>
          <w:i w:val="false"/>
          <w:color w:val="000000"/>
          <w:sz w:val="28"/>
        </w:rPr>
        <w:t>
</w:t>
      </w:r>
      <w:r>
        <w:rPr>
          <w:rFonts w:ascii="Times New Roman"/>
          <w:b w:val="false"/>
          <w:i w:val="false"/>
          <w:color w:val="000000"/>
          <w:sz w:val="28"/>
        </w:rPr>
        <w:t>
Қызылжар ауданы әкімдігінің</w:t>
      </w:r>
      <w:r>
        <w:br/>
      </w:r>
      <w:r>
        <w:rPr>
          <w:rFonts w:ascii="Times New Roman"/>
          <w:b w:val="false"/>
          <w:i w:val="false"/>
          <w:color w:val="000000"/>
          <w:sz w:val="28"/>
        </w:rPr>
        <w:t>
2007 жылғы 4 ақпандағы № 30</w:t>
      </w:r>
      <w:r>
        <w:br/>
      </w:r>
      <w:r>
        <w:rPr>
          <w:rFonts w:ascii="Times New Roman"/>
          <w:b w:val="false"/>
          <w:i w:val="false"/>
          <w:color w:val="000000"/>
          <w:sz w:val="28"/>
        </w:rPr>
        <w:t>
қаулысымен бекітілген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Мемлекеттік </w:t>
      </w:r>
      <w:r>
        <w:rPr>
          <w:rFonts w:ascii="Times New Roman"/>
          <w:b/>
          <w:i w:val="false"/>
          <w:color w:val="000080"/>
          <w:sz w:val="28"/>
        </w:rPr>
        <w:t>қ</w:t>
      </w:r>
      <w:r>
        <w:rPr>
          <w:rFonts w:ascii="Times New Roman"/>
          <w:b/>
          <w:i w:val="false"/>
          <w:color w:val="000080"/>
          <w:sz w:val="28"/>
        </w:rPr>
        <w:t>ызмет к</w:t>
      </w:r>
      <w:r>
        <w:rPr>
          <w:rFonts w:ascii="Times New Roman"/>
          <w:b/>
          <w:i w:val="false"/>
          <w:color w:val="000080"/>
          <w:sz w:val="28"/>
        </w:rPr>
        <w:t>ө</w:t>
      </w:r>
      <w:r>
        <w:rPr>
          <w:rFonts w:ascii="Times New Roman"/>
          <w:b/>
          <w:i w:val="false"/>
          <w:color w:val="000080"/>
          <w:sz w:val="28"/>
        </w:rPr>
        <w:t>рсетуді</w:t>
      </w:r>
      <w:r>
        <w:rPr>
          <w:rFonts w:ascii="Times New Roman"/>
          <w:b/>
          <w:i w:val="false"/>
          <w:color w:val="000080"/>
          <w:sz w:val="28"/>
        </w:rPr>
        <w:t>ң үлгі стандарты Мүгедектерді сурдо-тифлотехникалық және міндетті гигиеналық құралдармен қамтамасыз етуге құжаттарды ресімдеу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Мемлекеттік қызметтің анықтамасы:</w:t>
      </w:r>
      <w:r>
        <w:br/>
      </w:r>
      <w:r>
        <w:rPr>
          <w:rFonts w:ascii="Times New Roman"/>
          <w:b w:val="false"/>
          <w:i w:val="false"/>
          <w:color w:val="000000"/>
          <w:sz w:val="28"/>
        </w:rPr>
        <w:t>
      Мүгедектерді сурдо-тифлотехникалық және міндетті гигиеналық құралдармен қамтамасыз етуге құжаттарды ресімдеу</w:t>
      </w:r>
      <w:r>
        <w:br/>
      </w:r>
      <w:r>
        <w:rPr>
          <w:rFonts w:ascii="Times New Roman"/>
          <w:b w:val="false"/>
          <w:i w:val="false"/>
          <w:color w:val="000000"/>
          <w:sz w:val="28"/>
        </w:rPr>
        <w:t>
      2. Көрсетілетін мемлекеттік қызметтің нысаны: ішінара автоматтандырылған</w:t>
      </w:r>
      <w:r>
        <w:br/>
      </w:r>
      <w:r>
        <w:rPr>
          <w:rFonts w:ascii="Times New Roman"/>
          <w:b w:val="false"/>
          <w:i w:val="false"/>
          <w:color w:val="000000"/>
          <w:sz w:val="28"/>
        </w:rPr>
        <w:t>
      3. Мемлекеттік қызмет көрсетуге негіз болатын нормативтік құқықтық актінің атауы, бабы (тармағы) және баптың (тармақтың) мазмұны.</w:t>
      </w:r>
      <w:r>
        <w:br/>
      </w:r>
      <w:r>
        <w:rPr>
          <w:rFonts w:ascii="Times New Roman"/>
          <w:b w:val="false"/>
          <w:i w:val="false"/>
          <w:color w:val="000000"/>
          <w:sz w:val="28"/>
        </w:rPr>
        <w:t xml:space="preserve">
      Қазақстан Республикасы Үкіметінің 2005 жылғы 20 шілдедегі № 754 «Мүгедектерді сауықтырудағы кейбір мәселелер туралы» қаулысымен бекітілген мүгедектерді протезді-ортопедтік жәрдеммен және жәрдемші (өтемдік) құралдармен қамтамасыз ету </w:t>
      </w:r>
      <w:r>
        <w:rPr>
          <w:rFonts w:ascii="Times New Roman"/>
          <w:b w:val="false"/>
          <w:i w:val="false"/>
          <w:color w:val="000000"/>
          <w:sz w:val="28"/>
        </w:rPr>
        <w:t>Ережелері</w:t>
      </w:r>
      <w:r>
        <w:br/>
      </w:r>
      <w:r>
        <w:rPr>
          <w:rFonts w:ascii="Times New Roman"/>
          <w:b w:val="false"/>
          <w:i w:val="false"/>
          <w:color w:val="000000"/>
          <w:sz w:val="28"/>
        </w:rPr>
        <w:t>
      4. Осы мемлекеттік қызметті ұсынатын мемлекеттік органның, мемлекеттік мекеменің , өзге де субъектілердің атауы:</w:t>
      </w:r>
      <w:r>
        <w:br/>
      </w:r>
      <w:r>
        <w:rPr>
          <w:rFonts w:ascii="Times New Roman"/>
          <w:b w:val="false"/>
          <w:i w:val="false"/>
          <w:color w:val="000000"/>
          <w:sz w:val="28"/>
        </w:rPr>
        <w:t>
      «Қызылжар аудандық жұмыспен қамту және әлеуметтік бағдарламалар бөлімі» мемлекеттік мекемесі</w:t>
      </w:r>
      <w:r>
        <w:br/>
      </w:r>
      <w:r>
        <w:rPr>
          <w:rFonts w:ascii="Times New Roman"/>
          <w:b w:val="false"/>
          <w:i w:val="false"/>
          <w:color w:val="000000"/>
          <w:sz w:val="28"/>
        </w:rPr>
        <w:t>
      (толық атауы)</w:t>
      </w:r>
      <w:r>
        <w:br/>
      </w:r>
      <w:r>
        <w:rPr>
          <w:rFonts w:ascii="Times New Roman"/>
          <w:b w:val="false"/>
          <w:i w:val="false"/>
          <w:color w:val="000000"/>
          <w:sz w:val="28"/>
        </w:rPr>
        <w:t>
      Бескөл с. Спортивная к-сі, 2.</w:t>
      </w:r>
      <w:r>
        <w:br/>
      </w:r>
      <w:r>
        <w:rPr>
          <w:rFonts w:ascii="Times New Roman"/>
          <w:b w:val="false"/>
          <w:i w:val="false"/>
          <w:color w:val="000000"/>
          <w:sz w:val="28"/>
        </w:rPr>
        <w:t>
      (қызмет көрсетілетін орын, сайт)</w:t>
      </w:r>
      <w:r>
        <w:br/>
      </w:r>
      <w:r>
        <w:rPr>
          <w:rFonts w:ascii="Times New Roman"/>
          <w:b w:val="false"/>
          <w:i w:val="false"/>
          <w:color w:val="000000"/>
          <w:sz w:val="28"/>
        </w:rPr>
        <w:t>
      5. Тұтынушы алатын көрсетілетін мемлекеттік қызметті көрсетуді аяқтау нысаны (нәтижесі):</w:t>
      </w:r>
      <w:r>
        <w:br/>
      </w:r>
      <w:r>
        <w:rPr>
          <w:rFonts w:ascii="Times New Roman"/>
          <w:b w:val="false"/>
          <w:i w:val="false"/>
          <w:color w:val="000000"/>
          <w:sz w:val="28"/>
        </w:rPr>
        <w:t>
      хабарлама</w:t>
      </w:r>
      <w:r>
        <w:br/>
      </w:r>
      <w:r>
        <w:rPr>
          <w:rFonts w:ascii="Times New Roman"/>
          <w:b w:val="false"/>
          <w:i w:val="false"/>
          <w:color w:val="000000"/>
          <w:sz w:val="28"/>
        </w:rPr>
        <w:t>
      (анықтама, рұқсат, лицензия, сертификат, куәлік және т.б.)</w:t>
      </w:r>
      <w:r>
        <w:br/>
      </w:r>
      <w:r>
        <w:rPr>
          <w:rFonts w:ascii="Times New Roman"/>
          <w:b w:val="false"/>
          <w:i w:val="false"/>
          <w:color w:val="000000"/>
          <w:sz w:val="28"/>
        </w:rPr>
        <w:t>
      6. Мемлекеттік қызмет көрсетілетін жеке және заңды тұлғалардың санаты.</w:t>
      </w:r>
      <w:r>
        <w:br/>
      </w:r>
      <w:r>
        <w:rPr>
          <w:rFonts w:ascii="Times New Roman"/>
          <w:b w:val="false"/>
          <w:i w:val="false"/>
          <w:color w:val="000000"/>
          <w:sz w:val="28"/>
        </w:rPr>
        <w:t>
      1) Ұлы Отан соғысының қатысушылары мен мүгедектері және соларға теңестірілгендер;</w:t>
      </w:r>
      <w:r>
        <w:br/>
      </w:r>
      <w:r>
        <w:rPr>
          <w:rFonts w:ascii="Times New Roman"/>
          <w:b w:val="false"/>
          <w:i w:val="false"/>
          <w:color w:val="000000"/>
          <w:sz w:val="28"/>
        </w:rPr>
        <w:t>
      2) I, II, III топтағы мүгедектер;</w:t>
      </w:r>
      <w:r>
        <w:br/>
      </w:r>
      <w:r>
        <w:rPr>
          <w:rFonts w:ascii="Times New Roman"/>
          <w:b w:val="false"/>
          <w:i w:val="false"/>
          <w:color w:val="000000"/>
          <w:sz w:val="28"/>
        </w:rPr>
        <w:t>
      3) мүгедек балалар.</w:t>
      </w:r>
      <w:r>
        <w:br/>
      </w:r>
      <w:r>
        <w:rPr>
          <w:rFonts w:ascii="Times New Roman"/>
          <w:b w:val="false"/>
          <w:i w:val="false"/>
          <w:color w:val="000000"/>
          <w:sz w:val="28"/>
        </w:rPr>
        <w:t>
      7. Мемлекеттік қызмет көрсету кезінде уақыт бойынша шектеу мерзімдері:</w:t>
      </w:r>
      <w:r>
        <w:br/>
      </w:r>
      <w:r>
        <w:rPr>
          <w:rFonts w:ascii="Times New Roman"/>
          <w:b w:val="false"/>
          <w:i w:val="false"/>
          <w:color w:val="000000"/>
          <w:sz w:val="28"/>
        </w:rPr>
        <w:t>
      1) Тұтынушы қажет құжаттарды тапсырған сәттен мемлекеттік қызметті көрсетуге дейінгі уақыт мерзімі (есепке тұру сәті, талон алуы және т.с.с.), мемлекеттік қызмет алу үшін электрондық сұраным жасағаннан бастап – 15 күнге дейін;</w:t>
      </w:r>
      <w:r>
        <w:br/>
      </w:r>
      <w:r>
        <w:rPr>
          <w:rFonts w:ascii="Times New Roman"/>
          <w:b w:val="false"/>
          <w:i w:val="false"/>
          <w:color w:val="000000"/>
          <w:sz w:val="28"/>
        </w:rPr>
        <w:t>
      2) қажет құжаттарды тапсыру кезегінде барынша рауалы күту уақыты (тіркелуде, талон алуда және т.с.с.): 30 минут;</w:t>
      </w:r>
      <w:r>
        <w:br/>
      </w:r>
      <w:r>
        <w:rPr>
          <w:rFonts w:ascii="Times New Roman"/>
          <w:b w:val="false"/>
          <w:i w:val="false"/>
          <w:color w:val="000000"/>
          <w:sz w:val="28"/>
        </w:rPr>
        <w:t>
      3) дайын құжаттарды алу кезегінде барынша рауалы күту уақыты: 30 минут</w:t>
      </w:r>
      <w:r>
        <w:br/>
      </w:r>
      <w:r>
        <w:rPr>
          <w:rFonts w:ascii="Times New Roman"/>
          <w:b w:val="false"/>
          <w:i w:val="false"/>
          <w:color w:val="000000"/>
          <w:sz w:val="28"/>
        </w:rPr>
        <w:t>
      8. Мемлекеттік қызмет көрсетудің ақылы екендігін немесе тегіндігін көрсету. Ақылы болған жағдайда құнын (алым, төлем) төлеу кезінде толтырылуы талап етілетін құжаттың қажетті нысандарын (түбіртегін) көрсету.</w:t>
      </w:r>
      <w:r>
        <w:br/>
      </w:r>
      <w:r>
        <w:rPr>
          <w:rFonts w:ascii="Times New Roman"/>
          <w:b w:val="false"/>
          <w:i w:val="false"/>
          <w:color w:val="000000"/>
          <w:sz w:val="28"/>
        </w:rPr>
        <w:t>
      Мемлекеттік қызмет тегін көрсетіледі.</w:t>
      </w:r>
      <w:r>
        <w:br/>
      </w:r>
      <w:r>
        <w:rPr>
          <w:rFonts w:ascii="Times New Roman"/>
          <w:b w:val="false"/>
          <w:i w:val="false"/>
          <w:color w:val="000000"/>
          <w:sz w:val="28"/>
        </w:rPr>
        <w:t>
      9. Мемлекеттік қызмет көрсету сапасына және қол жетімділігіне қойылатын талаптар туралы ақпарат көзі ретінде мемлекеттік қызмет көрсету стандартын міндетті түрде орналастыру орнын көрсету. Бұл  стандартты ресми жариялау көзіне, мемлекеттік органның, мемлекеттік мекеменің немесе мемлекеттік қызмет көрсететін өзге де субъектінің сайтына немесе мемлекеттік қызмет көрсететін органдарының мекен-жайларына сілтеме болуға тиіс.</w:t>
      </w:r>
      <w:r>
        <w:br/>
      </w:r>
      <w:r>
        <w:rPr>
          <w:rFonts w:ascii="Times New Roman"/>
          <w:b w:val="false"/>
          <w:i w:val="false"/>
          <w:color w:val="000000"/>
          <w:sz w:val="28"/>
        </w:rPr>
        <w:t>
      «Қызылжар аудандық жұмыспен қамту және әлеуметтік бағдарламалар бөлімі» ММ холында стенд</w:t>
      </w:r>
      <w:r>
        <w:br/>
      </w:r>
      <w:r>
        <w:rPr>
          <w:rFonts w:ascii="Times New Roman"/>
          <w:b w:val="false"/>
          <w:i w:val="false"/>
          <w:color w:val="000000"/>
          <w:sz w:val="28"/>
        </w:rPr>
        <w:t>
      10. Жұмыс кестесін (күндер, сағаттар, үзілістер) көрсету, қызметті алу үшін алдын ала жазылуға бола ма (шарттары мен талаптарын көрсету), жедел қызмет көрсету бар ма (шарттары мен талаптарын көрсету).</w:t>
      </w:r>
      <w:r>
        <w:br/>
      </w:r>
      <w:r>
        <w:rPr>
          <w:rFonts w:ascii="Times New Roman"/>
          <w:b w:val="false"/>
          <w:i w:val="false"/>
          <w:color w:val="000000"/>
          <w:sz w:val="28"/>
        </w:rPr>
        <w:t>
      Жұмыс кестесі: дүйсенбі, сейсенбі, сәрсенбі, 9.00. сағаттан 17.00. сағатқа дейін, үзіліс 13.00. сағаттан 14.00. сағатқа дейін.</w:t>
      </w:r>
      <w:r>
        <w:br/>
      </w:r>
      <w:r>
        <w:rPr>
          <w:rFonts w:ascii="Times New Roman"/>
          <w:b w:val="false"/>
          <w:i w:val="false"/>
          <w:color w:val="000000"/>
          <w:sz w:val="28"/>
        </w:rPr>
        <w:t>
      11. Қызмет көрсететін орынның шарттарын көрсету (үй-жай режимі, қауіпсіздікті қамтамасыз ету, жеке мүмкіндіктері шектеулі адамдар үшін жасалған жағдайлар, күтудің және қажетті құжаттарды дайындаудың қолайлы жағдайлары (күту залы, үлгілер қойылған таған) және т.с.с.). Стандарттық ғимарат, өртке қарсы қауіпсіздік сақталған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2. Мемлекеттік </w:t>
      </w:r>
      <w:r>
        <w:rPr>
          <w:rFonts w:ascii="Times New Roman"/>
          <w:b/>
          <w:i w:val="false"/>
          <w:color w:val="000080"/>
          <w:sz w:val="28"/>
        </w:rPr>
        <w:t>қ</w:t>
      </w:r>
      <w:r>
        <w:rPr>
          <w:rFonts w:ascii="Times New Roman"/>
          <w:b/>
          <w:i w:val="false"/>
          <w:color w:val="000080"/>
          <w:sz w:val="28"/>
        </w:rPr>
        <w:t>ызмет к</w:t>
      </w:r>
      <w:r>
        <w:rPr>
          <w:rFonts w:ascii="Times New Roman"/>
          <w:b/>
          <w:i w:val="false"/>
          <w:color w:val="000080"/>
          <w:sz w:val="28"/>
        </w:rPr>
        <w:t>ө</w:t>
      </w:r>
      <w:r>
        <w:rPr>
          <w:rFonts w:ascii="Times New Roman"/>
          <w:b/>
          <w:i w:val="false"/>
          <w:color w:val="000080"/>
          <w:sz w:val="28"/>
        </w:rPr>
        <w:t>рсету т</w:t>
      </w:r>
      <w:r>
        <w:rPr>
          <w:rFonts w:ascii="Times New Roman"/>
          <w:b/>
          <w:i w:val="false"/>
          <w:color w:val="000080"/>
          <w:sz w:val="28"/>
        </w:rPr>
        <w:t>ә</w:t>
      </w:r>
      <w:r>
        <w:rPr>
          <w:rFonts w:ascii="Times New Roman"/>
          <w:b/>
          <w:i w:val="false"/>
          <w:color w:val="000080"/>
          <w:sz w:val="28"/>
        </w:rPr>
        <w:t>ртібі</w:t>
      </w:r>
    </w:p>
    <w:p>
      <w:pPr>
        <w:spacing w:after="0"/>
        <w:ind w:left="0"/>
        <w:jc w:val="both"/>
      </w:pPr>
      <w:r>
        <w:rPr>
          <w:rFonts w:ascii="Times New Roman"/>
          <w:b w:val="false"/>
          <w:i w:val="false"/>
          <w:color w:val="000000"/>
          <w:sz w:val="28"/>
        </w:rPr>
        <w:t>      12. Мемлекеттік қызметті алу үшін, оның ішінде жеңілдіктері бар адамдар үшін қажетті құжаттар мен талаптардың тізбесін (мысалы, өтініш берушінің электрондық цифрлық қолтаңбасының болуы), көрсету</w:t>
      </w:r>
      <w:r>
        <w:br/>
      </w:r>
      <w:r>
        <w:rPr>
          <w:rFonts w:ascii="Times New Roman"/>
          <w:b w:val="false"/>
          <w:i w:val="false"/>
          <w:color w:val="000000"/>
          <w:sz w:val="28"/>
        </w:rPr>
        <w:t>
      1) белгіленген үлгідегі өтініш;</w:t>
      </w:r>
      <w:r>
        <w:br/>
      </w:r>
      <w:r>
        <w:rPr>
          <w:rFonts w:ascii="Times New Roman"/>
          <w:b w:val="false"/>
          <w:i w:val="false"/>
          <w:color w:val="000000"/>
          <w:sz w:val="28"/>
        </w:rPr>
        <w:t>
      2) жеке куәліктің көшірмесі;</w:t>
      </w:r>
      <w:r>
        <w:br/>
      </w:r>
      <w:r>
        <w:rPr>
          <w:rFonts w:ascii="Times New Roman"/>
          <w:b w:val="false"/>
          <w:i w:val="false"/>
          <w:color w:val="000000"/>
          <w:sz w:val="28"/>
        </w:rPr>
        <w:t>
      3) медициналық-әлеуметтік сараптау анықтамасы;</w:t>
      </w:r>
      <w:r>
        <w:br/>
      </w:r>
      <w:r>
        <w:rPr>
          <w:rFonts w:ascii="Times New Roman"/>
          <w:b w:val="false"/>
          <w:i w:val="false"/>
          <w:color w:val="000000"/>
          <w:sz w:val="28"/>
        </w:rPr>
        <w:t>
      4) мүгедекті сауықтырудың жеке бағдарламасы.</w:t>
      </w:r>
      <w:r>
        <w:br/>
      </w:r>
      <w:r>
        <w:rPr>
          <w:rFonts w:ascii="Times New Roman"/>
          <w:b w:val="false"/>
          <w:i w:val="false"/>
          <w:color w:val="000000"/>
          <w:sz w:val="28"/>
        </w:rPr>
        <w:t>
      13. Мемлекеттік қызметті алу үшін қажетті сайтқа сілтемені не бланк берілетін орынды (өтініш нысандары және т.с.с.) көрсету.</w:t>
      </w:r>
      <w:r>
        <w:br/>
      </w:r>
      <w:r>
        <w:rPr>
          <w:rFonts w:ascii="Times New Roman"/>
          <w:b w:val="false"/>
          <w:i w:val="false"/>
          <w:color w:val="000000"/>
          <w:sz w:val="28"/>
        </w:rPr>
        <w:t>
      Мемлекеттік қызметті алу үшін қажетті құжаттар «Қызылжар аудандық жұмыспен қамту және әлеуметтік бағдарламалар бөлімі» ММ-сіне тапсырылады,мекен-жайы: Солтүстік Қазақстан облысы, Бескөл с., Спортивная 2 к-сі, ro kyzil@mail.onlinе.kz № 2 кабинеті, телефон 22107.</w:t>
      </w:r>
      <w:r>
        <w:br/>
      </w:r>
      <w:r>
        <w:rPr>
          <w:rFonts w:ascii="Times New Roman"/>
          <w:b w:val="false"/>
          <w:i w:val="false"/>
          <w:color w:val="000000"/>
          <w:sz w:val="28"/>
        </w:rPr>
        <w:t>
      14. Мемлекеттік қызметті алу үшін қажетті сайтқа сілтемені не толтырылған бланкілерді, нысандарды, өтініштерді және басқа да құжаттарды тапсыратын жауапты адамның мекен-жайын және кабинетінің нөмірін көрсету.</w:t>
      </w:r>
      <w:r>
        <w:br/>
      </w:r>
      <w:r>
        <w:rPr>
          <w:rFonts w:ascii="Times New Roman"/>
          <w:b w:val="false"/>
          <w:i w:val="false"/>
          <w:color w:val="000000"/>
          <w:sz w:val="28"/>
        </w:rPr>
        <w:t>
      Мемлекеттік қызметті алу үшін қажетті құжаттар «Қызылжар аудандық жұмыспен қамту және әлеуметтік бағдарламалар бөлімі» ММ-сіне тапсырылады,мекен-жайы: Солтүстік Қазақстан облысы, Бескөл с., Спортивная 2 к-сі, ro kyzil@mail.onlinе.kz № 2 кабинеті, телефон 22107.</w:t>
      </w:r>
      <w:r>
        <w:br/>
      </w:r>
      <w:r>
        <w:rPr>
          <w:rFonts w:ascii="Times New Roman"/>
          <w:b w:val="false"/>
          <w:i w:val="false"/>
          <w:color w:val="000000"/>
          <w:sz w:val="28"/>
        </w:rPr>
        <w:t>
      15. Тұтынушы мемлекеттік қызметті алу үшін тұтынушының мемлекеттік қызметті алған күні бар барлық барлық қажетті құжаттарды тапсырғанын растайтын құжаттың  атауын және нысанын көрсету. Талон</w:t>
      </w:r>
      <w:r>
        <w:br/>
      </w:r>
      <w:r>
        <w:rPr>
          <w:rFonts w:ascii="Times New Roman"/>
          <w:b w:val="false"/>
          <w:i w:val="false"/>
          <w:color w:val="000000"/>
          <w:sz w:val="28"/>
        </w:rPr>
        <w:t>
      16. Қызмет көрсету нәтижесін жеткізу тәсілдері мен регламенттерінің толық тізбесін көрсету – электрондық почта, сайт арқылы, жеке бару, курьер және т.с.с.</w:t>
      </w:r>
      <w:r>
        <w:br/>
      </w:r>
      <w:r>
        <w:rPr>
          <w:rFonts w:ascii="Times New Roman"/>
          <w:b w:val="false"/>
          <w:i w:val="false"/>
          <w:color w:val="000000"/>
          <w:sz w:val="28"/>
        </w:rPr>
        <w:t>
      Жеке бару, немесе селолық округтың маманы арқылы</w:t>
      </w:r>
      <w:r>
        <w:br/>
      </w:r>
      <w:r>
        <w:rPr>
          <w:rFonts w:ascii="Times New Roman"/>
          <w:b w:val="false"/>
          <w:i w:val="false"/>
          <w:color w:val="000000"/>
          <w:sz w:val="28"/>
        </w:rPr>
        <w:t>
      17.Мемлекеттік қызмет көрсетуді тоқтата тұру немесе қызметті ұсынудан бас тарту негіздерінің толық тізбесін көрсету.</w:t>
      </w:r>
      <w:r>
        <w:br/>
      </w:r>
      <w:r>
        <w:rPr>
          <w:rFonts w:ascii="Times New Roman"/>
          <w:b w:val="false"/>
          <w:i w:val="false"/>
          <w:color w:val="000000"/>
          <w:sz w:val="28"/>
        </w:rPr>
        <w:t>
</w:t>
      </w:r>
      <w:r>
        <w:rPr>
          <w:rFonts w:ascii="Times New Roman"/>
          <w:b w:val="false"/>
          <w:i w:val="false"/>
          <w:color w:val="333333"/>
          <w:sz w:val="28"/>
        </w:rPr>
        <w:t>      Біле т</w:t>
      </w:r>
      <w:r>
        <w:rPr>
          <w:rFonts w:ascii="Times New Roman"/>
          <w:b w:val="false"/>
          <w:i w:val="false"/>
          <w:color w:val="333333"/>
          <w:sz w:val="28"/>
        </w:rPr>
        <w:t>ұ</w:t>
      </w:r>
      <w:r>
        <w:rPr>
          <w:rFonts w:ascii="Times New Roman"/>
          <w:b w:val="false"/>
          <w:i w:val="false"/>
          <w:color w:val="333333"/>
          <w:sz w:val="28"/>
        </w:rPr>
        <w:t>ра жал</w:t>
      </w:r>
      <w:r>
        <w:rPr>
          <w:rFonts w:ascii="Times New Roman"/>
          <w:b w:val="false"/>
          <w:i w:val="false"/>
          <w:color w:val="333333"/>
          <w:sz w:val="28"/>
        </w:rPr>
        <w:t>ғ</w:t>
      </w:r>
      <w:r>
        <w:rPr>
          <w:rFonts w:ascii="Times New Roman"/>
          <w:b w:val="false"/>
          <w:i w:val="false"/>
          <w:color w:val="333333"/>
          <w:sz w:val="28"/>
        </w:rPr>
        <w:t>ан м</w:t>
      </w:r>
      <w:r>
        <w:rPr>
          <w:rFonts w:ascii="Times New Roman"/>
          <w:b w:val="false"/>
          <w:i w:val="false"/>
          <w:color w:val="333333"/>
          <w:sz w:val="28"/>
        </w:rPr>
        <w:t>ә</w:t>
      </w:r>
      <w:r>
        <w:rPr>
          <w:rFonts w:ascii="Times New Roman"/>
          <w:b w:val="false"/>
          <w:i w:val="false"/>
          <w:color w:val="333333"/>
          <w:sz w:val="28"/>
        </w:rPr>
        <w:t>лімдеме беру ж</w:t>
      </w:r>
      <w:r>
        <w:rPr>
          <w:rFonts w:ascii="Times New Roman"/>
          <w:b w:val="false"/>
          <w:i w:val="false"/>
          <w:color w:val="333333"/>
          <w:sz w:val="28"/>
        </w:rPr>
        <w:t>ә</w:t>
      </w:r>
      <w:r>
        <w:rPr>
          <w:rFonts w:ascii="Times New Roman"/>
          <w:b w:val="false"/>
          <w:i w:val="false"/>
          <w:color w:val="333333"/>
          <w:sz w:val="28"/>
        </w:rPr>
        <w:t xml:space="preserve">не </w:t>
      </w:r>
      <w:r>
        <w:rPr>
          <w:rFonts w:ascii="Times New Roman"/>
          <w:b w:val="false"/>
          <w:i w:val="false"/>
          <w:color w:val="333333"/>
          <w:sz w:val="28"/>
        </w:rPr>
        <w:t>құ</w:t>
      </w:r>
      <w:r>
        <w:rPr>
          <w:rFonts w:ascii="Times New Roman"/>
          <w:b w:val="false"/>
          <w:i w:val="false"/>
          <w:color w:val="333333"/>
          <w:sz w:val="28"/>
        </w:rPr>
        <w:t>жаттарды</w:t>
      </w:r>
      <w:r>
        <w:rPr>
          <w:rFonts w:ascii="Times New Roman"/>
          <w:b w:val="false"/>
          <w:i w:val="false"/>
          <w:color w:val="333333"/>
          <w:sz w:val="28"/>
        </w:rPr>
        <w:t>ң</w:t>
      </w:r>
      <w:r>
        <w:rPr>
          <w:rFonts w:ascii="Times New Roman"/>
          <w:b w:val="false"/>
          <w:i w:val="false"/>
          <w:color w:val="333333"/>
          <w:sz w:val="28"/>
        </w:rPr>
        <w:t xml:space="preserve"> м</w:t>
      </w:r>
      <w:r>
        <w:rPr>
          <w:rFonts w:ascii="Times New Roman"/>
          <w:b w:val="false"/>
          <w:i w:val="false"/>
          <w:color w:val="333333"/>
          <w:sz w:val="28"/>
        </w:rPr>
        <w:t>ә</w:t>
      </w:r>
      <w:r>
        <w:rPr>
          <w:rFonts w:ascii="Times New Roman"/>
          <w:b w:val="false"/>
          <w:i w:val="false"/>
          <w:color w:val="333333"/>
          <w:sz w:val="28"/>
        </w:rPr>
        <w:t xml:space="preserve">ліметтері </w:t>
      </w:r>
      <w:r>
        <w:rPr>
          <w:rFonts w:ascii="Times New Roman"/>
          <w:b w:val="false"/>
          <w:i w:val="false"/>
          <w:color w:val="333333"/>
          <w:sz w:val="28"/>
        </w:rPr>
        <w:t>аны</w:t>
      </w:r>
      <w:r>
        <w:rPr>
          <w:rFonts w:ascii="Times New Roman"/>
          <w:b w:val="false"/>
          <w:i w:val="false"/>
          <w:color w:val="333333"/>
          <w:sz w:val="28"/>
        </w:rPr>
        <w:t>қ</w:t>
      </w:r>
      <w:r>
        <w:rPr>
          <w:rFonts w:ascii="Times New Roman"/>
          <w:b w:val="false"/>
          <w:i w:val="false"/>
          <w:color w:val="333333"/>
          <w:sz w:val="28"/>
        </w:rPr>
        <w:t xml:space="preserve"> емес</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Ж</w:t>
      </w:r>
      <w:r>
        <w:rPr>
          <w:rFonts w:ascii="Times New Roman"/>
          <w:b/>
          <w:i w:val="false"/>
          <w:color w:val="000080"/>
          <w:sz w:val="28"/>
        </w:rPr>
        <w:t>ұ</w:t>
      </w:r>
      <w:r>
        <w:rPr>
          <w:rFonts w:ascii="Times New Roman"/>
          <w:b/>
          <w:i w:val="false"/>
          <w:color w:val="000080"/>
          <w:sz w:val="28"/>
        </w:rPr>
        <w:t xml:space="preserve">мыс </w:t>
      </w:r>
      <w:r>
        <w:rPr>
          <w:rFonts w:ascii="Times New Roman"/>
          <w:b/>
          <w:i w:val="false"/>
          <w:color w:val="000080"/>
          <w:sz w:val="28"/>
        </w:rPr>
        <w:t>қ</w:t>
      </w:r>
      <w:r>
        <w:rPr>
          <w:rFonts w:ascii="Times New Roman"/>
          <w:b/>
          <w:i w:val="false"/>
          <w:color w:val="000080"/>
          <w:sz w:val="28"/>
        </w:rPr>
        <w:t>а</w:t>
      </w:r>
      <w:r>
        <w:rPr>
          <w:rFonts w:ascii="Times New Roman"/>
          <w:b/>
          <w:i w:val="false"/>
          <w:color w:val="000080"/>
          <w:sz w:val="28"/>
        </w:rPr>
        <w:t>ғ</w:t>
      </w:r>
      <w:r>
        <w:rPr>
          <w:rFonts w:ascii="Times New Roman"/>
          <w:b/>
          <w:i w:val="false"/>
          <w:color w:val="000080"/>
          <w:sz w:val="28"/>
        </w:rPr>
        <w:t>идаттары</w:t>
      </w:r>
    </w:p>
    <w:p>
      <w:pPr>
        <w:spacing w:after="0"/>
        <w:ind w:left="0"/>
        <w:jc w:val="both"/>
      </w:pPr>
      <w:r>
        <w:rPr>
          <w:rFonts w:ascii="Times New Roman"/>
          <w:b w:val="false"/>
          <w:i w:val="false"/>
          <w:color w:val="000000"/>
          <w:sz w:val="28"/>
        </w:rPr>
        <w:t>      18. Мемлекеттік органның қызмет көрсетуде тұтынушыға қатысты басшылыққа алатын жұмыс қағидаттарын санамалау (сыпайылық, көрсетілетін мемлекеттік қызмет туралы толық ақпарат, тұтынушы құжаттарының мазмұны туралы толық ақпараттың сақталуын, қоғалуын және құпиялығын қамтамасыз ету, тұтынушы белгілеген мерзімде алмаған құжаттардың сақталуын қамтамасыз ету).</w:t>
      </w:r>
      <w:r>
        <w:br/>
      </w:r>
      <w:r>
        <w:rPr>
          <w:rFonts w:ascii="Times New Roman"/>
          <w:b w:val="false"/>
          <w:i w:val="false"/>
          <w:color w:val="000000"/>
          <w:sz w:val="28"/>
        </w:rPr>
        <w:t>
      1) қызметті көрсету туралы туралы толық және егжей-тегжейлі ақпарат;</w:t>
      </w:r>
      <w:r>
        <w:br/>
      </w:r>
      <w:r>
        <w:rPr>
          <w:rFonts w:ascii="Times New Roman"/>
          <w:b w:val="false"/>
          <w:i w:val="false"/>
          <w:color w:val="000000"/>
          <w:sz w:val="28"/>
        </w:rPr>
        <w:t>
      2) мамандардың сыпайылығы, жауапкершілігі және профессионалдығы;</w:t>
      </w:r>
      <w:r>
        <w:br/>
      </w:r>
      <w:r>
        <w:rPr>
          <w:rFonts w:ascii="Times New Roman"/>
          <w:b w:val="false"/>
          <w:i w:val="false"/>
          <w:color w:val="000000"/>
          <w:sz w:val="28"/>
        </w:rPr>
        <w:t>
      3) белгіленген үлгідегі өтінішті және қосымша бланкілерді тегін беру;</w:t>
      </w:r>
      <w:r>
        <w:br/>
      </w:r>
      <w:r>
        <w:rPr>
          <w:rFonts w:ascii="Times New Roman"/>
          <w:b w:val="false"/>
          <w:i w:val="false"/>
          <w:color w:val="000000"/>
          <w:sz w:val="28"/>
        </w:rPr>
        <w:t>
      4) қабылданған шешім туралы хабарламаны беру, мемлекеттік қызмет көрсетуден бас тартқан жағдайда хабарламада бас тартудың себептерін көрсету.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Ж</w:t>
      </w:r>
      <w:r>
        <w:rPr>
          <w:rFonts w:ascii="Times New Roman"/>
          <w:b/>
          <w:i w:val="false"/>
          <w:color w:val="000080"/>
          <w:sz w:val="28"/>
        </w:rPr>
        <w:t>ұ</w:t>
      </w:r>
      <w:r>
        <w:rPr>
          <w:rFonts w:ascii="Times New Roman"/>
          <w:b/>
          <w:i w:val="false"/>
          <w:color w:val="000080"/>
          <w:sz w:val="28"/>
        </w:rPr>
        <w:t>мыс н</w:t>
      </w:r>
      <w:r>
        <w:rPr>
          <w:rFonts w:ascii="Times New Roman"/>
          <w:b/>
          <w:i w:val="false"/>
          <w:color w:val="000080"/>
          <w:sz w:val="28"/>
        </w:rPr>
        <w:t>ә</w:t>
      </w:r>
      <w:r>
        <w:rPr>
          <w:rFonts w:ascii="Times New Roman"/>
          <w:b/>
          <w:i w:val="false"/>
          <w:color w:val="000080"/>
          <w:sz w:val="28"/>
        </w:rPr>
        <w:t>тижелері</w:t>
      </w:r>
    </w:p>
    <w:p>
      <w:pPr>
        <w:spacing w:after="0"/>
        <w:ind w:left="0"/>
        <w:jc w:val="both"/>
      </w:pPr>
      <w:r>
        <w:rPr>
          <w:rFonts w:ascii="Times New Roman"/>
          <w:b w:val="false"/>
          <w:i w:val="false"/>
          <w:color w:val="000000"/>
          <w:sz w:val="28"/>
        </w:rPr>
        <w:t xml:space="preserve">      19. Тұтынушыларға қызмет көрсету нәтижелері осы үлгі стандартқа </w:t>
      </w:r>
      <w:r>
        <w:rPr>
          <w:rFonts w:ascii="Times New Roman"/>
          <w:b w:val="false"/>
          <w:i w:val="false"/>
          <w:color w:val="000000"/>
          <w:sz w:val="28"/>
        </w:rPr>
        <w:t xml:space="preserve">қосымшаға </w:t>
      </w:r>
      <w:r>
        <w:rPr>
          <w:rFonts w:ascii="Times New Roman"/>
          <w:b w:val="false"/>
          <w:i w:val="false"/>
          <w:color w:val="000000"/>
          <w:sz w:val="28"/>
        </w:rPr>
        <w:t>сәйкес сапа және қол жетімділік көрсеткіштерімен өлшенеді.</w:t>
      </w:r>
      <w:r>
        <w:br/>
      </w:r>
      <w:r>
        <w:rPr>
          <w:rFonts w:ascii="Times New Roman"/>
          <w:b w:val="false"/>
          <w:i w:val="false"/>
          <w:color w:val="000000"/>
          <w:sz w:val="28"/>
        </w:rPr>
        <w:t>
      20.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құралған жұмыс топтары бекітеді.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Ша</w:t>
      </w:r>
      <w:r>
        <w:rPr>
          <w:rFonts w:ascii="Times New Roman"/>
          <w:b/>
          <w:i w:val="false"/>
          <w:color w:val="000080"/>
          <w:sz w:val="28"/>
        </w:rPr>
        <w:t>ғ</w:t>
      </w:r>
      <w:r>
        <w:rPr>
          <w:rFonts w:ascii="Times New Roman"/>
          <w:b/>
          <w:i w:val="false"/>
          <w:color w:val="000080"/>
          <w:sz w:val="28"/>
        </w:rPr>
        <w:t>ымдану т</w:t>
      </w:r>
      <w:r>
        <w:rPr>
          <w:rFonts w:ascii="Times New Roman"/>
          <w:b/>
          <w:i w:val="false"/>
          <w:color w:val="000080"/>
          <w:sz w:val="28"/>
        </w:rPr>
        <w:t>ә</w:t>
      </w:r>
      <w:r>
        <w:rPr>
          <w:rFonts w:ascii="Times New Roman"/>
          <w:b/>
          <w:i w:val="false"/>
          <w:color w:val="000080"/>
          <w:sz w:val="28"/>
        </w:rPr>
        <w:t>ртібі</w:t>
      </w:r>
    </w:p>
    <w:p>
      <w:pPr>
        <w:spacing w:after="0"/>
        <w:ind w:left="0"/>
        <w:jc w:val="both"/>
      </w:pPr>
      <w:r>
        <w:rPr>
          <w:rFonts w:ascii="Times New Roman"/>
          <w:b w:val="false"/>
          <w:i w:val="false"/>
          <w:color w:val="000000"/>
          <w:sz w:val="28"/>
        </w:rPr>
        <w:t>      21. Уәкілетті лауазымды адамдардың әрекетіне (әрекетсіздігіне) шағымдану тәртібін түсіндіретін және шағым дайындауға жәрдем көрсететін мемлекеттік органның атауын, электрондық почтасының мекен-жайын, шақыруларды өңдеу орталықтарының (call-орталықтар) телефон нөмірлерін не лауазымды адам кабинетінің нөмірін көрсету.</w:t>
      </w:r>
      <w:r>
        <w:br/>
      </w:r>
      <w:r>
        <w:rPr>
          <w:rFonts w:ascii="Times New Roman"/>
          <w:b w:val="false"/>
          <w:i w:val="false"/>
          <w:color w:val="000000"/>
          <w:sz w:val="28"/>
        </w:rPr>
        <w:t>
      «Қызылжар аудандық жұмыспен қамту және әлеуметтік бағдарламалар бөлімі» ММ бастығына тапсырылады, мекен-жайы: Солтүстік Қазақстан облысы, Бескөл с., Спортивная 2 к-сі, № 1 кабинеті.</w:t>
      </w:r>
      <w:r>
        <w:br/>
      </w:r>
      <w:r>
        <w:rPr>
          <w:rFonts w:ascii="Times New Roman"/>
          <w:b w:val="false"/>
          <w:i w:val="false"/>
          <w:color w:val="000000"/>
          <w:sz w:val="28"/>
        </w:rPr>
        <w:t>
      22. Шағым берілетін мемлекеттік органның атауын, электрондық почтасының мекен-жайын не лауазымды адам кабинетінің нөмірін көрсету.</w:t>
      </w:r>
      <w:r>
        <w:br/>
      </w:r>
      <w:r>
        <w:rPr>
          <w:rFonts w:ascii="Times New Roman"/>
          <w:b w:val="false"/>
          <w:i w:val="false"/>
          <w:color w:val="000000"/>
          <w:sz w:val="28"/>
        </w:rPr>
        <w:t>
      Шағым «Қызылжар аудандық жұмыспен қамту және әлеуметтік бағдарламалар бөлімі» ММ бастығына, мекен-жайы: Солтүстік Қазақстан облысы, Бескөл с., Спортивная 2 к-сі, № 1 кабинеті, ro kyzil@mail.onlinе.kz телефон 2-16-50, жоғары тұрған ұйымдарға беріледі.</w:t>
      </w:r>
      <w:r>
        <w:br/>
      </w:r>
      <w:r>
        <w:rPr>
          <w:rFonts w:ascii="Times New Roman"/>
          <w:b w:val="false"/>
          <w:i w:val="false"/>
          <w:color w:val="000000"/>
          <w:sz w:val="28"/>
        </w:rPr>
        <w:t>
      23. Шағымның қабылданғанын растайтын және берілген шағымға жауап алатын мерзім мен орынды көздейтін құжаттың атауын, шағымның қаралу барысы туралы білуге болатын лауазымды адамдардың байланыс деректерін көрсету: талон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Байланыс а</w:t>
      </w:r>
      <w:r>
        <w:rPr>
          <w:rFonts w:ascii="Times New Roman"/>
          <w:b/>
          <w:i w:val="false"/>
          <w:color w:val="000080"/>
          <w:sz w:val="28"/>
        </w:rPr>
        <w:t>қ</w:t>
      </w:r>
      <w:r>
        <w:rPr>
          <w:rFonts w:ascii="Times New Roman"/>
          <w:b/>
          <w:i w:val="false"/>
          <w:color w:val="000080"/>
          <w:sz w:val="28"/>
        </w:rPr>
        <w:t>параты</w:t>
      </w:r>
    </w:p>
    <w:p>
      <w:pPr>
        <w:spacing w:after="0"/>
        <w:ind w:left="0"/>
        <w:jc w:val="both"/>
      </w:pPr>
      <w:r>
        <w:rPr>
          <w:rFonts w:ascii="Times New Roman"/>
          <w:b w:val="false"/>
          <w:i w:val="false"/>
          <w:color w:val="000000"/>
          <w:sz w:val="28"/>
        </w:rPr>
        <w:t>      24. Тікелей мемлекеттік қызмет көрсететін мемлекеттік орган, мекеме немесе өзге де субьект басшысының, оның орынбасарының және жоғары тұрған ұйымның байланыс деректерін көрсету (сайт, электрондық почтасының мекен-жайы, жұмыс және қабылдау кестесі, мекен-жайы, телефондары).</w:t>
      </w:r>
      <w:r>
        <w:br/>
      </w:r>
      <w:r>
        <w:rPr>
          <w:rFonts w:ascii="Times New Roman"/>
          <w:b w:val="false"/>
          <w:i w:val="false"/>
          <w:color w:val="000000"/>
          <w:sz w:val="28"/>
        </w:rPr>
        <w:t>
      «Қызылжар аудандық жұмыспен қамту және әлеуметтік бағдарламалар бөлімі» ММ бастығы, мекен-жайы: Солтүстік Қазақстан облысы, Бескөл с., Спортивная 2 к-сі, электрондық почта: ro kyzil@maiI. onIine. kz № 1 кабинеті, телефон 22107.</w:t>
      </w:r>
      <w:r>
        <w:br/>
      </w:r>
      <w:r>
        <w:rPr>
          <w:rFonts w:ascii="Times New Roman"/>
          <w:b w:val="false"/>
          <w:i w:val="false"/>
          <w:color w:val="000000"/>
          <w:sz w:val="28"/>
        </w:rPr>
        <w:t>
      25. Тұтынушы үшін басқа да пайдалы ақпарат (шақыруларды іздеу орталықтарының телефондары, қосымша қызметтер туралы ақпарат және т.б.)</w:t>
      </w:r>
      <w:r>
        <w:br/>
      </w:r>
      <w:r>
        <w:rPr>
          <w:rFonts w:ascii="Times New Roman"/>
          <w:b w:val="false"/>
          <w:i w:val="false"/>
          <w:color w:val="000000"/>
          <w:sz w:val="28"/>
        </w:rPr>
        <w:t>
      «Жұмыспен қамтуды үйлестіру және әлеуметтік бағдарламалар департаменті» ММ, мекен-жайы: Солтүстік Қазақстан облысы, Петропавл қаласы Абай к-сі, 64, телефон 465648, кабинет № 213</w:t>
      </w:r>
    </w:p>
    <w:p>
      <w:pPr>
        <w:spacing w:after="0"/>
        <w:ind w:left="0"/>
        <w:jc w:val="both"/>
      </w:pPr>
      <w:r>
        <w:rPr>
          <w:rFonts w:ascii="Times New Roman"/>
          <w:b w:val="false"/>
          <w:i w:val="false"/>
          <w:color w:val="000000"/>
          <w:sz w:val="28"/>
        </w:rPr>
        <w:t>
</w:t>
      </w:r>
      <w:r>
        <w:rPr>
          <w:rFonts w:ascii="Times New Roman"/>
          <w:b w:val="false"/>
          <w:i w:val="false"/>
          <w:color w:val="000000"/>
          <w:sz w:val="28"/>
        </w:rPr>
        <w:t>
«Мүгедектерді сурдо-тифлотехникалық</w:t>
      </w:r>
      <w:r>
        <w:br/>
      </w:r>
      <w:r>
        <w:rPr>
          <w:rFonts w:ascii="Times New Roman"/>
          <w:b w:val="false"/>
          <w:i w:val="false"/>
          <w:color w:val="000000"/>
          <w:sz w:val="28"/>
        </w:rPr>
        <w:t>
және міндетті гигиеналық құралдармен</w:t>
      </w:r>
      <w:r>
        <w:br/>
      </w:r>
      <w:r>
        <w:rPr>
          <w:rFonts w:ascii="Times New Roman"/>
          <w:b w:val="false"/>
          <w:i w:val="false"/>
          <w:color w:val="000000"/>
          <w:sz w:val="28"/>
        </w:rPr>
        <w:t>
қамтамасыз етуге құжаттарды ресімдеу»</w:t>
      </w:r>
      <w:r>
        <w:br/>
      </w:r>
      <w:r>
        <w:rPr>
          <w:rFonts w:ascii="Times New Roman"/>
          <w:b w:val="false"/>
          <w:i w:val="false"/>
          <w:color w:val="000000"/>
          <w:sz w:val="28"/>
        </w:rPr>
        <w:t>
мемлекеттік қызметін көрсету стандартына</w:t>
      </w:r>
      <w:r>
        <w:br/>
      </w:r>
      <w:r>
        <w:rPr>
          <w:rFonts w:ascii="Times New Roman"/>
          <w:b w:val="false"/>
          <w:i w:val="false"/>
          <w:color w:val="000000"/>
          <w:sz w:val="28"/>
        </w:rPr>
        <w:t>
қосымша</w:t>
      </w:r>
    </w:p>
    <w:p>
      <w:pPr>
        <w:spacing w:after="0"/>
        <w:ind w:left="0"/>
        <w:jc w:val="both"/>
      </w:pPr>
      <w:r>
        <w:rPr>
          <w:rFonts w:ascii="Times New Roman"/>
          <w:b/>
          <w:i w:val="false"/>
          <w:color w:val="000080"/>
          <w:sz w:val="28"/>
        </w:rPr>
        <w:t>Кесте. Сапа және қол 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0"/>
        <w:gridCol w:w="1891"/>
        <w:gridCol w:w="2134"/>
        <w:gridCol w:w="2135"/>
      </w:tblGrid>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Сапа және қол жетімділік көрсеткіштері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Көрсет-</w:t>
            </w:r>
            <w:r>
              <w:br/>
            </w:r>
            <w:r>
              <w:rPr>
                <w:rFonts w:ascii="Times New Roman"/>
                <w:b w:val="false"/>
                <w:i w:val="false"/>
                <w:color w:val="000000"/>
                <w:sz w:val="20"/>
              </w:rPr>
              <w:t>
кіштің</w:t>
            </w:r>
            <w:r>
              <w:br/>
            </w:r>
            <w:r>
              <w:rPr>
                <w:rFonts w:ascii="Times New Roman"/>
                <w:b w:val="false"/>
                <w:i w:val="false"/>
                <w:color w:val="000000"/>
                <w:sz w:val="20"/>
              </w:rPr>
              <w:t>
норматив-</w:t>
            </w:r>
            <w:r>
              <w:br/>
            </w:r>
            <w:r>
              <w:rPr>
                <w:rFonts w:ascii="Times New Roman"/>
                <w:b w:val="false"/>
                <w:i w:val="false"/>
                <w:color w:val="000000"/>
                <w:sz w:val="20"/>
              </w:rPr>
              <w:t>
тік мәні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келесі жылдағы нысаналы мәні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Уақтылығы</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 құжаттарды</w:t>
            </w:r>
            <w:r>
              <w:br/>
            </w:r>
            <w:r>
              <w:rPr>
                <w:rFonts w:ascii="Times New Roman"/>
                <w:b w:val="false"/>
                <w:i w:val="false"/>
                <w:color w:val="000000"/>
                <w:sz w:val="20"/>
              </w:rPr>
              <w:t>
тапсырған сәттен бастап</w:t>
            </w:r>
            <w:r>
              <w:br/>
            </w:r>
            <w:r>
              <w:rPr>
                <w:rFonts w:ascii="Times New Roman"/>
                <w:b w:val="false"/>
                <w:i w:val="false"/>
                <w:color w:val="000000"/>
                <w:sz w:val="20"/>
              </w:rPr>
              <w:t>
белгіленген мерзімде</w:t>
            </w:r>
            <w:r>
              <w:br/>
            </w:r>
            <w:r>
              <w:rPr>
                <w:rFonts w:ascii="Times New Roman"/>
                <w:b w:val="false"/>
                <w:i w:val="false"/>
                <w:color w:val="000000"/>
                <w:sz w:val="20"/>
              </w:rPr>
              <w:t>
қызметті ұсыну</w:t>
            </w:r>
            <w:r>
              <w:br/>
            </w:r>
            <w:r>
              <w:rPr>
                <w:rFonts w:ascii="Times New Roman"/>
                <w:b w:val="false"/>
                <w:i w:val="false"/>
                <w:color w:val="000000"/>
                <w:sz w:val="20"/>
              </w:rPr>
              <w:t>
оқиғаларының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 қызмет алуды</w:t>
            </w:r>
            <w:r>
              <w:br/>
            </w:r>
            <w:r>
              <w:rPr>
                <w:rFonts w:ascii="Times New Roman"/>
                <w:b w:val="false"/>
                <w:i w:val="false"/>
                <w:color w:val="000000"/>
                <w:sz w:val="20"/>
              </w:rPr>
              <w:t>
кезекте 40 минуттан</w:t>
            </w:r>
            <w:r>
              <w:br/>
            </w:r>
            <w:r>
              <w:rPr>
                <w:rFonts w:ascii="Times New Roman"/>
                <w:b w:val="false"/>
                <w:i w:val="false"/>
                <w:color w:val="000000"/>
                <w:sz w:val="20"/>
              </w:rPr>
              <w:t>
аспайтын уақыт күткен</w:t>
            </w:r>
            <w:r>
              <w:br/>
            </w:r>
            <w:r>
              <w:rPr>
                <w:rFonts w:ascii="Times New Roman"/>
                <w:b w:val="false"/>
                <w:i w:val="false"/>
                <w:color w:val="000000"/>
                <w:sz w:val="20"/>
              </w:rPr>
              <w:t>
тұтынушылардың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Сапасы</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 қызметті ұсыну</w:t>
            </w:r>
            <w:r>
              <w:br/>
            </w:r>
            <w:r>
              <w:rPr>
                <w:rFonts w:ascii="Times New Roman"/>
                <w:b w:val="false"/>
                <w:i w:val="false"/>
                <w:color w:val="000000"/>
                <w:sz w:val="20"/>
              </w:rPr>
              <w:t>
үдерісінің сапасына</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тұтынушылардың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 құжаттарды</w:t>
            </w:r>
            <w:r>
              <w:br/>
            </w:r>
            <w:r>
              <w:rPr>
                <w:rFonts w:ascii="Times New Roman"/>
                <w:b w:val="false"/>
                <w:i w:val="false"/>
                <w:color w:val="000000"/>
                <w:sz w:val="20"/>
              </w:rPr>
              <w:t>
лауазымды тұлға дұрыс</w:t>
            </w:r>
            <w:r>
              <w:br/>
            </w:r>
            <w:r>
              <w:rPr>
                <w:rFonts w:ascii="Times New Roman"/>
                <w:b w:val="false"/>
                <w:i w:val="false"/>
                <w:color w:val="000000"/>
                <w:sz w:val="20"/>
              </w:rPr>
              <w:t>
ресімдеген жағдайдың</w:t>
            </w:r>
            <w:r>
              <w:br/>
            </w:r>
            <w:r>
              <w:rPr>
                <w:rFonts w:ascii="Times New Roman"/>
                <w:b w:val="false"/>
                <w:i w:val="false"/>
                <w:color w:val="000000"/>
                <w:sz w:val="20"/>
              </w:rPr>
              <w:t>
(жүргізілген төлемдер,</w:t>
            </w:r>
            <w:r>
              <w:br/>
            </w:r>
            <w:r>
              <w:rPr>
                <w:rFonts w:ascii="Times New Roman"/>
                <w:b w:val="false"/>
                <w:i w:val="false"/>
                <w:color w:val="000000"/>
                <w:sz w:val="20"/>
              </w:rPr>
              <w:t>
есеп айырысулар және</w:t>
            </w:r>
            <w:r>
              <w:br/>
            </w:r>
            <w:r>
              <w:rPr>
                <w:rFonts w:ascii="Times New Roman"/>
                <w:b w:val="false"/>
                <w:i w:val="false"/>
                <w:color w:val="000000"/>
                <w:sz w:val="20"/>
              </w:rPr>
              <w:t>
тағы басқасы)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Қол жетімділік</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 қызметті ұсыну</w:t>
            </w:r>
            <w:r>
              <w:br/>
            </w:r>
            <w:r>
              <w:rPr>
                <w:rFonts w:ascii="Times New Roman"/>
                <w:b w:val="false"/>
                <w:i w:val="false"/>
                <w:color w:val="000000"/>
                <w:sz w:val="20"/>
              </w:rPr>
              <w:t>
тәртібі туралы сапаға</w:t>
            </w:r>
            <w:r>
              <w:br/>
            </w:r>
            <w:r>
              <w:rPr>
                <w:rFonts w:ascii="Times New Roman"/>
                <w:b w:val="false"/>
                <w:i w:val="false"/>
                <w:color w:val="000000"/>
                <w:sz w:val="20"/>
              </w:rPr>
              <w:t>
және ақпаратқа</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тұтынушылардың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 тұтынушы құжаттарды</w:t>
            </w:r>
            <w:r>
              <w:br/>
            </w:r>
            <w:r>
              <w:rPr>
                <w:rFonts w:ascii="Times New Roman"/>
                <w:b w:val="false"/>
                <w:i w:val="false"/>
                <w:color w:val="000000"/>
                <w:sz w:val="20"/>
              </w:rPr>
              <w:t>
дұрыс толтырған және</w:t>
            </w:r>
            <w:r>
              <w:br/>
            </w:r>
            <w:r>
              <w:rPr>
                <w:rFonts w:ascii="Times New Roman"/>
                <w:b w:val="false"/>
                <w:i w:val="false"/>
                <w:color w:val="000000"/>
                <w:sz w:val="20"/>
              </w:rPr>
              <w:t>
бірінші реттен тапсырған</w:t>
            </w:r>
            <w:r>
              <w:br/>
            </w:r>
            <w:r>
              <w:rPr>
                <w:rFonts w:ascii="Times New Roman"/>
                <w:b w:val="false"/>
                <w:i w:val="false"/>
                <w:color w:val="000000"/>
                <w:sz w:val="20"/>
              </w:rPr>
              <w:t>
оқиғалардың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 интернет арқылы қол</w:t>
            </w:r>
            <w:r>
              <w:br/>
            </w:r>
            <w:r>
              <w:rPr>
                <w:rFonts w:ascii="Times New Roman"/>
                <w:b w:val="false"/>
                <w:i w:val="false"/>
                <w:color w:val="000000"/>
                <w:sz w:val="20"/>
              </w:rPr>
              <w:t>
жетімді қызметтерінің</w:t>
            </w:r>
            <w:r>
              <w:br/>
            </w:r>
            <w:r>
              <w:rPr>
                <w:rFonts w:ascii="Times New Roman"/>
                <w:b w:val="false"/>
                <w:i w:val="false"/>
                <w:color w:val="000000"/>
                <w:sz w:val="20"/>
              </w:rPr>
              <w:t>
ақпарат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Шағымдану үдерісі</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 қызметтің осы түрі</w:t>
            </w:r>
            <w:r>
              <w:br/>
            </w:r>
            <w:r>
              <w:rPr>
                <w:rFonts w:ascii="Times New Roman"/>
                <w:b w:val="false"/>
                <w:i w:val="false"/>
                <w:color w:val="000000"/>
                <w:sz w:val="20"/>
              </w:rPr>
              <w:t>
бойынша қызмет</w:t>
            </w:r>
            <w:r>
              <w:br/>
            </w:r>
            <w:r>
              <w:rPr>
                <w:rFonts w:ascii="Times New Roman"/>
                <w:b w:val="false"/>
                <w:i w:val="false"/>
                <w:color w:val="000000"/>
                <w:sz w:val="20"/>
              </w:rPr>
              <w:t>
көрсетілген</w:t>
            </w:r>
            <w:r>
              <w:br/>
            </w:r>
            <w:r>
              <w:rPr>
                <w:rFonts w:ascii="Times New Roman"/>
                <w:b w:val="false"/>
                <w:i w:val="false"/>
                <w:color w:val="000000"/>
                <w:sz w:val="20"/>
              </w:rPr>
              <w:t>
тұтынушылардың жалпы</w:t>
            </w:r>
            <w:r>
              <w:br/>
            </w:r>
            <w:r>
              <w:rPr>
                <w:rFonts w:ascii="Times New Roman"/>
                <w:b w:val="false"/>
                <w:i w:val="false"/>
                <w:color w:val="000000"/>
                <w:sz w:val="20"/>
              </w:rPr>
              <w:t>
санына негізделген</w:t>
            </w:r>
            <w:r>
              <w:br/>
            </w:r>
            <w:r>
              <w:rPr>
                <w:rFonts w:ascii="Times New Roman"/>
                <w:b w:val="false"/>
                <w:i w:val="false"/>
                <w:color w:val="000000"/>
                <w:sz w:val="20"/>
              </w:rPr>
              <w:t>
шағымдардың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 белгіленген</w:t>
            </w:r>
            <w:r>
              <w:br/>
            </w:r>
            <w:r>
              <w:rPr>
                <w:rFonts w:ascii="Times New Roman"/>
                <w:b w:val="false"/>
                <w:i w:val="false"/>
                <w:color w:val="000000"/>
                <w:sz w:val="20"/>
              </w:rPr>
              <w:t>
мерзімде қаралған және</w:t>
            </w:r>
            <w:r>
              <w:br/>
            </w:r>
            <w:r>
              <w:rPr>
                <w:rFonts w:ascii="Times New Roman"/>
                <w:b w:val="false"/>
                <w:i w:val="false"/>
                <w:color w:val="000000"/>
                <w:sz w:val="20"/>
              </w:rPr>
              <w:t>
қанағаттандырылған</w:t>
            </w:r>
            <w:r>
              <w:br/>
            </w:r>
            <w:r>
              <w:rPr>
                <w:rFonts w:ascii="Times New Roman"/>
                <w:b w:val="false"/>
                <w:i w:val="false"/>
                <w:color w:val="000000"/>
                <w:sz w:val="20"/>
              </w:rPr>
              <w:t>
негізделген шағымдардың</w:t>
            </w:r>
            <w:r>
              <w:br/>
            </w:r>
            <w:r>
              <w:rPr>
                <w:rFonts w:ascii="Times New Roman"/>
                <w:b w:val="false"/>
                <w:i w:val="false"/>
                <w:color w:val="000000"/>
                <w:sz w:val="20"/>
              </w:rPr>
              <w:t>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 шағымданудың</w:t>
            </w:r>
            <w:r>
              <w:br/>
            </w:r>
            <w:r>
              <w:rPr>
                <w:rFonts w:ascii="Times New Roman"/>
                <w:b w:val="false"/>
                <w:i w:val="false"/>
                <w:color w:val="000000"/>
                <w:sz w:val="20"/>
              </w:rPr>
              <w:t>
қолданыстағы тәртібіне</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тұтынушылардың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 шағымдану мерзіміне</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тұтынушылардың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Сыпайылық</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 қызметкерлердің</w:t>
            </w:r>
            <w:r>
              <w:br/>
            </w:r>
            <w:r>
              <w:rPr>
                <w:rFonts w:ascii="Times New Roman"/>
                <w:b w:val="false"/>
                <w:i w:val="false"/>
                <w:color w:val="000000"/>
                <w:sz w:val="20"/>
              </w:rPr>
              <w:t>
сыпайлығына</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тұтынушылардың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