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8999" w14:textId="39a8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26 наурыздағы N 110 қаулысы. Солтүстік Қазақстан облысының Тайынша ауданының Әділет басқармасында 2008 жылғы 2 мамырда N 13-11-105 тіркелді. Күші жойылды - Солтүстік Қазақстан облысы Тайынша аудандық әкімдігінің 2009 жылғы 11 ақпандағы N 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аудандық әкімдігінің 2009.02.11 </w:t>
      </w:r>
      <w:r>
        <w:rPr>
          <w:rFonts w:ascii="Times New Roman"/>
          <w:b w:val="false"/>
          <w:i w:val="false"/>
          <w:color w:val="ff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мүгедектерді әлеуметтік қорғау туралы» 2005 жылғы 13 сәуірдегі № 39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«Халықты жұмыспен қамту туралы» 2001 жылғы 23 қаңтардағы № 149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тармақшаларына және Солтүстік Қазақстан облысы әкімдігінің «Солтүстік Қазақстан облысында мүгедектер үшін жұмыс орындарын квоталау Ережелерін бекіту туралы» 22.10.2005 жылғы № 241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үш пайыз мөлшерінде мүгедектер үшін жұмыс орындар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Тайынша ауданы әкімдігінің 2008 жылғы 10 қаңтардағы «Мүгедектерге жұмыс орындар квотасын белгілеу туралы» № 2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И.И.Турковқа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осы қаулысы алғаш ресми жарияланған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м.а.                           М. Байма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амбетов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бойынша мүгедектер үшін жұмыс орындары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879"/>
        <w:gridCol w:w="2010"/>
        <w:gridCol w:w="3134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 саны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жұмыс орындар саны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«Баско» ЖШС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«Эксимнан» ЖШС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«Вишневка» ЖШС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«Тайынша-Астық» ЖШС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«Племзавод Алабота» ЖШС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