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5486" w14:textId="93c5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әлеуметтік қамтамасыз ету, білім беру, мәдениет және спорт мамандары лауазымдарының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2008 жылғы 25 наурыздағы N 78 қаулысы. Солтүстік Қазақстан облысының Тимирязев ауданының Әділет басқармасында 2008 жылғы 18 сәуірде N 13-12-61 тіркелді. Күші жойылды - Солтүстік Қазақстан облысы Тимирязев аудандық әкімдігінің 2011 жылғы 14 қазандағы N 257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2011.10.14 N 257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238-бабындағы</w:t>
      </w:r>
      <w:r>
        <w:rPr>
          <w:rFonts w:ascii="Times New Roman"/>
          <w:b w:val="false"/>
          <w:i w:val="false"/>
          <w:color w:val="000000"/>
          <w:sz w:val="28"/>
        </w:rPr>
        <w:t xml:space="preserve"> 3-тармағына, 2001 жылғы 23 қаңтардағы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31-бабындағы</w:t>
      </w:r>
      <w:r>
        <w:rPr>
          <w:rFonts w:ascii="Times New Roman"/>
          <w:b w:val="false"/>
          <w:i w:val="false"/>
          <w:color w:val="000000"/>
          <w:sz w:val="28"/>
        </w:rPr>
        <w:t xml:space="preserve"> 2-тармағына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Қосымшаға сәйкес келісу үшін ауылдық жерде жұмыс істейтін мемлекеттік қызметшілердің 2008 жылға қаржыландыру арқылы әлеуметтік қамтамасыз ету, білім беру, мәдениет және спорт мамандары лауазымдарының қызметтеріне осы түрімен айналысатын қалалық деңгейдегі мамандардың ставкаларымен салыстырғанда лауазымдық жалақыларын тарифтік ставкаларын жиырма бес пайызға көтерілуге құқығы бар лауазымдар тізбесі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И.В. Циммерманға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Б.Ж</w:t>
      </w:r>
      <w:r>
        <w:rPr>
          <w:rFonts w:ascii="Times New Roman"/>
          <w:b w:val="false"/>
          <w:i/>
          <w:color w:val="000000"/>
          <w:sz w:val="28"/>
        </w:rPr>
        <w:t>ұ</w:t>
      </w:r>
      <w:r>
        <w:rPr>
          <w:rFonts w:ascii="Times New Roman"/>
          <w:b w:val="false"/>
          <w:i/>
          <w:color w:val="000000"/>
          <w:sz w:val="28"/>
        </w:rPr>
        <w:t>мабеков</w:t>
      </w:r>
    </w:p>
    <w:bookmarkStart w:name="z5" w:id="2"/>
    <w:p>
      <w:pPr>
        <w:spacing w:after="0"/>
        <w:ind w:left="0"/>
        <w:jc w:val="both"/>
      </w:pPr>
      <w:r>
        <w:rPr>
          <w:rFonts w:ascii="Times New Roman"/>
          <w:b w:val="false"/>
          <w:i w:val="false"/>
          <w:color w:val="000000"/>
          <w:sz w:val="28"/>
        </w:rPr>
        <w:t>
2008 жылғы 25 наурыздағы</w:t>
      </w:r>
      <w:r>
        <w:br/>
      </w:r>
      <w:r>
        <w:rPr>
          <w:rFonts w:ascii="Times New Roman"/>
          <w:b w:val="false"/>
          <w:i w:val="false"/>
          <w:color w:val="000000"/>
          <w:sz w:val="28"/>
        </w:rPr>
        <w:t>
аудан әкімдігінің № 78 қаулысына</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Ауылдық жерде жұмыс істейтін мемлекеттік қызметшілердің 2008 жылға арналған аудандық бюджет қаражаты арқылы мемлекеттік қызметшілер әлеуметтік қамтамасыз ету, білім беру, мәдениет және спорт саласының қызметкерлеріне қызметтердің осы түрімен айналысатын қалалық деңгейдегі мамандардың ставкаларымен салыстырғанда лауазымдық жалақыларын тарифтік ставкаларын жыирма бес пайызға көтерілуге құқығы бар лауазымдар тізбесі</w:t>
      </w:r>
    </w:p>
    <w:bookmarkStart w:name="z6" w:id="3"/>
    <w:p>
      <w:pPr>
        <w:spacing w:after="0"/>
        <w:ind w:left="0"/>
        <w:jc w:val="both"/>
      </w:pPr>
      <w:r>
        <w:rPr>
          <w:rFonts w:ascii="Times New Roman"/>
          <w:b w:val="false"/>
          <w:i w:val="false"/>
          <w:color w:val="000000"/>
          <w:sz w:val="28"/>
        </w:rPr>
        <w:t>
      1. Әлеуметтік қамту мамандарының лауазымы:</w:t>
      </w:r>
      <w:r>
        <w:br/>
      </w:r>
      <w:r>
        <w:rPr>
          <w:rFonts w:ascii="Times New Roman"/>
          <w:b w:val="false"/>
          <w:i w:val="false"/>
          <w:color w:val="000000"/>
          <w:sz w:val="28"/>
        </w:rPr>
        <w:t>
      1) әлеуметтік жұмыс бойынша маман</w:t>
      </w:r>
      <w:r>
        <w:br/>
      </w:r>
      <w:r>
        <w:rPr>
          <w:rFonts w:ascii="Times New Roman"/>
          <w:b w:val="false"/>
          <w:i w:val="false"/>
          <w:color w:val="000000"/>
          <w:sz w:val="28"/>
        </w:rPr>
        <w:t>
</w:t>
      </w:r>
      <w:r>
        <w:rPr>
          <w:rFonts w:ascii="Times New Roman"/>
          <w:b w:val="false"/>
          <w:i w:val="false"/>
          <w:color w:val="000000"/>
          <w:sz w:val="28"/>
        </w:rPr>
        <w:t>
      2. Білім беру мамандарының лауазымы:</w:t>
      </w:r>
      <w:r>
        <w:br/>
      </w:r>
      <w:r>
        <w:rPr>
          <w:rFonts w:ascii="Times New Roman"/>
          <w:b w:val="false"/>
          <w:i w:val="false"/>
          <w:color w:val="000000"/>
          <w:sz w:val="28"/>
        </w:rPr>
        <w:t>
      1) басшы және орынбасар (соның ішінде бірінші) мемлекеттік мекеменің және қазыналық кәсіпорын басшысы, мектепке дейінгі мемлекеттік мекеменің және қазыналық кәсіпорын басшысы;</w:t>
      </w:r>
      <w:r>
        <w:br/>
      </w:r>
      <w:r>
        <w:rPr>
          <w:rFonts w:ascii="Times New Roman"/>
          <w:b w:val="false"/>
          <w:i w:val="false"/>
          <w:color w:val="000000"/>
          <w:sz w:val="28"/>
        </w:rPr>
        <w:t>
      2) оқыту жұмысы, әкімшілік - шаруашылық қызметі бойынша директордың орынбасары;</w:t>
      </w:r>
      <w:r>
        <w:br/>
      </w:r>
      <w:r>
        <w:rPr>
          <w:rFonts w:ascii="Times New Roman"/>
          <w:b w:val="false"/>
          <w:i w:val="false"/>
          <w:color w:val="000000"/>
          <w:sz w:val="28"/>
        </w:rPr>
        <w:t>
      3) тәрбиелеу жұмысы бойынша директор орынбасары;</w:t>
      </w:r>
      <w:r>
        <w:br/>
      </w:r>
      <w:r>
        <w:rPr>
          <w:rFonts w:ascii="Times New Roman"/>
          <w:b w:val="false"/>
          <w:i w:val="false"/>
          <w:color w:val="000000"/>
          <w:sz w:val="28"/>
        </w:rPr>
        <w:t>
      4) кәсіптік оқыту бойынша директор орынбасары;</w:t>
      </w:r>
      <w:r>
        <w:br/>
      </w:r>
      <w:r>
        <w:rPr>
          <w:rFonts w:ascii="Times New Roman"/>
          <w:b w:val="false"/>
          <w:i w:val="false"/>
          <w:color w:val="000000"/>
          <w:sz w:val="28"/>
        </w:rPr>
        <w:t>
      5) барлық мамандар мұғалімі;</w:t>
      </w:r>
      <w:r>
        <w:br/>
      </w:r>
      <w:r>
        <w:rPr>
          <w:rFonts w:ascii="Times New Roman"/>
          <w:b w:val="false"/>
          <w:i w:val="false"/>
          <w:color w:val="000000"/>
          <w:sz w:val="28"/>
        </w:rPr>
        <w:t>
      6) мұғалім;</w:t>
      </w:r>
      <w:r>
        <w:br/>
      </w:r>
      <w:r>
        <w:rPr>
          <w:rFonts w:ascii="Times New Roman"/>
          <w:b w:val="false"/>
          <w:i w:val="false"/>
          <w:color w:val="000000"/>
          <w:sz w:val="28"/>
        </w:rPr>
        <w:t>
      7) тәрбиеші;</w:t>
      </w:r>
      <w:r>
        <w:br/>
      </w:r>
      <w:r>
        <w:rPr>
          <w:rFonts w:ascii="Times New Roman"/>
          <w:b w:val="false"/>
          <w:i w:val="false"/>
          <w:color w:val="000000"/>
          <w:sz w:val="28"/>
        </w:rPr>
        <w:t>
      8) музыкалық басшы;</w:t>
      </w:r>
      <w:r>
        <w:br/>
      </w:r>
      <w:r>
        <w:rPr>
          <w:rFonts w:ascii="Times New Roman"/>
          <w:b w:val="false"/>
          <w:i w:val="false"/>
          <w:color w:val="000000"/>
          <w:sz w:val="28"/>
        </w:rPr>
        <w:t>
      9) әдіскер, аудандық әдістеме кабинетінің әдіскері;</w:t>
      </w:r>
      <w:r>
        <w:br/>
      </w:r>
      <w:r>
        <w:rPr>
          <w:rFonts w:ascii="Times New Roman"/>
          <w:b w:val="false"/>
          <w:i w:val="false"/>
          <w:color w:val="000000"/>
          <w:sz w:val="28"/>
        </w:rPr>
        <w:t>
      10) шебер, кәсіптік оқыту шебері;</w:t>
      </w:r>
      <w:r>
        <w:br/>
      </w:r>
      <w:r>
        <w:rPr>
          <w:rFonts w:ascii="Times New Roman"/>
          <w:b w:val="false"/>
          <w:i w:val="false"/>
          <w:color w:val="000000"/>
          <w:sz w:val="28"/>
        </w:rPr>
        <w:t>
      11) медбике;</w:t>
      </w:r>
      <w:r>
        <w:br/>
      </w:r>
      <w:r>
        <w:rPr>
          <w:rFonts w:ascii="Times New Roman"/>
          <w:b w:val="false"/>
          <w:i w:val="false"/>
          <w:color w:val="000000"/>
          <w:sz w:val="28"/>
        </w:rPr>
        <w:t>
      12) диеталық мейірбике;</w:t>
      </w:r>
      <w:r>
        <w:br/>
      </w:r>
      <w:r>
        <w:rPr>
          <w:rFonts w:ascii="Times New Roman"/>
          <w:b w:val="false"/>
          <w:i w:val="false"/>
          <w:color w:val="000000"/>
          <w:sz w:val="28"/>
        </w:rPr>
        <w:t>
      13) кітапханашы;</w:t>
      </w:r>
      <w:r>
        <w:br/>
      </w:r>
      <w:r>
        <w:rPr>
          <w:rFonts w:ascii="Times New Roman"/>
          <w:b w:val="false"/>
          <w:i w:val="false"/>
          <w:color w:val="000000"/>
          <w:sz w:val="28"/>
        </w:rPr>
        <w:t>
      14) жетекші;</w:t>
      </w:r>
      <w:r>
        <w:br/>
      </w:r>
      <w:r>
        <w:rPr>
          <w:rFonts w:ascii="Times New Roman"/>
          <w:b w:val="false"/>
          <w:i w:val="false"/>
          <w:color w:val="000000"/>
          <w:sz w:val="28"/>
        </w:rPr>
        <w:t>
      15) зертханашы;</w:t>
      </w:r>
      <w:r>
        <w:br/>
      </w:r>
      <w:r>
        <w:rPr>
          <w:rFonts w:ascii="Times New Roman"/>
          <w:b w:val="false"/>
          <w:i w:val="false"/>
          <w:color w:val="000000"/>
          <w:sz w:val="28"/>
        </w:rPr>
        <w:t>
      16) ауданның әдістемелік кабинеті, кітапхана, интернат меңгерушісі;</w:t>
      </w:r>
      <w:r>
        <w:br/>
      </w:r>
      <w:r>
        <w:rPr>
          <w:rFonts w:ascii="Times New Roman"/>
          <w:b w:val="false"/>
          <w:i w:val="false"/>
          <w:color w:val="000000"/>
          <w:sz w:val="28"/>
        </w:rPr>
        <w:t>
      17) балалар дәрігері;</w:t>
      </w:r>
      <w:r>
        <w:br/>
      </w:r>
      <w:r>
        <w:rPr>
          <w:rFonts w:ascii="Times New Roman"/>
          <w:b w:val="false"/>
          <w:i w:val="false"/>
          <w:color w:val="000000"/>
          <w:sz w:val="28"/>
        </w:rPr>
        <w:t>
      18) хореограф;</w:t>
      </w:r>
      <w:r>
        <w:br/>
      </w:r>
      <w:r>
        <w:rPr>
          <w:rFonts w:ascii="Times New Roman"/>
          <w:b w:val="false"/>
          <w:i w:val="false"/>
          <w:color w:val="000000"/>
          <w:sz w:val="28"/>
        </w:rPr>
        <w:t>
      19) жаттықтырушы;</w:t>
      </w:r>
      <w:r>
        <w:br/>
      </w:r>
      <w:r>
        <w:rPr>
          <w:rFonts w:ascii="Times New Roman"/>
          <w:b w:val="false"/>
          <w:i w:val="false"/>
          <w:color w:val="000000"/>
          <w:sz w:val="28"/>
        </w:rPr>
        <w:t>
      20) бастапқы әскери дайындығының мұғалім-ұйымдастырушысы;</w:t>
      </w:r>
      <w:r>
        <w:br/>
      </w:r>
      <w:r>
        <w:rPr>
          <w:rFonts w:ascii="Times New Roman"/>
          <w:b w:val="false"/>
          <w:i w:val="false"/>
          <w:color w:val="000000"/>
          <w:sz w:val="28"/>
        </w:rPr>
        <w:t>
      21) әлеуметтік психолог;</w:t>
      </w:r>
      <w:r>
        <w:br/>
      </w:r>
      <w:r>
        <w:rPr>
          <w:rFonts w:ascii="Times New Roman"/>
          <w:b w:val="false"/>
          <w:i w:val="false"/>
          <w:color w:val="000000"/>
          <w:sz w:val="28"/>
        </w:rPr>
        <w:t>
      22) психолог-ұстаз;</w:t>
      </w:r>
      <w:r>
        <w:br/>
      </w:r>
      <w:r>
        <w:rPr>
          <w:rFonts w:ascii="Times New Roman"/>
          <w:b w:val="false"/>
          <w:i w:val="false"/>
          <w:color w:val="000000"/>
          <w:sz w:val="28"/>
        </w:rPr>
        <w:t>
      23) аудармашы;</w:t>
      </w:r>
      <w:r>
        <w:br/>
      </w:r>
      <w:r>
        <w:rPr>
          <w:rFonts w:ascii="Times New Roman"/>
          <w:b w:val="false"/>
          <w:i w:val="false"/>
          <w:color w:val="000000"/>
          <w:sz w:val="28"/>
        </w:rPr>
        <w:t>
      24) аға жетекші;</w:t>
      </w:r>
      <w:r>
        <w:br/>
      </w:r>
      <w:r>
        <w:rPr>
          <w:rFonts w:ascii="Times New Roman"/>
          <w:b w:val="false"/>
          <w:i w:val="false"/>
          <w:color w:val="000000"/>
          <w:sz w:val="28"/>
        </w:rPr>
        <w:t>
      25) үйірме басшысы.</w:t>
      </w:r>
      <w:r>
        <w:br/>
      </w:r>
      <w:r>
        <w:rPr>
          <w:rFonts w:ascii="Times New Roman"/>
          <w:b w:val="false"/>
          <w:i w:val="false"/>
          <w:color w:val="000000"/>
          <w:sz w:val="28"/>
        </w:rPr>
        <w:t>
</w:t>
      </w:r>
      <w:r>
        <w:rPr>
          <w:rFonts w:ascii="Times New Roman"/>
          <w:b w:val="false"/>
          <w:i w:val="false"/>
          <w:color w:val="000000"/>
          <w:sz w:val="28"/>
        </w:rPr>
        <w:t>
      3. Мәдениет мамандықтарының лауазымы:</w:t>
      </w:r>
      <w:r>
        <w:br/>
      </w:r>
      <w:r>
        <w:rPr>
          <w:rFonts w:ascii="Times New Roman"/>
          <w:b w:val="false"/>
          <w:i w:val="false"/>
          <w:color w:val="000000"/>
          <w:sz w:val="28"/>
        </w:rPr>
        <w:t>
      1) Мемлекеттік мекеме, қазыналы кәсіпорынның бастығы, басшы, директоры;</w:t>
      </w:r>
      <w:r>
        <w:br/>
      </w:r>
      <w:r>
        <w:rPr>
          <w:rFonts w:ascii="Times New Roman"/>
          <w:b w:val="false"/>
          <w:i w:val="false"/>
          <w:color w:val="000000"/>
          <w:sz w:val="28"/>
        </w:rPr>
        <w:t>
      2) әдіскер;</w:t>
      </w:r>
      <w:r>
        <w:br/>
      </w:r>
      <w:r>
        <w:rPr>
          <w:rFonts w:ascii="Times New Roman"/>
          <w:b w:val="false"/>
          <w:i w:val="false"/>
          <w:color w:val="000000"/>
          <w:sz w:val="28"/>
        </w:rPr>
        <w:t>
      3) мәдени ұйымдастырушы;</w:t>
      </w:r>
      <w:r>
        <w:br/>
      </w:r>
      <w:r>
        <w:rPr>
          <w:rFonts w:ascii="Times New Roman"/>
          <w:b w:val="false"/>
          <w:i w:val="false"/>
          <w:color w:val="000000"/>
          <w:sz w:val="28"/>
        </w:rPr>
        <w:t>
      4) жинақтаушы бөлім редакторы;</w:t>
      </w:r>
      <w:r>
        <w:br/>
      </w:r>
      <w:r>
        <w:rPr>
          <w:rFonts w:ascii="Times New Roman"/>
          <w:b w:val="false"/>
          <w:i w:val="false"/>
          <w:color w:val="000000"/>
          <w:sz w:val="28"/>
        </w:rPr>
        <w:t>
      5) аға кітапханашы;</w:t>
      </w:r>
      <w:r>
        <w:br/>
      </w:r>
      <w:r>
        <w:rPr>
          <w:rFonts w:ascii="Times New Roman"/>
          <w:b w:val="false"/>
          <w:i w:val="false"/>
          <w:color w:val="000000"/>
          <w:sz w:val="28"/>
        </w:rPr>
        <w:t>
      6) библиограф;</w:t>
      </w:r>
      <w:r>
        <w:br/>
      </w:r>
      <w:r>
        <w:rPr>
          <w:rFonts w:ascii="Times New Roman"/>
          <w:b w:val="false"/>
          <w:i w:val="false"/>
          <w:color w:val="000000"/>
          <w:sz w:val="28"/>
        </w:rPr>
        <w:t>
      7) кітапханашы;</w:t>
      </w:r>
      <w:r>
        <w:br/>
      </w:r>
      <w:r>
        <w:rPr>
          <w:rFonts w:ascii="Times New Roman"/>
          <w:b w:val="false"/>
          <w:i w:val="false"/>
          <w:color w:val="000000"/>
          <w:sz w:val="28"/>
        </w:rPr>
        <w:t>
      8) аккомпаниатор;</w:t>
      </w:r>
      <w:r>
        <w:br/>
      </w:r>
      <w:r>
        <w:rPr>
          <w:rFonts w:ascii="Times New Roman"/>
          <w:b w:val="false"/>
          <w:i w:val="false"/>
          <w:color w:val="000000"/>
          <w:sz w:val="28"/>
        </w:rPr>
        <w:t>
      9) музыкалық басшы.</w:t>
      </w:r>
      <w:r>
        <w:br/>
      </w:r>
      <w:r>
        <w:rPr>
          <w:rFonts w:ascii="Times New Roman"/>
          <w:b w:val="false"/>
          <w:i w:val="false"/>
          <w:color w:val="000000"/>
          <w:sz w:val="28"/>
        </w:rPr>
        <w:t>
</w:t>
      </w:r>
      <w:r>
        <w:rPr>
          <w:rFonts w:ascii="Times New Roman"/>
          <w:b w:val="false"/>
          <w:i w:val="false"/>
          <w:color w:val="000000"/>
          <w:sz w:val="28"/>
        </w:rPr>
        <w:t>
      4.Спорт мамандарының лауазымы:</w:t>
      </w:r>
      <w:r>
        <w:br/>
      </w:r>
      <w:r>
        <w:rPr>
          <w:rFonts w:ascii="Times New Roman"/>
          <w:b w:val="false"/>
          <w:i w:val="false"/>
          <w:color w:val="000000"/>
          <w:sz w:val="28"/>
        </w:rPr>
        <w:t>
      1) мекеме басшысы;</w:t>
      </w:r>
      <w:r>
        <w:br/>
      </w:r>
      <w:r>
        <w:rPr>
          <w:rFonts w:ascii="Times New Roman"/>
          <w:b w:val="false"/>
          <w:i w:val="false"/>
          <w:color w:val="000000"/>
          <w:sz w:val="28"/>
        </w:rPr>
        <w:t>
      2) жаттықтырушы;</w:t>
      </w:r>
      <w:r>
        <w:br/>
      </w:r>
      <w:r>
        <w:rPr>
          <w:rFonts w:ascii="Times New Roman"/>
          <w:b w:val="false"/>
          <w:i w:val="false"/>
          <w:color w:val="000000"/>
          <w:sz w:val="28"/>
        </w:rPr>
        <w:t>
      3) нұсқаушы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