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4ddf" w14:textId="c0d4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2008 жылғы 25 желтоқсандағы N 11/2 шешімі. Солтүстік Қазақстан облысының Шал ақын ауданының Әділет басқармасында 2009 жылғы 2 қаңтарда N 13-14-69 тіркелді. Қолданылу мерзімінің өтуіне байланысты күші жойылды (Солтүстік Қазақстан облысы Шал ақын ауданы мәслихаты аппаратының 2015 жылғы 25 тамыздағы N 15.2.02-04/188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Шал ақын ауданы мәслихаты аппаратының 25.08.2015 N 15.2.02-04/188 хаты).</w:t>
      </w:r>
      <w:r>
        <w:br/>
      </w:r>
      <w:r>
        <w:rPr>
          <w:rFonts w:ascii="Times New Roman"/>
          <w:b w:val="false"/>
          <w:i w:val="false"/>
          <w:color w:val="000000"/>
          <w:sz w:val="28"/>
        </w:rPr>
        <w:t xml:space="preserve">
      Қазақстан Республикасының 2008 жылғы 4 желтоқсандағы № 95-IV Бюджеттік кодексінің </w:t>
      </w:r>
      <w:r>
        <w:rPr>
          <w:rFonts w:ascii="Times New Roman"/>
          <w:b w:val="false"/>
          <w:i w:val="false"/>
          <w:color w:val="000000"/>
          <w:sz w:val="28"/>
        </w:rPr>
        <w:t>240-бабына</w:t>
      </w:r>
      <w:r>
        <w:rPr>
          <w:rFonts w:ascii="Times New Roman"/>
          <w:b w:val="false"/>
          <w:i w:val="false"/>
          <w:color w:val="000000"/>
          <w:sz w:val="28"/>
        </w:rPr>
        <w:t xml:space="preserve"> және </w:t>
      </w:r>
      <w:r>
        <w:rPr>
          <w:rFonts w:ascii="Times New Roman"/>
          <w:b w:val="false"/>
          <w:i w:val="false"/>
          <w:color w:val="000000"/>
          <w:sz w:val="28"/>
        </w:rPr>
        <w:t>75-бабы</w:t>
      </w:r>
      <w:r>
        <w:rPr>
          <w:rFonts w:ascii="Times New Roman"/>
          <w:b w:val="false"/>
          <w:i w:val="false"/>
          <w:color w:val="000000"/>
          <w:sz w:val="28"/>
        </w:rPr>
        <w:t xml:space="preserve"> 2-тармағына, "Қазақстан Республикасындағы жергілікті мемлекеттік басқару туралы" Қазақстан Республикасының 2001 жылғы 23 қаңтардағы № 148-11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аудан әкімдігі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1-қосымшаға сәйкес келесі көлемде 2009 жылға арналған бюджет бекітілсін:</w:t>
      </w:r>
      <w:r>
        <w:br/>
      </w:r>
      <w:r>
        <w:rPr>
          <w:rFonts w:ascii="Times New Roman"/>
          <w:b w:val="false"/>
          <w:i w:val="false"/>
          <w:color w:val="000000"/>
          <w:sz w:val="28"/>
        </w:rPr>
        <w:t>
      1) кірістер - 1267907 мың теңге, соның ішінде:</w:t>
      </w:r>
      <w:r>
        <w:br/>
      </w:r>
      <w:r>
        <w:rPr>
          <w:rFonts w:ascii="Times New Roman"/>
          <w:b w:val="false"/>
          <w:i w:val="false"/>
          <w:color w:val="000000"/>
          <w:sz w:val="28"/>
        </w:rPr>
        <w:t>
      салықтық түсімдер бойынша – 176046 мың теңге;</w:t>
      </w:r>
      <w:r>
        <w:br/>
      </w:r>
      <w:r>
        <w:rPr>
          <w:rFonts w:ascii="Times New Roman"/>
          <w:b w:val="false"/>
          <w:i w:val="false"/>
          <w:color w:val="000000"/>
          <w:sz w:val="28"/>
        </w:rPr>
        <w:t>
      салықтық емес түсімдер бойынша – 1405 мың теңге;</w:t>
      </w:r>
      <w:r>
        <w:br/>
      </w:r>
      <w:r>
        <w:rPr>
          <w:rFonts w:ascii="Times New Roman"/>
          <w:b w:val="false"/>
          <w:i w:val="false"/>
          <w:color w:val="000000"/>
          <w:sz w:val="28"/>
        </w:rPr>
        <w:t>
      негізгі капиталды сатудан түскен түсімдер бойынша – 15611 мың</w:t>
      </w:r>
      <w:r>
        <w:br/>
      </w:r>
      <w:r>
        <w:rPr>
          <w:rFonts w:ascii="Times New Roman"/>
          <w:b w:val="false"/>
          <w:i w:val="false"/>
          <w:color w:val="000000"/>
          <w:sz w:val="28"/>
        </w:rPr>
        <w:t>
      теңге;</w:t>
      </w:r>
      <w:r>
        <w:br/>
      </w:r>
      <w:r>
        <w:rPr>
          <w:rFonts w:ascii="Times New Roman"/>
          <w:b w:val="false"/>
          <w:i w:val="false"/>
          <w:color w:val="000000"/>
          <w:sz w:val="28"/>
        </w:rPr>
        <w:t>
      трансферттердің түсімдері – 1074845мың теңге;</w:t>
      </w:r>
      <w:r>
        <w:br/>
      </w:r>
      <w:r>
        <w:rPr>
          <w:rFonts w:ascii="Times New Roman"/>
          <w:b w:val="false"/>
          <w:i w:val="false"/>
          <w:color w:val="000000"/>
          <w:sz w:val="28"/>
        </w:rPr>
        <w:t>
      2) шығыстар – 1271541,3 мың теңге;</w:t>
      </w:r>
      <w:r>
        <w:br/>
      </w:r>
      <w:r>
        <w:rPr>
          <w:rFonts w:ascii="Times New Roman"/>
          <w:b w:val="false"/>
          <w:i w:val="false"/>
          <w:color w:val="000000"/>
          <w:sz w:val="28"/>
        </w:rPr>
        <w:t>
      3) таза бюджеттік кредиттеу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қаржылық активтермен операциялар бойынша сальдо – 200 мың</w:t>
      </w:r>
      <w:r>
        <w:br/>
      </w:r>
      <w:r>
        <w:rPr>
          <w:rFonts w:ascii="Times New Roman"/>
          <w:b w:val="false"/>
          <w:i w:val="false"/>
          <w:color w:val="000000"/>
          <w:sz w:val="28"/>
        </w:rPr>
        <w:t>
      теңге, соның ішінде:</w:t>
      </w:r>
      <w:r>
        <w:br/>
      </w:r>
      <w:r>
        <w:rPr>
          <w:rFonts w:ascii="Times New Roman"/>
          <w:b w:val="false"/>
          <w:i w:val="false"/>
          <w:color w:val="000000"/>
          <w:sz w:val="28"/>
        </w:rPr>
        <w:t>
      мемлекеттің қаржы активтерін сатудан түсетін түсімдер – 200 мың теңге;</w:t>
      </w:r>
      <w:r>
        <w:br/>
      </w:r>
      <w:r>
        <w:rPr>
          <w:rFonts w:ascii="Times New Roman"/>
          <w:b w:val="false"/>
          <w:i w:val="false"/>
          <w:color w:val="000000"/>
          <w:sz w:val="28"/>
        </w:rPr>
        <w:t>
      5) бюджет тапшылығы (профициті) – -3834,3;</w:t>
      </w:r>
      <w:r>
        <w:br/>
      </w:r>
      <w:r>
        <w:rPr>
          <w:rFonts w:ascii="Times New Roman"/>
          <w:b w:val="false"/>
          <w:i w:val="false"/>
          <w:color w:val="000000"/>
          <w:sz w:val="28"/>
        </w:rPr>
        <w:t>
      6) бюджет тапшылығын қаржыландыру (профицитін пайдалану) – 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Шал ақын ауданы мәслихатының 31.03.2009 </w:t>
      </w:r>
      <w:r>
        <w:rPr>
          <w:rFonts w:ascii="Times New Roman"/>
          <w:b w:val="false"/>
          <w:i w:val="false"/>
          <w:color w:val="ff0000"/>
          <w:sz w:val="28"/>
        </w:rPr>
        <w:t>N 13/2</w:t>
      </w:r>
      <w:r>
        <w:rPr>
          <w:rFonts w:ascii="Times New Roman"/>
          <w:b w:val="false"/>
          <w:i w:val="false"/>
          <w:color w:val="ff0000"/>
          <w:sz w:val="28"/>
        </w:rPr>
        <w:t xml:space="preserve">; 28.04.2009 </w:t>
      </w:r>
      <w:r>
        <w:rPr>
          <w:rFonts w:ascii="Times New Roman"/>
          <w:b w:val="false"/>
          <w:i w:val="false"/>
          <w:color w:val="ff0000"/>
          <w:sz w:val="28"/>
        </w:rPr>
        <w:t>N 14/1</w:t>
      </w:r>
      <w:r>
        <w:rPr>
          <w:rFonts w:ascii="Times New Roman"/>
          <w:b w:val="false"/>
          <w:i w:val="false"/>
          <w:color w:val="ff0000"/>
          <w:sz w:val="28"/>
        </w:rPr>
        <w:t xml:space="preserve">; 27.07.2009 </w:t>
      </w:r>
      <w:r>
        <w:rPr>
          <w:rFonts w:ascii="Times New Roman"/>
          <w:b w:val="false"/>
          <w:i w:val="false"/>
          <w:color w:val="ff0000"/>
          <w:sz w:val="28"/>
        </w:rPr>
        <w:t>N 17/3</w:t>
      </w:r>
      <w:r>
        <w:rPr>
          <w:rFonts w:ascii="Times New Roman"/>
          <w:b w:val="false"/>
          <w:i w:val="false"/>
          <w:color w:val="ff0000"/>
          <w:sz w:val="28"/>
        </w:rPr>
        <w:t xml:space="preserve">; 26.10.2009 </w:t>
      </w:r>
      <w:r>
        <w:rPr>
          <w:rFonts w:ascii="Times New Roman"/>
          <w:b w:val="false"/>
          <w:i w:val="false"/>
          <w:color w:val="ff0000"/>
          <w:sz w:val="28"/>
        </w:rPr>
        <w:t>N 18/3</w:t>
      </w:r>
      <w:r>
        <w:rPr>
          <w:rFonts w:ascii="Times New Roman"/>
          <w:b w:val="false"/>
          <w:i w:val="false"/>
          <w:color w:val="ff0000"/>
          <w:sz w:val="28"/>
        </w:rPr>
        <w:t xml:space="preserve">; 26.11.2009 </w:t>
      </w:r>
      <w:r>
        <w:rPr>
          <w:rFonts w:ascii="Times New Roman"/>
          <w:b w:val="false"/>
          <w:i w:val="false"/>
          <w:color w:val="ff0000"/>
          <w:sz w:val="28"/>
        </w:rPr>
        <w:t>N 19/1</w:t>
      </w:r>
      <w:r>
        <w:rPr>
          <w:rFonts w:ascii="Times New Roman"/>
          <w:b w:val="false"/>
          <w:i w:val="false"/>
          <w:color w:val="ff0000"/>
          <w:sz w:val="28"/>
        </w:rPr>
        <w:t xml:space="preserve"> Шешімдерімен (01.01.2009 іске енгізіледі).</w:t>
      </w:r>
      <w:r>
        <w:br/>
      </w:r>
      <w:r>
        <w:rPr>
          <w:rFonts w:ascii="Times New Roman"/>
          <w:b w:val="false"/>
          <w:i w:val="false"/>
          <w:color w:val="000000"/>
          <w:sz w:val="28"/>
        </w:rPr>
        <w:t>
      </w:t>
      </w:r>
      <w:r>
        <w:rPr>
          <w:rFonts w:ascii="Times New Roman"/>
          <w:b w:val="false"/>
          <w:i w:val="false"/>
          <w:color w:val="000000"/>
          <w:sz w:val="28"/>
        </w:rPr>
        <w:t>2. Қазақстан Республикасының Бюджеттік кодексіне сәйкес 2009 жылға арналған жергілікті бюджеттің кірістері келесі салықтық</w:t>
      </w:r>
      <w:r>
        <w:br/>
      </w:r>
      <w:r>
        <w:rPr>
          <w:rFonts w:ascii="Times New Roman"/>
          <w:b w:val="false"/>
          <w:i w:val="false"/>
          <w:color w:val="000000"/>
          <w:sz w:val="28"/>
        </w:rPr>
        <w:t>
      түсімдер есебінен қалыптасатыны бекітілсін.</w:t>
      </w:r>
      <w:r>
        <w:br/>
      </w:r>
      <w:r>
        <w:rPr>
          <w:rFonts w:ascii="Times New Roman"/>
          <w:b w:val="false"/>
          <w:i w:val="false"/>
          <w:color w:val="000000"/>
          <w:sz w:val="28"/>
        </w:rPr>
        <w:t>
      облыстық бюджетте алынған соманы қоспағанда әлеуметтік салық;</w:t>
      </w:r>
      <w:r>
        <w:br/>
      </w:r>
      <w:r>
        <w:rPr>
          <w:rFonts w:ascii="Times New Roman"/>
          <w:b w:val="false"/>
          <w:i w:val="false"/>
          <w:color w:val="000000"/>
          <w:sz w:val="28"/>
        </w:rPr>
        <w:t>
      заңды тұлғаның және жеке кәсіпкерліктің мүлігіне салық;</w:t>
      </w:r>
      <w:r>
        <w:br/>
      </w:r>
      <w:r>
        <w:rPr>
          <w:rFonts w:ascii="Times New Roman"/>
          <w:b w:val="false"/>
          <w:i w:val="false"/>
          <w:color w:val="000000"/>
          <w:sz w:val="28"/>
        </w:rPr>
        <w:t>
      жеке тұлға мүлігіне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республикалық бюджетке түсетін акциздер, акциздерден басқа;</w:t>
      </w:r>
      <w:r>
        <w:br/>
      </w:r>
      <w:r>
        <w:rPr>
          <w:rFonts w:ascii="Times New Roman"/>
          <w:b w:val="false"/>
          <w:i w:val="false"/>
          <w:color w:val="000000"/>
          <w:sz w:val="28"/>
        </w:rPr>
        <w:t>
      жер телімдерін пайдалануға төлем;</w:t>
      </w:r>
      <w:r>
        <w:br/>
      </w:r>
      <w:r>
        <w:rPr>
          <w:rFonts w:ascii="Times New Roman"/>
          <w:b w:val="false"/>
          <w:i w:val="false"/>
          <w:color w:val="000000"/>
          <w:sz w:val="28"/>
        </w:rPr>
        <w:t>
      кәсіпкерлік және кәсіптік қызметті жүргізуге жиын;</w:t>
      </w:r>
      <w:r>
        <w:br/>
      </w:r>
      <w:r>
        <w:rPr>
          <w:rFonts w:ascii="Times New Roman"/>
          <w:b w:val="false"/>
          <w:i w:val="false"/>
          <w:color w:val="000000"/>
          <w:sz w:val="28"/>
        </w:rPr>
        <w:t>
      жергілікті бюджетке түсетін басқа да салықтар;</w:t>
      </w:r>
      <w:r>
        <w:br/>
      </w:r>
      <w:r>
        <w:rPr>
          <w:rFonts w:ascii="Times New Roman"/>
          <w:b w:val="false"/>
          <w:i w:val="false"/>
          <w:color w:val="000000"/>
          <w:sz w:val="28"/>
        </w:rPr>
        <w:t>
      республикалық бюджетке түсетін мемлекеттік баж салығынан басқа мемлекеттік баж салығы.</w:t>
      </w:r>
      <w:r>
        <w:br/>
      </w:r>
      <w:r>
        <w:rPr>
          <w:rFonts w:ascii="Times New Roman"/>
          <w:b w:val="false"/>
          <w:i w:val="false"/>
          <w:color w:val="000000"/>
          <w:sz w:val="28"/>
        </w:rPr>
        <w:t>
      </w:t>
      </w:r>
      <w:r>
        <w:rPr>
          <w:rFonts w:ascii="Times New Roman"/>
          <w:b w:val="false"/>
          <w:i w:val="false"/>
          <w:color w:val="000000"/>
          <w:sz w:val="28"/>
        </w:rPr>
        <w:t>3. 2009 жылға арналған жергілікті бюджеттің кірістері келесі салықтық емес түсімдер есебінен қалыптасатыны бекітілсін.</w:t>
      </w:r>
      <w:r>
        <w:br/>
      </w:r>
      <w:r>
        <w:rPr>
          <w:rFonts w:ascii="Times New Roman"/>
          <w:b w:val="false"/>
          <w:i w:val="false"/>
          <w:color w:val="000000"/>
          <w:sz w:val="28"/>
        </w:rPr>
        <w:t>
      коммуналдық мемлекеттік кәсіпорынның таза кіріс бөлігінің</w:t>
      </w:r>
      <w:r>
        <w:br/>
      </w:r>
      <w:r>
        <w:rPr>
          <w:rFonts w:ascii="Times New Roman"/>
          <w:b w:val="false"/>
          <w:i w:val="false"/>
          <w:color w:val="000000"/>
          <w:sz w:val="28"/>
        </w:rPr>
        <w:t>
      түсуі;</w:t>
      </w:r>
      <w:r>
        <w:br/>
      </w:r>
      <w:r>
        <w:rPr>
          <w:rFonts w:ascii="Times New Roman"/>
          <w:b w:val="false"/>
          <w:i w:val="false"/>
          <w:color w:val="000000"/>
          <w:sz w:val="28"/>
        </w:rPr>
        <w:t>
      коммуналдық меншікте орналасқан жалға алынған мүліктен кірістер;</w:t>
      </w:r>
      <w:r>
        <w:br/>
      </w:r>
      <w:r>
        <w:rPr>
          <w:rFonts w:ascii="Times New Roman"/>
          <w:b w:val="false"/>
          <w:i w:val="false"/>
          <w:color w:val="000000"/>
          <w:sz w:val="28"/>
        </w:rPr>
        <w:t>
      бюджетке түсетін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2009 жылға арналған жергілікті бюджеттің кірістері негізгі капиталды сатудан түсетін есебінен қалыптасатыны бекітілсін.</w:t>
      </w:r>
      <w:r>
        <w:br/>
      </w:r>
      <w:r>
        <w:rPr>
          <w:rFonts w:ascii="Times New Roman"/>
          <w:b w:val="false"/>
          <w:i w:val="false"/>
          <w:color w:val="000000"/>
          <w:sz w:val="28"/>
        </w:rPr>
        <w:t>
      </w:t>
      </w:r>
      <w:r>
        <w:rPr>
          <w:rFonts w:ascii="Times New Roman"/>
          <w:b w:val="false"/>
          <w:i w:val="false"/>
          <w:color w:val="000000"/>
          <w:sz w:val="28"/>
        </w:rPr>
        <w:t>5. 2009 жылға арналған ауданның бюджеттік субвенциясы 881417</w:t>
      </w:r>
      <w:r>
        <w:br/>
      </w:r>
      <w:r>
        <w:rPr>
          <w:rFonts w:ascii="Times New Roman"/>
          <w:b w:val="false"/>
          <w:i w:val="false"/>
          <w:color w:val="000000"/>
          <w:sz w:val="28"/>
        </w:rPr>
        <w:t>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6. 2-қосымшаға сәйкес 2009 жылға арналған аудан бюджетінің дамуы бюджеттік бағдарламалар тізімі бюджеттік инвестициялық жобаның дамуына бағытталған бюджеттік бағдарламаларды бөлумен бекітілсін.</w:t>
      </w:r>
      <w:r>
        <w:br/>
      </w:r>
      <w:r>
        <w:rPr>
          <w:rFonts w:ascii="Times New Roman"/>
          <w:b w:val="false"/>
          <w:i w:val="false"/>
          <w:color w:val="000000"/>
          <w:sz w:val="28"/>
        </w:rPr>
        <w:t>
      </w:t>
      </w:r>
      <w:r>
        <w:rPr>
          <w:rFonts w:ascii="Times New Roman"/>
          <w:b w:val="false"/>
          <w:i w:val="false"/>
          <w:color w:val="000000"/>
          <w:sz w:val="28"/>
        </w:rPr>
        <w:t>7. 3-қосымшаға сәйкес 2009 жылға арналған жергілікті бюджетті орындау үрдісінде жергілікті бюджеттік бағдарламалар қысқартуға жатпайтыны бекітілсін.</w:t>
      </w:r>
      <w:r>
        <w:br/>
      </w:r>
      <w:r>
        <w:rPr>
          <w:rFonts w:ascii="Times New Roman"/>
          <w:b w:val="false"/>
          <w:i w:val="false"/>
          <w:color w:val="000000"/>
          <w:sz w:val="28"/>
        </w:rPr>
        <w:t>
      </w:t>
      </w:r>
      <w:r>
        <w:rPr>
          <w:rFonts w:ascii="Times New Roman"/>
          <w:b w:val="false"/>
          <w:i w:val="false"/>
          <w:color w:val="000000"/>
          <w:sz w:val="28"/>
        </w:rPr>
        <w:t>8. 4-қосымшаға сәйкес Сергеевка қаласының және селолық округтердің 2008 жылға арналған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9. 5-қосымшаға сәйкес, сумен қамту бағдарламасы бойынша, 0 мың теңге сомасында инвестициялық жобаны жүзеге асыруға аудан бюджетін дамытуға арналған республикалық бюджеттен мақсатты трансферттердің 2009 жылға арналған аудандық бюджеті ескерілсін.</w:t>
      </w:r>
      <w:r>
        <w:br/>
      </w:r>
      <w:r>
        <w:rPr>
          <w:rFonts w:ascii="Times New Roman"/>
          <w:b w:val="false"/>
          <w:i w:val="false"/>
          <w:color w:val="000000"/>
          <w:sz w:val="28"/>
        </w:rPr>
        <w:t>
      Аудан бюджетінде көрсетілген сомаларды орналастыру 2009 жылға арналған аудан бюджеті туралы мәслихат шешімін жүзеге асыру туралы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Шал ақын ауданы мәслихатының 28.04.2009 </w:t>
      </w:r>
      <w:r>
        <w:rPr>
          <w:rFonts w:ascii="Times New Roman"/>
          <w:b w:val="false"/>
          <w:i w:val="false"/>
          <w:color w:val="ff0000"/>
          <w:sz w:val="28"/>
        </w:rPr>
        <w:t>N 14/1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9-1. 6 қосымшаға сәйкес 59125 мың теңге сомасында аумақтық жұмыспен қамту және кадрларды қайта даярлау стратегиясын (Жол картасы) жүзеге асыру шеңберінде жұмыспен қамтуды қамтамасыз етуге республикалық бюджеттен аудан бюджетіне мақсатты трансферттер сомасын бөлу бекітілсін:</w:t>
      </w:r>
      <w:r>
        <w:br/>
      </w:r>
      <w:r>
        <w:rPr>
          <w:rFonts w:ascii="Times New Roman"/>
          <w:b w:val="false"/>
          <w:i w:val="false"/>
          <w:color w:val="000000"/>
          <w:sz w:val="28"/>
        </w:rPr>
        <w:t>
      1) мектеп, мәдениет үйлерін күрделі және ағымды жөндеуге</w:t>
      </w:r>
      <w:r>
        <w:br/>
      </w:r>
      <w:r>
        <w:rPr>
          <w:rFonts w:ascii="Times New Roman"/>
          <w:b w:val="false"/>
          <w:i w:val="false"/>
          <w:color w:val="000000"/>
          <w:sz w:val="28"/>
        </w:rPr>
        <w:t>
      білім беруге – 18305 мың теңге;</w:t>
      </w:r>
      <w:r>
        <w:br/>
      </w:r>
      <w:r>
        <w:rPr>
          <w:rFonts w:ascii="Times New Roman"/>
          <w:b w:val="false"/>
          <w:i w:val="false"/>
          <w:color w:val="000000"/>
          <w:sz w:val="28"/>
        </w:rPr>
        <w:t>
      мәдениетке – 10000 мың теңге сомасында;</w:t>
      </w:r>
      <w:r>
        <w:br/>
      </w:r>
      <w:r>
        <w:rPr>
          <w:rFonts w:ascii="Times New Roman"/>
          <w:b w:val="false"/>
          <w:i w:val="false"/>
          <w:color w:val="000000"/>
          <w:sz w:val="28"/>
        </w:rPr>
        <w:t>
      2) аудандық маңызы бар автокөлік жолдарын, қала және елді мекен көшелерін жөндеу және ұстауға – 17700 мың теңге;</w:t>
      </w:r>
      <w:r>
        <w:br/>
      </w:r>
      <w:r>
        <w:rPr>
          <w:rFonts w:ascii="Times New Roman"/>
          <w:b w:val="false"/>
          <w:i w:val="false"/>
          <w:color w:val="000000"/>
          <w:sz w:val="28"/>
        </w:rPr>
        <w:t>
      3) әлеуметтік жұмыс орындары және жастар тәжірибесі бағдарламаларын кеңейтуге – 13120 мың теңге, соның ішінде:</w:t>
      </w:r>
      <w:r>
        <w:br/>
      </w:r>
      <w:r>
        <w:rPr>
          <w:rFonts w:ascii="Times New Roman"/>
          <w:b w:val="false"/>
          <w:i w:val="false"/>
          <w:color w:val="000000"/>
          <w:sz w:val="28"/>
        </w:rPr>
        <w:t>
      жастар тәжірибесі бағдарламасын кеңейтуге – 6220 мың теңге;</w:t>
      </w:r>
      <w:r>
        <w:br/>
      </w:r>
      <w:r>
        <w:rPr>
          <w:rFonts w:ascii="Times New Roman"/>
          <w:b w:val="false"/>
          <w:i w:val="false"/>
          <w:color w:val="000000"/>
          <w:sz w:val="28"/>
        </w:rPr>
        <w:t>
      әлеуметтік жұмыс орындарын құруға – 6900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9-1-тармақпен толықтырылды - Шал ақын ауданы мәслихатының 28.04.2009 </w:t>
      </w:r>
      <w:r>
        <w:rPr>
          <w:rFonts w:ascii="Times New Roman"/>
          <w:b w:val="false"/>
          <w:i w:val="false"/>
          <w:color w:val="ff0000"/>
          <w:sz w:val="28"/>
        </w:rPr>
        <w:t>N 14/1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r>
        <w:rPr>
          <w:rFonts w:ascii="Times New Roman"/>
          <w:b w:val="false"/>
          <w:i w:val="false"/>
          <w:color w:val="000000"/>
          <w:sz w:val="28"/>
        </w:rPr>
        <w:t>10. 5-қосымшаға сәйкес республикалық бюджеттен бөлінетін</w:t>
      </w:r>
      <w:r>
        <w:br/>
      </w:r>
      <w:r>
        <w:rPr>
          <w:rFonts w:ascii="Times New Roman"/>
          <w:b w:val="false"/>
          <w:i w:val="false"/>
          <w:color w:val="000000"/>
          <w:sz w:val="28"/>
        </w:rPr>
        <w:t>
      мақсатты ағымдағы трансферттер 21009 жылға арналған аудан бюджетінде, келесі көлемде есепке алынсын:</w:t>
      </w:r>
      <w:r>
        <w:br/>
      </w:r>
      <w:r>
        <w:rPr>
          <w:rFonts w:ascii="Times New Roman"/>
          <w:b w:val="false"/>
          <w:i w:val="false"/>
          <w:color w:val="000000"/>
          <w:sz w:val="28"/>
        </w:rPr>
        <w:t>
      1) 19545 мың теңге сомасына қайта енгізілген білім беру нысандарын ұстауға;</w:t>
      </w:r>
      <w:r>
        <w:br/>
      </w:r>
      <w:r>
        <w:rPr>
          <w:rFonts w:ascii="Times New Roman"/>
          <w:b w:val="false"/>
          <w:i w:val="false"/>
          <w:color w:val="000000"/>
          <w:sz w:val="28"/>
        </w:rPr>
        <w:t>
      3) 14730 мың теңге сомасында күнкөріс шегі көлемінің өсуіне байланысты 18 жасқа дейінгі балаларға ай сайынғы жәрдемақы және мемлекеттік атаулы әлеуметтік көмек төлеуге;</w:t>
      </w:r>
      <w:r>
        <w:br/>
      </w:r>
      <w:r>
        <w:rPr>
          <w:rFonts w:ascii="Times New Roman"/>
          <w:b w:val="false"/>
          <w:i w:val="false"/>
          <w:color w:val="000000"/>
          <w:sz w:val="28"/>
        </w:rPr>
        <w:t>
      4) 4635 мың теңге сомасына ауыл шаруашылығын дамытуға, соның ішінде ауылдық елді мекендердің әлеуметтік саласының мамандарын</w:t>
      </w:r>
      <w:r>
        <w:br/>
      </w:r>
      <w:r>
        <w:rPr>
          <w:rFonts w:ascii="Times New Roman"/>
          <w:b w:val="false"/>
          <w:i w:val="false"/>
          <w:color w:val="000000"/>
          <w:sz w:val="28"/>
        </w:rPr>
        <w:t>
      әлеуметтік қолдау бойынша шараларды жүзеге асыру үшін;</w:t>
      </w:r>
      <w:r>
        <w:br/>
      </w:r>
      <w:r>
        <w:rPr>
          <w:rFonts w:ascii="Times New Roman"/>
          <w:b w:val="false"/>
          <w:i w:val="false"/>
          <w:color w:val="000000"/>
          <w:sz w:val="28"/>
        </w:rPr>
        <w:t>
      5) 39363 мың теңге сомасында 2005-2010 жылдарға арналған Қазақстан Республикасында білім беруді дамыту Мемлекеттік бағдарламасын жүзеге асыруға, соның ішінде:</w:t>
      </w:r>
      <w:r>
        <w:br/>
      </w:r>
      <w:r>
        <w:rPr>
          <w:rFonts w:ascii="Times New Roman"/>
          <w:b w:val="false"/>
          <w:i w:val="false"/>
          <w:color w:val="000000"/>
          <w:sz w:val="28"/>
        </w:rPr>
        <w:t>
      негізгі орта және жалпы орта білім беру мемлекеттік мекемелерінде биология, химия, физика кабинеттерін оқу құралдарымен жабдықтауға – 16387 мың теңге;</w:t>
      </w:r>
      <w:r>
        <w:br/>
      </w:r>
      <w:r>
        <w:rPr>
          <w:rFonts w:ascii="Times New Roman"/>
          <w:b w:val="false"/>
          <w:i w:val="false"/>
          <w:color w:val="000000"/>
          <w:sz w:val="28"/>
        </w:rPr>
        <w:t>
      бастауыш, негізгі орта және жалпы орта білім беру мемлекеттік мекемелерінде мультимедиалық және лингафондық кабинеттер ашуға – 16623 мың теңге;</w:t>
      </w:r>
      <w:r>
        <w:br/>
      </w:r>
      <w:r>
        <w:rPr>
          <w:rFonts w:ascii="Times New Roman"/>
          <w:b w:val="false"/>
          <w:i w:val="false"/>
          <w:color w:val="000000"/>
          <w:sz w:val="28"/>
        </w:rPr>
        <w:t>
      білім беру мемлекеттік жүйесінде жаңа оқу технологиясын енгізуге - 6353 мың теңге.</w:t>
      </w:r>
      <w:r>
        <w:br/>
      </w:r>
      <w:r>
        <w:rPr>
          <w:rFonts w:ascii="Times New Roman"/>
          <w:b w:val="false"/>
          <w:i w:val="false"/>
          <w:color w:val="000000"/>
          <w:sz w:val="28"/>
        </w:rPr>
        <w:t>
      Аудан бюджетінде көрсетілген сомаларды орналастыру 2009 жылға арналған аудан бюджеті туралы мәслихат шешімін жүзеге асыру туралы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11. 6 қосымшаға сәйкес 57598 мың теңге сомасында облыс бюджетінен аудан бюджетіне мақсатты трансферттердің бөлінген сомасы есепке алынсын.</w:t>
      </w:r>
      <w:r>
        <w:br/>
      </w:r>
      <w:r>
        <w:rPr>
          <w:rFonts w:ascii="Times New Roman"/>
          <w:b w:val="false"/>
          <w:i w:val="false"/>
          <w:color w:val="000000"/>
          <w:sz w:val="28"/>
        </w:rPr>
        <w:t>
      Аудан бюджетінде көрсетілген сомаларды орналастыру 2009 жылға арналған аудан бюджеті туралы мәслихат шешімін жүзеге асыру туралы аудан әкімдігінің қаулысымен анықталады.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Шал ақын ауданы мәслихатының 28.04.2009 </w:t>
      </w:r>
      <w:r>
        <w:rPr>
          <w:rFonts w:ascii="Times New Roman"/>
          <w:b w:val="false"/>
          <w:i w:val="false"/>
          <w:color w:val="ff0000"/>
          <w:sz w:val="28"/>
        </w:rPr>
        <w:t>N 14/1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11-1. 5 қосымшаға сәйкес 45926 мың теңге сомасында аумақтық жұмыспен қамту және кадрларды қайта даярлау стратегиясын (Жол картасы) жүзеге асыру шеңберінде жұмыспен қамтуды қамтамасыз етуге облыстық бюджеттен аудан бюджетіне мақсатты трансферттер сомасын бөлу бекітілсін:</w:t>
      </w:r>
      <w:r>
        <w:br/>
      </w:r>
      <w:r>
        <w:rPr>
          <w:rFonts w:ascii="Times New Roman"/>
          <w:b w:val="false"/>
          <w:i w:val="false"/>
          <w:color w:val="000000"/>
          <w:sz w:val="28"/>
        </w:rPr>
        <w:t>
      1) 11238 мың теңге сомасында мектеп, мәдениет үйлерін күрделі және ағымды жөндеуге, соның ішінде:</w:t>
      </w:r>
      <w:r>
        <w:br/>
      </w:r>
      <w:r>
        <w:rPr>
          <w:rFonts w:ascii="Times New Roman"/>
          <w:b w:val="false"/>
          <w:i w:val="false"/>
          <w:color w:val="000000"/>
          <w:sz w:val="28"/>
        </w:rPr>
        <w:t>
      білім беру бойынша – 7477 мың теңге;</w:t>
      </w:r>
      <w:r>
        <w:br/>
      </w:r>
      <w:r>
        <w:rPr>
          <w:rFonts w:ascii="Times New Roman"/>
          <w:b w:val="false"/>
          <w:i w:val="false"/>
          <w:color w:val="000000"/>
          <w:sz w:val="28"/>
        </w:rPr>
        <w:t>
      мәдениет бойынша – 3761 мың теңге сомасында;</w:t>
      </w:r>
      <w:r>
        <w:br/>
      </w:r>
      <w:r>
        <w:rPr>
          <w:rFonts w:ascii="Times New Roman"/>
          <w:b w:val="false"/>
          <w:i w:val="false"/>
          <w:color w:val="000000"/>
          <w:sz w:val="28"/>
        </w:rPr>
        <w:t>
      2) аудандық маңызы бар автокөлік жолдарын, қала және елді мекен көшелерін жөндеу және ұстауға – 21500 мың теңге;</w:t>
      </w:r>
      <w:r>
        <w:br/>
      </w:r>
      <w:r>
        <w:rPr>
          <w:rFonts w:ascii="Times New Roman"/>
          <w:b w:val="false"/>
          <w:i w:val="false"/>
          <w:color w:val="000000"/>
          <w:sz w:val="28"/>
        </w:rPr>
        <w:t>
      3) инженерлік-коммуникациялық инфрақұрылымды жөндеуге – 13188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 11-1-тармақпен толықтырылды - Шал ақын ауданы мәслихатының 28.04.2009 </w:t>
      </w:r>
      <w:r>
        <w:rPr>
          <w:rFonts w:ascii="Times New Roman"/>
          <w:b w:val="false"/>
          <w:i w:val="false"/>
          <w:color w:val="ff0000"/>
          <w:sz w:val="28"/>
        </w:rPr>
        <w:t>N 14/1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r>
        <w:rPr>
          <w:rFonts w:ascii="Times New Roman"/>
          <w:b w:val="false"/>
          <w:i w:val="false"/>
          <w:color w:val="000000"/>
          <w:sz w:val="28"/>
        </w:rPr>
        <w:t>12. 2009 жылға арналған ауданның жергілікті атқарушы органының резерві 3088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Шал ақын ауданы мәслихатының 28.04.2009 </w:t>
      </w:r>
      <w:r>
        <w:rPr>
          <w:rFonts w:ascii="Times New Roman"/>
          <w:b w:val="false"/>
          <w:i w:val="false"/>
          <w:color w:val="ff0000"/>
          <w:sz w:val="28"/>
        </w:rPr>
        <w:t>N 14/1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r>
        <w:rPr>
          <w:rFonts w:ascii="Times New Roman"/>
          <w:b w:val="false"/>
          <w:i w:val="false"/>
          <w:color w:val="000000"/>
          <w:sz w:val="28"/>
        </w:rPr>
        <w:t>13. Ауылдық (селолық) жерлерде жұмыс істейтін денсаулық сақтау, әлеуметтік қамтамасыз ету, білім беру, мәдениет және спорт салаларының азаматтық қызметшілеріне қызметтердің осы түрлерімен қалалық жерлерде айналысатын азаматтық қызметшілердің ставкалары және қызмет ақылары мен салыстырғанда лауазымдық қызмет ақылары және тарифтік ставкалары жиырма бес пайыздан кем емес көтерілуі белгіленсін.</w:t>
      </w:r>
      <w:r>
        <w:br/>
      </w:r>
      <w:r>
        <w:rPr>
          <w:rFonts w:ascii="Times New Roman"/>
          <w:b w:val="false"/>
          <w:i w:val="false"/>
          <w:color w:val="000000"/>
          <w:sz w:val="28"/>
        </w:rPr>
        <w:t>
      </w:t>
      </w:r>
      <w:r>
        <w:rPr>
          <w:rFonts w:ascii="Times New Roman"/>
          <w:b w:val="false"/>
          <w:i w:val="false"/>
          <w:color w:val="000000"/>
          <w:sz w:val="28"/>
        </w:rPr>
        <w:t>14. 2009 жылға арналған аудандық бюджеттердің шығыстарында ауылдық жерлерде тұратын денсаулық, білім беру, әлеуметтік қамтамасыз ету, мәдениет және спорт мамандарына отын сатып алу бойынша</w:t>
      </w:r>
      <w:r>
        <w:br/>
      </w:r>
      <w:r>
        <w:rPr>
          <w:rFonts w:ascii="Times New Roman"/>
          <w:b w:val="false"/>
          <w:i w:val="false"/>
          <w:color w:val="000000"/>
          <w:sz w:val="28"/>
        </w:rPr>
        <w:t>
      әлеуметтік көмек көрсету төлемдері белгіленсін.</w:t>
      </w:r>
      <w:r>
        <w:br/>
      </w:r>
      <w:r>
        <w:rPr>
          <w:rFonts w:ascii="Times New Roman"/>
          <w:b w:val="false"/>
          <w:i w:val="false"/>
          <w:color w:val="000000"/>
          <w:sz w:val="28"/>
        </w:rPr>
        <w:t>
      </w:t>
      </w:r>
      <w:r>
        <w:rPr>
          <w:rFonts w:ascii="Times New Roman"/>
          <w:b w:val="false"/>
          <w:i w:val="false"/>
          <w:color w:val="000000"/>
          <w:sz w:val="28"/>
        </w:rPr>
        <w:t>15. 2009 жылы бюджеттік саладағы қызметкерлерге жалақыны төлеу толық көлемде қамтамасыз етілсін.</w:t>
      </w:r>
      <w:r>
        <w:br/>
      </w:r>
      <w:r>
        <w:rPr>
          <w:rFonts w:ascii="Times New Roman"/>
          <w:b w:val="false"/>
          <w:i w:val="false"/>
          <w:color w:val="000000"/>
          <w:sz w:val="28"/>
        </w:rPr>
        <w:t>
      </w:t>
      </w:r>
      <w:r>
        <w:rPr>
          <w:rFonts w:ascii="Times New Roman"/>
          <w:b w:val="false"/>
          <w:i w:val="false"/>
          <w:color w:val="000000"/>
          <w:sz w:val="28"/>
        </w:rPr>
        <w:t>16. 2009 жылға арналған жергілікті бюджеттерде мыналарды іске асыру шығындары ескерілсін:</w:t>
      </w:r>
      <w:r>
        <w:br/>
      </w:r>
      <w:r>
        <w:rPr>
          <w:rFonts w:ascii="Times New Roman"/>
          <w:b w:val="false"/>
          <w:i w:val="false"/>
          <w:color w:val="000000"/>
          <w:sz w:val="28"/>
        </w:rPr>
        <w:t>
      Азаматтық қызметшілерге жергілікті бюджет қаражаты есебінен лауазымдық қызмет ақы мөлшерінде сауықтыруға төленетін жәрдемақымен жалақысы сақталатын жыл сайынғы ұзақтығы отыз күнтізбелік күн еңбек демалысын ұсынуға тиісті Қазақстан Республикасының 2007 жылғы 15 мамырдағы Еңбек кодексі;</w:t>
      </w:r>
      <w:r>
        <w:br/>
      </w:r>
      <w:r>
        <w:rPr>
          <w:rFonts w:ascii="Times New Roman"/>
          <w:b w:val="false"/>
          <w:i w:val="false"/>
          <w:color w:val="000000"/>
          <w:sz w:val="28"/>
        </w:rPr>
        <w:t>
      Қазақстан Республикасының "Білім беру туралы" 2007 жылғы 27 шілдедегі Заңының мемлекеттік бастауыш білім беру ұйымдардың педагогикалық қызметкерлеріне нормативтік оқу жүктемесін аптасына 20 сағаттан 18 сағатқа дейін төмендету бөлігі.</w:t>
      </w:r>
      <w:r>
        <w:br/>
      </w:r>
      <w:r>
        <w:rPr>
          <w:rFonts w:ascii="Times New Roman"/>
          <w:b w:val="false"/>
          <w:i w:val="false"/>
          <w:color w:val="000000"/>
          <w:sz w:val="28"/>
        </w:rPr>
        <w:t>
      </w:t>
      </w:r>
      <w:r>
        <w:rPr>
          <w:rFonts w:ascii="Times New Roman"/>
          <w:b w:val="false"/>
          <w:i w:val="false"/>
          <w:color w:val="000000"/>
          <w:sz w:val="28"/>
        </w:rPr>
        <w:t>17. Осы шешім 2009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Құрманқұлов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2009 жылға арналған Шал ақын ауданының бюджеті</w:t>
      </w:r>
    </w:p>
    <w:p>
      <w:pPr>
        <w:spacing w:after="0"/>
        <w:ind w:left="0"/>
        <w:jc w:val="left"/>
      </w:pPr>
      <w:r>
        <w:rPr>
          <w:rFonts w:ascii="Times New Roman"/>
          <w:b w:val="false"/>
          <w:i w:val="false"/>
          <w:color w:val="ff0000"/>
          <w:sz w:val="28"/>
        </w:rPr>
        <w:t xml:space="preserve">      Ескерту. 1-қосымша жаңа редакцияда - Шал ақын ауданы мәслихатының 26.11.2009 </w:t>
      </w:r>
      <w:r>
        <w:rPr>
          <w:rFonts w:ascii="Times New Roman"/>
          <w:b w:val="false"/>
          <w:i w:val="false"/>
          <w:color w:val="ff0000"/>
          <w:sz w:val="28"/>
        </w:rPr>
        <w:t>N 19/1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730"/>
        <w:gridCol w:w="1730"/>
        <w:gridCol w:w="3091"/>
        <w:gridCol w:w="453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w:t>
            </w:r>
            <w:r>
              <w:br/>
            </w:r>
            <w:r>
              <w:rPr>
                <w:rFonts w:ascii="Times New Roman"/>
                <w:b w:val="false"/>
                <w:i w:val="false"/>
                <w:color w:val="000000"/>
                <w:sz w:val="20"/>
              </w:rPr>
              <w:t>
бы</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1267907,0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176046,0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95884,0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95884,0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60591,2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27619,1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10950,1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17257,0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iшкi салықтар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18050,8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үшiн түсетiн түсiмдер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11835,9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15611,0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15611,0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15611,0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1074845,0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1074845,0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1074845,0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 тенге</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1271541,3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121638,1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39772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62529,1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62529,1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басқармасының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соттық, қылмыстық-атқару</w:t>
            </w:r>
            <w:r>
              <w:br/>
            </w:r>
            <w:r>
              <w:rPr>
                <w:rFonts w:ascii="Times New Roman"/>
                <w:b w:val="false"/>
                <w:i w:val="false"/>
                <w:color w:val="000000"/>
                <w:sz w:val="20"/>
              </w:rPr>
              <w:t>
қызметі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858497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809923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771807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үшін қосымша білім беру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w:t>
            </w:r>
            <w:r>
              <w:br/>
            </w:r>
            <w:r>
              <w:rPr>
                <w:rFonts w:ascii="Times New Roman"/>
                <w:b w:val="false"/>
                <w:i w:val="false"/>
                <w:color w:val="000000"/>
                <w:sz w:val="20"/>
              </w:rPr>
              <w:t>
білім берудің мемлекеттік жүйесіне</w:t>
            </w:r>
            <w:r>
              <w:br/>
            </w:r>
            <w:r>
              <w:rPr>
                <w:rFonts w:ascii="Times New Roman"/>
                <w:b w:val="false"/>
                <w:i w:val="false"/>
                <w:color w:val="000000"/>
                <w:sz w:val="20"/>
              </w:rPr>
              <w:t>
оқытудың жаңа технологияларын енгізу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32028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трансферттер</w:t>
            </w:r>
            <w:r>
              <w:br/>
            </w:r>
            <w:r>
              <w:rPr>
                <w:rFonts w:ascii="Times New Roman"/>
                <w:b w:val="false"/>
                <w:i w:val="false"/>
                <w:color w:val="000000"/>
                <w:sz w:val="20"/>
              </w:rPr>
              <w:t>
есебінен кадрларды қайта даярлау және</w:t>
            </w:r>
            <w:r>
              <w:br/>
            </w:r>
            <w:r>
              <w:rPr>
                <w:rFonts w:ascii="Times New Roman"/>
                <w:b w:val="false"/>
                <w:i w:val="false"/>
                <w:color w:val="000000"/>
                <w:sz w:val="20"/>
              </w:rPr>
              <w:t>
аумақтық жұмыспен қамту стратегиясын</w:t>
            </w:r>
            <w:r>
              <w:br/>
            </w:r>
            <w:r>
              <w:rPr>
                <w:rFonts w:ascii="Times New Roman"/>
                <w:b w:val="false"/>
                <w:i w:val="false"/>
                <w:color w:val="000000"/>
                <w:sz w:val="20"/>
              </w:rPr>
              <w:t>
жүзеге асыру шеңберінде білім беру</w:t>
            </w:r>
            <w:r>
              <w:br/>
            </w:r>
            <w:r>
              <w:rPr>
                <w:rFonts w:ascii="Times New Roman"/>
                <w:b w:val="false"/>
                <w:i w:val="false"/>
                <w:color w:val="000000"/>
                <w:sz w:val="20"/>
              </w:rPr>
              <w:t>
нысандарында күрделі, ағымды жөндеу</w:t>
            </w:r>
            <w:r>
              <w:br/>
            </w:r>
            <w:r>
              <w:rPr>
                <w:rFonts w:ascii="Times New Roman"/>
                <w:b w:val="false"/>
                <w:i w:val="false"/>
                <w:color w:val="000000"/>
                <w:sz w:val="20"/>
              </w:rPr>
              <w:t>
өткізу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103700,4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91228,4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 бойынша</w:t>
            </w:r>
            <w:r>
              <w:br/>
            </w:r>
            <w:r>
              <w:rPr>
                <w:rFonts w:ascii="Times New Roman"/>
                <w:b w:val="false"/>
                <w:i w:val="false"/>
                <w:color w:val="000000"/>
                <w:sz w:val="20"/>
              </w:rPr>
              <w:t>
әлеуметтік көмек көрсету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7976,6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33292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27772</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w:t>
            </w:r>
            <w:r>
              <w:br/>
            </w:r>
            <w:r>
              <w:rPr>
                <w:rFonts w:ascii="Times New Roman"/>
                <w:b w:val="false"/>
                <w:i w:val="false"/>
                <w:color w:val="000000"/>
                <w:sz w:val="20"/>
              </w:rPr>
              <w:t>
жарықтандыру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w:t>
            </w:r>
            <w:r>
              <w:br/>
            </w:r>
            <w:r>
              <w:rPr>
                <w:rFonts w:ascii="Times New Roman"/>
                <w:b w:val="false"/>
                <w:i w:val="false"/>
                <w:color w:val="000000"/>
                <w:sz w:val="20"/>
              </w:rPr>
              <w:t>
туысы жоқтарды жерлеу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есебінен кадрларды қайта даярлау және</w:t>
            </w:r>
            <w:r>
              <w:br/>
            </w:r>
            <w:r>
              <w:rPr>
                <w:rFonts w:ascii="Times New Roman"/>
                <w:b w:val="false"/>
                <w:i w:val="false"/>
                <w:color w:val="000000"/>
                <w:sz w:val="20"/>
              </w:rPr>
              <w:t>
аумақтық жұмыспен қамту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инженерлі-коммуникациялық</w:t>
            </w:r>
            <w:r>
              <w:br/>
            </w:r>
            <w:r>
              <w:rPr>
                <w:rFonts w:ascii="Times New Roman"/>
                <w:b w:val="false"/>
                <w:i w:val="false"/>
                <w:color w:val="000000"/>
                <w:sz w:val="20"/>
              </w:rPr>
              <w:t>
инфрақұрылымды жөндеу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62151,6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19911,6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19911,6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w:t>
            </w:r>
            <w:r>
              <w:br/>
            </w:r>
            <w:r>
              <w:rPr>
                <w:rFonts w:ascii="Times New Roman"/>
                <w:b w:val="false"/>
                <w:i w:val="false"/>
                <w:color w:val="000000"/>
                <w:sz w:val="20"/>
              </w:rPr>
              <w:t>
есебінен кадрларды қайта даярлау және</w:t>
            </w:r>
            <w:r>
              <w:br/>
            </w:r>
            <w:r>
              <w:rPr>
                <w:rFonts w:ascii="Times New Roman"/>
                <w:b w:val="false"/>
                <w:i w:val="false"/>
                <w:color w:val="000000"/>
                <w:sz w:val="20"/>
              </w:rPr>
              <w:t>
аумақтық жұмыспен қамту стратегиясын</w:t>
            </w:r>
            <w:r>
              <w:br/>
            </w:r>
            <w:r>
              <w:rPr>
                <w:rFonts w:ascii="Times New Roman"/>
                <w:b w:val="false"/>
                <w:i w:val="false"/>
                <w:color w:val="000000"/>
                <w:sz w:val="20"/>
              </w:rPr>
              <w:t>
жүзеге асыру шеңберінде мәдениет</w:t>
            </w:r>
            <w:r>
              <w:br/>
            </w:r>
            <w:r>
              <w:rPr>
                <w:rFonts w:ascii="Times New Roman"/>
                <w:b w:val="false"/>
                <w:i w:val="false"/>
                <w:color w:val="000000"/>
                <w:sz w:val="20"/>
              </w:rPr>
              <w:t>
нысандарында күрделі, ағымды жөндеу</w:t>
            </w:r>
            <w:r>
              <w:br/>
            </w:r>
            <w:r>
              <w:rPr>
                <w:rFonts w:ascii="Times New Roman"/>
                <w:b w:val="false"/>
                <w:i w:val="false"/>
                <w:color w:val="000000"/>
                <w:sz w:val="20"/>
              </w:rPr>
              <w:t>
өткізу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12128</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27960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жұмыспен қамту және кадрларды</w:t>
            </w:r>
            <w:r>
              <w:br/>
            </w:r>
            <w:r>
              <w:rPr>
                <w:rFonts w:ascii="Times New Roman"/>
                <w:b w:val="false"/>
                <w:i w:val="false"/>
                <w:color w:val="000000"/>
                <w:sz w:val="20"/>
              </w:rPr>
              <w:t>
қайта даярлау стратегиясын жүзеге</w:t>
            </w:r>
            <w:r>
              <w:br/>
            </w:r>
            <w:r>
              <w:rPr>
                <w:rFonts w:ascii="Times New Roman"/>
                <w:b w:val="false"/>
                <w:i w:val="false"/>
                <w:color w:val="000000"/>
                <w:sz w:val="20"/>
              </w:rPr>
              <w:t>
асыру шеңберінде поселоктарда, ауылдар</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басым әлеуметтік жобаларды</w:t>
            </w:r>
            <w:r>
              <w:br/>
            </w:r>
            <w:r>
              <w:rPr>
                <w:rFonts w:ascii="Times New Roman"/>
                <w:b w:val="false"/>
                <w:i w:val="false"/>
                <w:color w:val="000000"/>
                <w:sz w:val="20"/>
              </w:rPr>
              <w:t xml:space="preserve">
қаржыландыру. </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45540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трансферттер</w:t>
            </w:r>
            <w:r>
              <w:br/>
            </w:r>
            <w:r>
              <w:rPr>
                <w:rFonts w:ascii="Times New Roman"/>
                <w:b w:val="false"/>
                <w:i w:val="false"/>
                <w:color w:val="000000"/>
                <w:sz w:val="20"/>
              </w:rPr>
              <w:t>
есебінен кадрларды қайта даярлау және</w:t>
            </w:r>
            <w:r>
              <w:br/>
            </w:r>
            <w:r>
              <w:rPr>
                <w:rFonts w:ascii="Times New Roman"/>
                <w:b w:val="false"/>
                <w:i w:val="false"/>
                <w:color w:val="000000"/>
                <w:sz w:val="20"/>
              </w:rPr>
              <w:t>
аумақтық жұмыспен қамту стратегиясын</w:t>
            </w:r>
            <w:r>
              <w:br/>
            </w:r>
            <w:r>
              <w:rPr>
                <w:rFonts w:ascii="Times New Roman"/>
                <w:b w:val="false"/>
                <w:i w:val="false"/>
                <w:color w:val="000000"/>
                <w:sz w:val="20"/>
              </w:rPr>
              <w:t>
жүзеге асыру шеңберінде елді</w:t>
            </w:r>
            <w:r>
              <w:br/>
            </w:r>
            <w:r>
              <w:rPr>
                <w:rFonts w:ascii="Times New Roman"/>
                <w:b w:val="false"/>
                <w:i w:val="false"/>
                <w:color w:val="000000"/>
                <w:sz w:val="20"/>
              </w:rPr>
              <w:t>
мекендерді, қала көшелерін, аудандық</w:t>
            </w:r>
            <w:r>
              <w:br/>
            </w:r>
            <w:r>
              <w:rPr>
                <w:rFonts w:ascii="Times New Roman"/>
                <w:b w:val="false"/>
                <w:i w:val="false"/>
                <w:color w:val="000000"/>
                <w:sz w:val="20"/>
              </w:rPr>
              <w:t>
маңызы бар автокөлік жолдарын жөндеу</w:t>
            </w:r>
            <w:r>
              <w:br/>
            </w:r>
            <w:r>
              <w:rPr>
                <w:rFonts w:ascii="Times New Roman"/>
                <w:b w:val="false"/>
                <w:i w:val="false"/>
                <w:color w:val="000000"/>
                <w:sz w:val="20"/>
              </w:rPr>
              <w:t>
және ұстау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және</w:t>
            </w:r>
            <w:r>
              <w:br/>
            </w:r>
            <w:r>
              <w:rPr>
                <w:rFonts w:ascii="Times New Roman"/>
                <w:b w:val="false"/>
                <w:i w:val="false"/>
                <w:color w:val="000000"/>
                <w:sz w:val="20"/>
              </w:rPr>
              <w:t>
ауданiшiлiк қоғамдық жолаушылар</w:t>
            </w:r>
            <w:r>
              <w:br/>
            </w:r>
            <w:r>
              <w:rPr>
                <w:rFonts w:ascii="Times New Roman"/>
                <w:b w:val="false"/>
                <w:i w:val="false"/>
                <w:color w:val="000000"/>
                <w:sz w:val="20"/>
              </w:rPr>
              <w:t>
тасымалдарын ұйымдастыру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2927</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3974,4</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қаржы бөлімі (облыстық маңызы</w:t>
            </w:r>
            <w:r>
              <w:br/>
            </w:r>
            <w:r>
              <w:rPr>
                <w:rFonts w:ascii="Times New Roman"/>
                <w:b w:val="false"/>
                <w:i w:val="false"/>
                <w:color w:val="000000"/>
                <w:sz w:val="20"/>
              </w:rPr>
              <w:t>
бар қала)</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Қолданылмаған (қолданып үлгерілмеген)</w:t>
            </w:r>
            <w:r>
              <w:br/>
            </w:r>
            <w:r>
              <w:rPr>
                <w:rFonts w:ascii="Times New Roman"/>
                <w:b w:val="false"/>
                <w:i w:val="false"/>
                <w:color w:val="000000"/>
                <w:sz w:val="20"/>
              </w:rPr>
              <w:t>
мақсатты трансферттер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 мен операциялар</w:t>
            </w:r>
            <w:r>
              <w:br/>
            </w:r>
            <w:r>
              <w:rPr>
                <w:rFonts w:ascii="Times New Roman"/>
                <w:b w:val="false"/>
                <w:i w:val="false"/>
                <w:color w:val="000000"/>
                <w:sz w:val="20"/>
              </w:rPr>
              <w:t>
бойынша сальдо</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дефициті (профицит)</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несиелеу</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3834,3</w:t>
            </w: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 (профицитті қолдану) </w:t>
            </w:r>
            <w:r>
              <w:br/>
            </w: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Бюджеттік инвестициялық жобаларды жүзеге асыру және заңды тұлғалардың жарғылы капиталын құру немесе жоғарлатуды жүзеге асыруға бағытталған, бюджеттік бағдарламаларға бөлумен 2009 жылға арналған аудан бюджетін дамыту бюджеттік бағдарламалар тізімі</w:t>
      </w:r>
    </w:p>
    <w:p>
      <w:pPr>
        <w:spacing w:after="0"/>
        <w:ind w:left="0"/>
        <w:jc w:val="left"/>
      </w:pPr>
      <w:r>
        <w:rPr>
          <w:rFonts w:ascii="Times New Roman"/>
          <w:b w:val="false"/>
          <w:i w:val="false"/>
          <w:color w:val="ff0000"/>
          <w:sz w:val="28"/>
        </w:rPr>
        <w:t xml:space="preserve">      Ескерту. 2-қосымша жаңа редакцияда - Шал ақын ауданы мәслихатының 26.10.2009 </w:t>
      </w:r>
      <w:r>
        <w:rPr>
          <w:rFonts w:ascii="Times New Roman"/>
          <w:b w:val="false"/>
          <w:i w:val="false"/>
          <w:color w:val="ff0000"/>
          <w:sz w:val="28"/>
        </w:rPr>
        <w:t xml:space="preserve">N 18/3 </w:t>
      </w:r>
      <w:r>
        <w:rPr>
          <w:rFonts w:ascii="Times New Roman"/>
          <w:b w:val="false"/>
          <w:i w:val="false"/>
          <w:color w:val="ff0000"/>
          <w:sz w:val="28"/>
        </w:rPr>
        <w:t>Шешімімен (01.01.2009 іске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924"/>
        <w:gridCol w:w="1924"/>
        <w:gridCol w:w="1924"/>
        <w:gridCol w:w="2683"/>
        <w:gridCol w:w="24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құбырының дамуы</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Жалтыр а. жергілікті су көзінің құрылысы</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"Жардем" КМК тіркеме сатып алу</w:t>
            </w: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2009 жылға арналған аудандық бюджетті атқару процесінде секвесторға жатпайтын, аудандық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3605"/>
        <w:gridCol w:w="3605"/>
        <w:gridCol w:w="25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білім және спорт бөлімі</w:t>
            </w:r>
            <w:r>
              <w:br/>
            </w:r>
            <w:r>
              <w:rPr>
                <w:rFonts w:ascii="Times New Roman"/>
                <w:b w:val="false"/>
                <w:i w:val="false"/>
                <w:color w:val="000000"/>
                <w:sz w:val="20"/>
              </w:rPr>
              <w:t>
</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2009 жылға арналған Сергеевка қаласы мен селолық округтер әкімдері аппараттарының бюджеті</w:t>
      </w:r>
    </w:p>
    <w:p>
      <w:pPr>
        <w:spacing w:after="0"/>
        <w:ind w:left="0"/>
        <w:jc w:val="left"/>
      </w:pPr>
      <w:r>
        <w:rPr>
          <w:rFonts w:ascii="Times New Roman"/>
          <w:b w:val="false"/>
          <w:i w:val="false"/>
          <w:color w:val="ff0000"/>
          <w:sz w:val="28"/>
        </w:rPr>
        <w:t xml:space="preserve">      Ескерту. 4-қосымша жаңа редакцияда - Шал ақын ауданы мәслихатының 26.11.2009 </w:t>
      </w:r>
      <w:r>
        <w:rPr>
          <w:rFonts w:ascii="Times New Roman"/>
          <w:b w:val="false"/>
          <w:i w:val="false"/>
          <w:color w:val="ff0000"/>
          <w:sz w:val="28"/>
        </w:rPr>
        <w:t>N 19/1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3"/>
        <w:gridCol w:w="1964"/>
        <w:gridCol w:w="1966"/>
        <w:gridCol w:w="1680"/>
        <w:gridCol w:w="1965"/>
        <w:gridCol w:w="1965"/>
        <w:gridCol w:w="1965"/>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w:t>
            </w:r>
            <w:r>
              <w:br/>
            </w:r>
            <w:r>
              <w:rPr>
                <w:rFonts w:ascii="Times New Roman"/>
                <w:b w:val="false"/>
                <w:i w:val="false"/>
                <w:color w:val="000000"/>
                <w:sz w:val="20"/>
              </w:rPr>
              <w:t>
атауы</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w:t>
            </w:r>
            <w:r>
              <w:br/>
            </w:r>
            <w:r>
              <w:rPr>
                <w:rFonts w:ascii="Times New Roman"/>
                <w:b w:val="false"/>
                <w:i w:val="false"/>
                <w:color w:val="000000"/>
                <w:sz w:val="20"/>
              </w:rPr>
              <w:t>
және</w:t>
            </w:r>
            <w:r>
              <w:br/>
            </w:r>
            <w:r>
              <w:rPr>
                <w:rFonts w:ascii="Times New Roman"/>
                <w:b w:val="false"/>
                <w:i w:val="false"/>
                <w:color w:val="000000"/>
                <w:sz w:val="20"/>
              </w:rPr>
              <w:t>
селолық</w:t>
            </w:r>
            <w:r>
              <w:br/>
            </w:r>
            <w:r>
              <w:rPr>
                <w:rFonts w:ascii="Times New Roman"/>
                <w:b w:val="false"/>
                <w:i w:val="false"/>
                <w:color w:val="000000"/>
                <w:sz w:val="20"/>
              </w:rPr>
              <w:t>
округтер</w:t>
            </w:r>
            <w:r>
              <w:br/>
            </w:r>
            <w:r>
              <w:rPr>
                <w:rFonts w:ascii="Times New Roman"/>
                <w:b w:val="false"/>
                <w:i w:val="false"/>
                <w:color w:val="000000"/>
                <w:sz w:val="20"/>
              </w:rPr>
              <w:t>
әкімдері</w:t>
            </w:r>
            <w:r>
              <w:br/>
            </w:r>
            <w:r>
              <w:rPr>
                <w:rFonts w:ascii="Times New Roman"/>
                <w:b w:val="false"/>
                <w:i w:val="false"/>
                <w:color w:val="000000"/>
                <w:sz w:val="20"/>
              </w:rPr>
              <w:t>
аппарат</w:t>
            </w:r>
            <w:r>
              <w:br/>
            </w:r>
            <w:r>
              <w:rPr>
                <w:rFonts w:ascii="Times New Roman"/>
                <w:b w:val="false"/>
                <w:i w:val="false"/>
                <w:color w:val="000000"/>
                <w:sz w:val="20"/>
              </w:rPr>
              <w:t>
тарына</w:t>
            </w:r>
            <w:r>
              <w:br/>
            </w:r>
            <w:r>
              <w:rPr>
                <w:rFonts w:ascii="Times New Roman"/>
                <w:b w:val="false"/>
                <w:i w:val="false"/>
                <w:color w:val="000000"/>
                <w:sz w:val="20"/>
              </w:rPr>
              <w:t>
шығындар</w:t>
            </w:r>
            <w:r>
              <w:br/>
            </w:r>
            <w:r>
              <w:rPr>
                <w:rFonts w:ascii="Times New Roman"/>
                <w:b w:val="false"/>
                <w:i w:val="false"/>
                <w:color w:val="000000"/>
                <w:sz w:val="20"/>
              </w:rPr>
              <w:t>
123.001</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Кітапхана</w:t>
            </w:r>
            <w:r>
              <w:br/>
            </w:r>
            <w:r>
              <w:rPr>
                <w:rFonts w:ascii="Times New Roman"/>
                <w:b w:val="false"/>
                <w:i w:val="false"/>
                <w:color w:val="000000"/>
                <w:sz w:val="20"/>
              </w:rPr>
              <w:t>
ларды</w:t>
            </w:r>
            <w:r>
              <w:br/>
            </w:r>
            <w:r>
              <w:rPr>
                <w:rFonts w:ascii="Times New Roman"/>
                <w:b w:val="false"/>
                <w:i w:val="false"/>
                <w:color w:val="000000"/>
                <w:sz w:val="20"/>
              </w:rPr>
              <w:t>
ұстауға</w:t>
            </w:r>
            <w:r>
              <w:br/>
            </w:r>
            <w:r>
              <w:rPr>
                <w:rFonts w:ascii="Times New Roman"/>
                <w:b w:val="false"/>
                <w:i w:val="false"/>
                <w:color w:val="000000"/>
                <w:sz w:val="20"/>
              </w:rPr>
              <w:t>
шығындар</w:t>
            </w:r>
            <w:r>
              <w:br/>
            </w:r>
            <w:r>
              <w:rPr>
                <w:rFonts w:ascii="Times New Roman"/>
                <w:b w:val="false"/>
                <w:i w:val="false"/>
                <w:color w:val="000000"/>
                <w:sz w:val="20"/>
              </w:rPr>
              <w:t>
123 006</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w:t>
            </w:r>
            <w:r>
              <w:br/>
            </w:r>
            <w:r>
              <w:rPr>
                <w:rFonts w:ascii="Times New Roman"/>
                <w:b w:val="false"/>
                <w:i w:val="false"/>
                <w:color w:val="000000"/>
                <w:sz w:val="20"/>
              </w:rPr>
              <w:t>
қызмет</w:t>
            </w:r>
            <w:r>
              <w:br/>
            </w:r>
            <w:r>
              <w:rPr>
                <w:rFonts w:ascii="Times New Roman"/>
                <w:b w:val="false"/>
                <w:i w:val="false"/>
                <w:color w:val="000000"/>
                <w:sz w:val="20"/>
              </w:rPr>
              <w:t>
терді</w:t>
            </w:r>
            <w:r>
              <w:br/>
            </w:r>
            <w:r>
              <w:rPr>
                <w:rFonts w:ascii="Times New Roman"/>
                <w:b w:val="false"/>
                <w:i w:val="false"/>
                <w:color w:val="000000"/>
                <w:sz w:val="20"/>
              </w:rPr>
              <w:t>
қолдау</w:t>
            </w:r>
            <w:r>
              <w:br/>
            </w:r>
            <w:r>
              <w:rPr>
                <w:rFonts w:ascii="Times New Roman"/>
                <w:b w:val="false"/>
                <w:i w:val="false"/>
                <w:color w:val="000000"/>
                <w:sz w:val="20"/>
              </w:rPr>
              <w:t>
шығын</w:t>
            </w:r>
            <w:r>
              <w:br/>
            </w:r>
            <w:r>
              <w:rPr>
                <w:rFonts w:ascii="Times New Roman"/>
                <w:b w:val="false"/>
                <w:i w:val="false"/>
                <w:color w:val="000000"/>
                <w:sz w:val="20"/>
              </w:rPr>
              <w:t>
дары</w:t>
            </w:r>
            <w:r>
              <w:br/>
            </w:r>
            <w:r>
              <w:rPr>
                <w:rFonts w:ascii="Times New Roman"/>
                <w:b w:val="false"/>
                <w:i w:val="false"/>
                <w:color w:val="000000"/>
                <w:sz w:val="20"/>
              </w:rPr>
              <w:t>
123</w:t>
            </w:r>
            <w:r>
              <w:br/>
            </w:r>
            <w:r>
              <w:rPr>
                <w:rFonts w:ascii="Times New Roman"/>
                <w:b w:val="false"/>
                <w:i w:val="false"/>
                <w:color w:val="000000"/>
                <w:sz w:val="20"/>
              </w:rPr>
              <w:t>
006</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w:t>
            </w:r>
            <w:r>
              <w:br/>
            </w:r>
            <w:r>
              <w:rPr>
                <w:rFonts w:ascii="Times New Roman"/>
                <w:b w:val="false"/>
                <w:i w:val="false"/>
                <w:color w:val="000000"/>
                <w:sz w:val="20"/>
              </w:rPr>
              <w:t>
сумен</w:t>
            </w:r>
            <w:r>
              <w:br/>
            </w:r>
            <w:r>
              <w:rPr>
                <w:rFonts w:ascii="Times New Roman"/>
                <w:b w:val="false"/>
                <w:i w:val="false"/>
                <w:color w:val="000000"/>
                <w:sz w:val="20"/>
              </w:rPr>
              <w:t>
жабдық</w:t>
            </w:r>
            <w:r>
              <w:br/>
            </w:r>
            <w:r>
              <w:rPr>
                <w:rFonts w:ascii="Times New Roman"/>
                <w:b w:val="false"/>
                <w:i w:val="false"/>
                <w:color w:val="000000"/>
                <w:sz w:val="20"/>
              </w:rPr>
              <w:t>
тауды</w:t>
            </w:r>
            <w:r>
              <w:br/>
            </w:r>
            <w:r>
              <w:rPr>
                <w:rFonts w:ascii="Times New Roman"/>
                <w:b w:val="false"/>
                <w:i w:val="false"/>
                <w:color w:val="000000"/>
                <w:sz w:val="20"/>
              </w:rPr>
              <w:t>
ұйымдас</w:t>
            </w:r>
            <w:r>
              <w:br/>
            </w:r>
            <w:r>
              <w:rPr>
                <w:rFonts w:ascii="Times New Roman"/>
                <w:b w:val="false"/>
                <w:i w:val="false"/>
                <w:color w:val="000000"/>
                <w:sz w:val="20"/>
              </w:rPr>
              <w:t>
тыру</w:t>
            </w:r>
            <w:r>
              <w:br/>
            </w:r>
            <w:r>
              <w:rPr>
                <w:rFonts w:ascii="Times New Roman"/>
                <w:b w:val="false"/>
                <w:i w:val="false"/>
                <w:color w:val="000000"/>
                <w:sz w:val="20"/>
              </w:rPr>
              <w:t>
123.014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w:t>
            </w:r>
            <w:r>
              <w:br/>
            </w:r>
            <w:r>
              <w:rPr>
                <w:rFonts w:ascii="Times New Roman"/>
                <w:b w:val="false"/>
                <w:i w:val="false"/>
                <w:color w:val="000000"/>
                <w:sz w:val="20"/>
              </w:rPr>
              <w:t>
жұмыспен</w:t>
            </w:r>
            <w:r>
              <w:br/>
            </w:r>
            <w:r>
              <w:rPr>
                <w:rFonts w:ascii="Times New Roman"/>
                <w:b w:val="false"/>
                <w:i w:val="false"/>
                <w:color w:val="000000"/>
                <w:sz w:val="20"/>
              </w:rPr>
              <w:t>
қамту</w:t>
            </w:r>
            <w:r>
              <w:br/>
            </w:r>
            <w:r>
              <w:rPr>
                <w:rFonts w:ascii="Times New Roman"/>
                <w:b w:val="false"/>
                <w:i w:val="false"/>
                <w:color w:val="000000"/>
                <w:sz w:val="20"/>
              </w:rPr>
              <w:t>
және</w:t>
            </w:r>
            <w:r>
              <w:br/>
            </w:r>
            <w:r>
              <w:rPr>
                <w:rFonts w:ascii="Times New Roman"/>
                <w:b w:val="false"/>
                <w:i w:val="false"/>
                <w:color w:val="000000"/>
                <w:sz w:val="20"/>
              </w:rPr>
              <w:t>
кадрларды</w:t>
            </w:r>
            <w:r>
              <w:br/>
            </w:r>
            <w:r>
              <w:rPr>
                <w:rFonts w:ascii="Times New Roman"/>
                <w:b w:val="false"/>
                <w:i w:val="false"/>
                <w:color w:val="000000"/>
                <w:sz w:val="20"/>
              </w:rPr>
              <w:t>
қайта</w:t>
            </w:r>
            <w:r>
              <w:br/>
            </w:r>
            <w:r>
              <w:rPr>
                <w:rFonts w:ascii="Times New Roman"/>
                <w:b w:val="false"/>
                <w:i w:val="false"/>
                <w:color w:val="000000"/>
                <w:sz w:val="20"/>
              </w:rPr>
              <w:t>
даярлау</w:t>
            </w:r>
            <w:r>
              <w:br/>
            </w:r>
            <w:r>
              <w:rPr>
                <w:rFonts w:ascii="Times New Roman"/>
                <w:b w:val="false"/>
                <w:i w:val="false"/>
                <w:color w:val="000000"/>
                <w:sz w:val="20"/>
              </w:rPr>
              <w:t>
стратегия</w:t>
            </w:r>
            <w:r>
              <w:br/>
            </w:r>
            <w:r>
              <w:rPr>
                <w:rFonts w:ascii="Times New Roman"/>
                <w:b w:val="false"/>
                <w:i w:val="false"/>
                <w:color w:val="000000"/>
                <w:sz w:val="20"/>
              </w:rPr>
              <w:t>
сын жүзе</w:t>
            </w:r>
            <w:r>
              <w:br/>
            </w:r>
            <w:r>
              <w:rPr>
                <w:rFonts w:ascii="Times New Roman"/>
                <w:b w:val="false"/>
                <w:i w:val="false"/>
                <w:color w:val="000000"/>
                <w:sz w:val="20"/>
              </w:rPr>
              <w:t>
ге асыру</w:t>
            </w:r>
            <w:r>
              <w:br/>
            </w:r>
            <w:r>
              <w:rPr>
                <w:rFonts w:ascii="Times New Roman"/>
                <w:b w:val="false"/>
                <w:i w:val="false"/>
                <w:color w:val="000000"/>
                <w:sz w:val="20"/>
              </w:rPr>
              <w:t>
шеңберін</w:t>
            </w:r>
            <w:r>
              <w:br/>
            </w:r>
            <w:r>
              <w:rPr>
                <w:rFonts w:ascii="Times New Roman"/>
                <w:b w:val="false"/>
                <w:i w:val="false"/>
                <w:color w:val="000000"/>
                <w:sz w:val="20"/>
              </w:rPr>
              <w:t>
де посе</w:t>
            </w:r>
            <w:r>
              <w:br/>
            </w:r>
            <w:r>
              <w:rPr>
                <w:rFonts w:ascii="Times New Roman"/>
                <w:b w:val="false"/>
                <w:i w:val="false"/>
                <w:color w:val="000000"/>
                <w:sz w:val="20"/>
              </w:rPr>
              <w:t>
локтарда,</w:t>
            </w:r>
            <w:r>
              <w:br/>
            </w:r>
            <w:r>
              <w:rPr>
                <w:rFonts w:ascii="Times New Roman"/>
                <w:b w:val="false"/>
                <w:i w:val="false"/>
                <w:color w:val="000000"/>
                <w:sz w:val="20"/>
              </w:rPr>
              <w:t>
ауылдар</w:t>
            </w:r>
            <w:r>
              <w:br/>
            </w:r>
            <w:r>
              <w:rPr>
                <w:rFonts w:ascii="Times New Roman"/>
                <w:b w:val="false"/>
                <w:i w:val="false"/>
                <w:color w:val="000000"/>
                <w:sz w:val="20"/>
              </w:rPr>
              <w:t>
(селолар</w:t>
            </w:r>
            <w:r>
              <w:br/>
            </w:r>
            <w:r>
              <w:rPr>
                <w:rFonts w:ascii="Times New Roman"/>
                <w:b w:val="false"/>
                <w:i w:val="false"/>
                <w:color w:val="000000"/>
                <w:sz w:val="20"/>
              </w:rPr>
              <w:t>
да), ауыл</w:t>
            </w:r>
            <w:r>
              <w:br/>
            </w:r>
            <w:r>
              <w:rPr>
                <w:rFonts w:ascii="Times New Roman"/>
                <w:b w:val="false"/>
                <w:i w:val="false"/>
                <w:color w:val="000000"/>
                <w:sz w:val="20"/>
              </w:rPr>
              <w:t>
дық (село</w:t>
            </w:r>
            <w:r>
              <w:br/>
            </w:r>
            <w:r>
              <w:rPr>
                <w:rFonts w:ascii="Times New Roman"/>
                <w:b w:val="false"/>
                <w:i w:val="false"/>
                <w:color w:val="000000"/>
                <w:sz w:val="20"/>
              </w:rPr>
              <w:t>
лық) ок</w:t>
            </w:r>
            <w:r>
              <w:br/>
            </w:r>
            <w:r>
              <w:rPr>
                <w:rFonts w:ascii="Times New Roman"/>
                <w:b w:val="false"/>
                <w:i w:val="false"/>
                <w:color w:val="000000"/>
                <w:sz w:val="20"/>
              </w:rPr>
              <w:t>
ругтерде</w:t>
            </w:r>
            <w:r>
              <w:br/>
            </w:r>
            <w:r>
              <w:rPr>
                <w:rFonts w:ascii="Times New Roman"/>
                <w:b w:val="false"/>
                <w:i w:val="false"/>
                <w:color w:val="000000"/>
                <w:sz w:val="20"/>
              </w:rPr>
              <w:t>
басым</w:t>
            </w:r>
            <w:r>
              <w:br/>
            </w:r>
            <w:r>
              <w:rPr>
                <w:rFonts w:ascii="Times New Roman"/>
                <w:b w:val="false"/>
                <w:i w:val="false"/>
                <w:color w:val="000000"/>
                <w:sz w:val="20"/>
              </w:rPr>
              <w:t>
әлеумет</w:t>
            </w:r>
            <w:r>
              <w:br/>
            </w:r>
            <w:r>
              <w:rPr>
                <w:rFonts w:ascii="Times New Roman"/>
                <w:b w:val="false"/>
                <w:i w:val="false"/>
                <w:color w:val="000000"/>
                <w:sz w:val="20"/>
              </w:rPr>
              <w:t>
тік жоба</w:t>
            </w:r>
            <w:r>
              <w:br/>
            </w:r>
            <w:r>
              <w:rPr>
                <w:rFonts w:ascii="Times New Roman"/>
                <w:b w:val="false"/>
                <w:i w:val="false"/>
                <w:color w:val="000000"/>
                <w:sz w:val="20"/>
              </w:rPr>
              <w:t>
ларды қар</w:t>
            </w:r>
            <w:r>
              <w:br/>
            </w:r>
            <w:r>
              <w:rPr>
                <w:rFonts w:ascii="Times New Roman"/>
                <w:b w:val="false"/>
                <w:i w:val="false"/>
                <w:color w:val="000000"/>
                <w:sz w:val="20"/>
              </w:rPr>
              <w:t>
жыландыру</w:t>
            </w:r>
            <w:r>
              <w:br/>
            </w:r>
            <w:r>
              <w:rPr>
                <w:rFonts w:ascii="Times New Roman"/>
                <w:b w:val="false"/>
                <w:i w:val="false"/>
                <w:color w:val="000000"/>
                <w:sz w:val="20"/>
              </w:rPr>
              <w:t>
123.019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w:t>
            </w:r>
            <w:r>
              <w:br/>
            </w:r>
            <w:r>
              <w:rPr>
                <w:rFonts w:ascii="Times New Roman"/>
                <w:b w:val="false"/>
                <w:i w:val="false"/>
                <w:color w:val="000000"/>
                <w:sz w:val="20"/>
              </w:rPr>
              <w:t>
сома</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w:t>
            </w:r>
            <w:r>
              <w:br/>
            </w:r>
            <w:r>
              <w:rPr>
                <w:rFonts w:ascii="Times New Roman"/>
                <w:b w:val="false"/>
                <w:i w:val="false"/>
                <w:color w:val="000000"/>
                <w:sz w:val="20"/>
              </w:rPr>
              <w:t>
әкімдік</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4234</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7654,5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7670,6</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1722</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9481,6</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4229,4</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7718,4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3524</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4383</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1684</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4114</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9358</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3855</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991</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4936</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4009</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4682,1</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959,9</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5728,1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Ступин</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5164</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4446</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5879</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8636,1</w:t>
            </w: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62529,1</w:t>
            </w: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15209,9</w:t>
            </w: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4701,7</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93140,7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2009 жылға республикалық және облыстық бюджеттен мақсатты трансферттер</w:t>
      </w:r>
    </w:p>
    <w:p>
      <w:pPr>
        <w:spacing w:after="0"/>
        <w:ind w:left="0"/>
        <w:jc w:val="left"/>
      </w:pPr>
      <w:r>
        <w:rPr>
          <w:rFonts w:ascii="Times New Roman"/>
          <w:b w:val="false"/>
          <w:i w:val="false"/>
          <w:color w:val="ff0000"/>
          <w:sz w:val="28"/>
        </w:rPr>
        <w:t xml:space="preserve">      Ескерту. 5-қосымша жаңа редакцияда - Шал ақын ауданы мәслихатының 27.07.2009 </w:t>
      </w:r>
      <w:r>
        <w:rPr>
          <w:rFonts w:ascii="Times New Roman"/>
          <w:b w:val="false"/>
          <w:i w:val="false"/>
          <w:color w:val="ff0000"/>
          <w:sz w:val="28"/>
        </w:rPr>
        <w:t>N 17/3</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504"/>
        <w:gridCol w:w="1504"/>
        <w:gridCol w:w="1507"/>
        <w:gridCol w:w="2389"/>
        <w:gridCol w:w="2390"/>
        <w:gridCol w:w="1946"/>
      </w:tblGrid>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 әкiм</w:t>
            </w:r>
            <w:r>
              <w:br/>
            </w:r>
            <w:r>
              <w:rPr>
                <w:rFonts w:ascii="Times New Roman"/>
                <w:b w:val="false"/>
                <w:i w:val="false"/>
                <w:color w:val="000000"/>
                <w:sz w:val="20"/>
              </w:rPr>
              <w:t>
шiсi</w:t>
            </w:r>
            <w:r>
              <w:br/>
            </w:r>
            <w:r>
              <w:rPr>
                <w:rFonts w:ascii="Times New Roman"/>
                <w:b w:val="false"/>
                <w:i w:val="false"/>
                <w:color w:val="000000"/>
                <w:sz w:val="20"/>
              </w:rPr>
              <w:t>
</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r>
              <w:br/>
            </w:r>
            <w:r>
              <w:rPr>
                <w:rFonts w:ascii="Times New Roman"/>
                <w:b w:val="false"/>
                <w:i w:val="false"/>
                <w:color w:val="000000"/>
                <w:sz w:val="20"/>
              </w:rPr>
              <w:t>
</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трансферттер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w:t>
            </w:r>
            <w:r>
              <w:br/>
            </w:r>
            <w:r>
              <w:rPr>
                <w:rFonts w:ascii="Times New Roman"/>
                <w:b w:val="false"/>
                <w:i w:val="false"/>
                <w:color w:val="000000"/>
                <w:sz w:val="20"/>
              </w:rPr>
              <w:t>
ғы</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w:t>
            </w:r>
            <w:r>
              <w:br/>
            </w:r>
            <w:r>
              <w:rPr>
                <w:rFonts w:ascii="Times New Roman"/>
                <w:b w:val="false"/>
                <w:i w:val="false"/>
                <w:color w:val="000000"/>
                <w:sz w:val="20"/>
              </w:rPr>
              <w:t>
дағы</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56881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49496</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w:t>
            </w:r>
            <w:r>
              <w:br/>
            </w:r>
            <w:r>
              <w:rPr>
                <w:rFonts w:ascii="Times New Roman"/>
                <w:b w:val="false"/>
                <w:i w:val="false"/>
                <w:color w:val="000000"/>
                <w:sz w:val="20"/>
              </w:rPr>
              <w:t>
өзге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білім беру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10629</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мемлекеттік білім беру</w:t>
            </w:r>
            <w:r>
              <w:br/>
            </w:r>
            <w:r>
              <w:rPr>
                <w:rFonts w:ascii="Times New Roman"/>
                <w:b w:val="false"/>
                <w:i w:val="false"/>
                <w:color w:val="000000"/>
                <w:sz w:val="20"/>
              </w:rPr>
              <w:t>
мекемелерінде білім беру</w:t>
            </w:r>
            <w:r>
              <w:br/>
            </w:r>
            <w:r>
              <w:rPr>
                <w:rFonts w:ascii="Times New Roman"/>
                <w:b w:val="false"/>
                <w:i w:val="false"/>
                <w:color w:val="000000"/>
                <w:sz w:val="20"/>
              </w:rPr>
              <w:t>
жүйесін ақпараттандыру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2865</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білім беру нысандарында</w:t>
            </w:r>
            <w:r>
              <w:br/>
            </w:r>
            <w:r>
              <w:rPr>
                <w:rFonts w:ascii="Times New Roman"/>
                <w:b w:val="false"/>
                <w:i w:val="false"/>
                <w:color w:val="000000"/>
                <w:sz w:val="20"/>
              </w:rPr>
              <w:t>
күрделі, ағымды жөндеу</w:t>
            </w:r>
            <w:r>
              <w:br/>
            </w:r>
            <w:r>
              <w:rPr>
                <w:rFonts w:ascii="Times New Roman"/>
                <w:b w:val="false"/>
                <w:i w:val="false"/>
                <w:color w:val="000000"/>
                <w:sz w:val="20"/>
              </w:rPr>
              <w:t>
өткізу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7477</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w:t>
            </w:r>
            <w:r>
              <w:br/>
            </w:r>
            <w:r>
              <w:rPr>
                <w:rFonts w:ascii="Times New Roman"/>
                <w:b w:val="false"/>
                <w:i w:val="false"/>
                <w:color w:val="000000"/>
                <w:sz w:val="20"/>
              </w:rPr>
              <w:t>
бойынша мұқтаж</w:t>
            </w:r>
            <w:r>
              <w:br/>
            </w:r>
            <w:r>
              <w:rPr>
                <w:rFonts w:ascii="Times New Roman"/>
                <w:b w:val="false"/>
                <w:i w:val="false"/>
                <w:color w:val="000000"/>
                <w:sz w:val="20"/>
              </w:rPr>
              <w:t>
азаматтардың жекелеген</w:t>
            </w:r>
            <w:r>
              <w:br/>
            </w:r>
            <w:r>
              <w:rPr>
                <w:rFonts w:ascii="Times New Roman"/>
                <w:b w:val="false"/>
                <w:i w:val="false"/>
                <w:color w:val="000000"/>
                <w:sz w:val="20"/>
              </w:rPr>
              <w:t>
топтарына әлеуметтік</w:t>
            </w:r>
            <w:r>
              <w:br/>
            </w:r>
            <w:r>
              <w:rPr>
                <w:rFonts w:ascii="Times New Roman"/>
                <w:b w:val="false"/>
                <w:i w:val="false"/>
                <w:color w:val="000000"/>
                <w:sz w:val="20"/>
              </w:rPr>
              <w:t>
көмек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19876</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құрылыс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7385</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w:t>
            </w:r>
            <w:r>
              <w:br/>
            </w:r>
            <w:r>
              <w:rPr>
                <w:rFonts w:ascii="Times New Roman"/>
                <w:b w:val="false"/>
                <w:i w:val="false"/>
                <w:color w:val="000000"/>
                <w:sz w:val="20"/>
              </w:rPr>
              <w:t>
трансферттері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инженерлі-коммуникациялы</w:t>
            </w:r>
            <w:r>
              <w:br/>
            </w:r>
            <w:r>
              <w:rPr>
                <w:rFonts w:ascii="Times New Roman"/>
                <w:b w:val="false"/>
                <w:i w:val="false"/>
                <w:color w:val="000000"/>
                <w:sz w:val="20"/>
              </w:rPr>
              <w:t>
инфрақұрылымды жөндеу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12491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мәдениет және тілдерді</w:t>
            </w:r>
            <w:r>
              <w:br/>
            </w:r>
            <w:r>
              <w:rPr>
                <w:rFonts w:ascii="Times New Roman"/>
                <w:b w:val="false"/>
                <w:i w:val="false"/>
                <w:color w:val="000000"/>
                <w:sz w:val="20"/>
              </w:rPr>
              <w:t>
дамыту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мәдениет нысандарында</w:t>
            </w:r>
            <w:r>
              <w:br/>
            </w:r>
            <w:r>
              <w:rPr>
                <w:rFonts w:ascii="Times New Roman"/>
                <w:b w:val="false"/>
                <w:i w:val="false"/>
                <w:color w:val="000000"/>
                <w:sz w:val="20"/>
              </w:rPr>
              <w:t>
күрделі, ағымды жөндеу</w:t>
            </w:r>
            <w:r>
              <w:br/>
            </w:r>
            <w:r>
              <w:rPr>
                <w:rFonts w:ascii="Times New Roman"/>
                <w:b w:val="false"/>
                <w:i w:val="false"/>
                <w:color w:val="000000"/>
                <w:sz w:val="20"/>
              </w:rPr>
              <w:t>
өткізу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3741</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w:t>
            </w:r>
            <w:r>
              <w:br/>
            </w:r>
            <w:r>
              <w:rPr>
                <w:rFonts w:ascii="Times New Roman"/>
                <w:b w:val="false"/>
                <w:i w:val="false"/>
                <w:color w:val="000000"/>
                <w:sz w:val="20"/>
              </w:rPr>
              <w:t>
ортаны және жануарлар</w:t>
            </w:r>
            <w:r>
              <w:br/>
            </w:r>
            <w:r>
              <w:rPr>
                <w:rFonts w:ascii="Times New Roman"/>
                <w:b w:val="false"/>
                <w:i w:val="false"/>
                <w:color w:val="000000"/>
                <w:sz w:val="20"/>
              </w:rPr>
              <w:t>
дүниесін қорғау, жер</w:t>
            </w:r>
            <w:r>
              <w:br/>
            </w:r>
            <w:r>
              <w:rPr>
                <w:rFonts w:ascii="Times New Roman"/>
                <w:b w:val="false"/>
                <w:i w:val="false"/>
                <w:color w:val="000000"/>
                <w:sz w:val="20"/>
              </w:rPr>
              <w:t>
қатынастары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 жер</w:t>
            </w:r>
            <w:r>
              <w:br/>
            </w:r>
            <w:r>
              <w:rPr>
                <w:rFonts w:ascii="Times New Roman"/>
                <w:b w:val="false"/>
                <w:i w:val="false"/>
                <w:color w:val="000000"/>
                <w:sz w:val="20"/>
              </w:rPr>
              <w:t>
қатынастары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қалалардың, кенттердiң,</w:t>
            </w:r>
            <w:r>
              <w:br/>
            </w:r>
            <w:r>
              <w:rPr>
                <w:rFonts w:ascii="Times New Roman"/>
                <w:b w:val="false"/>
                <w:i w:val="false"/>
                <w:color w:val="000000"/>
                <w:sz w:val="20"/>
              </w:rPr>
              <w:t>
ауылдардың (селолардың),</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округтердiң шекарасын</w:t>
            </w:r>
            <w:r>
              <w:br/>
            </w:r>
            <w:r>
              <w:rPr>
                <w:rFonts w:ascii="Times New Roman"/>
                <w:b w:val="false"/>
                <w:i w:val="false"/>
                <w:color w:val="000000"/>
                <w:sz w:val="20"/>
              </w:rPr>
              <w:t>
белгiлеу кезiнде</w:t>
            </w:r>
            <w:r>
              <w:br/>
            </w:r>
            <w:r>
              <w:rPr>
                <w:rFonts w:ascii="Times New Roman"/>
                <w:b w:val="false"/>
                <w:i w:val="false"/>
                <w:color w:val="000000"/>
                <w:sz w:val="20"/>
              </w:rPr>
              <w:t>
жүргiзiлетiн жерге</w:t>
            </w:r>
            <w:r>
              <w:br/>
            </w:r>
            <w:r>
              <w:rPr>
                <w:rFonts w:ascii="Times New Roman"/>
                <w:b w:val="false"/>
                <w:i w:val="false"/>
                <w:color w:val="000000"/>
                <w:sz w:val="20"/>
              </w:rPr>
              <w:t>
орналастыру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саласында өзге қызметтер</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w:t>
            </w:r>
            <w:r>
              <w:br/>
            </w:r>
            <w:r>
              <w:rPr>
                <w:rFonts w:ascii="Times New Roman"/>
                <w:b w:val="false"/>
                <w:i w:val="false"/>
                <w:color w:val="000000"/>
                <w:sz w:val="20"/>
              </w:rPr>
              <w:t>
маңызы бар қаланың)</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елді мекендерді, қала</w:t>
            </w:r>
            <w:r>
              <w:br/>
            </w:r>
            <w:r>
              <w:rPr>
                <w:rFonts w:ascii="Times New Roman"/>
                <w:b w:val="false"/>
                <w:i w:val="false"/>
                <w:color w:val="000000"/>
                <w:sz w:val="20"/>
              </w:rPr>
              <w:t>
көшелерін, аудандық</w:t>
            </w:r>
            <w:r>
              <w:br/>
            </w:r>
            <w:r>
              <w:rPr>
                <w:rFonts w:ascii="Times New Roman"/>
                <w:b w:val="false"/>
                <w:i w:val="false"/>
                <w:color w:val="000000"/>
                <w:sz w:val="20"/>
              </w:rPr>
              <w:t>
маңызы бар автокөлік</w:t>
            </w:r>
            <w:r>
              <w:br/>
            </w:r>
            <w:r>
              <w:rPr>
                <w:rFonts w:ascii="Times New Roman"/>
                <w:b w:val="false"/>
                <w:i w:val="false"/>
                <w:color w:val="000000"/>
                <w:sz w:val="20"/>
              </w:rPr>
              <w:t>
жолдарын жөндеу және</w:t>
            </w:r>
            <w:r>
              <w:br/>
            </w:r>
            <w:r>
              <w:rPr>
                <w:rFonts w:ascii="Times New Roman"/>
                <w:b w:val="false"/>
                <w:i w:val="false"/>
                <w:color w:val="000000"/>
                <w:sz w:val="20"/>
              </w:rPr>
              <w:t>
ұстау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берілетін трансферттер</w:t>
            </w:r>
            <w:r>
              <w:br/>
            </w:r>
            <w:r>
              <w:rPr>
                <w:rFonts w:ascii="Times New Roman"/>
                <w:b w:val="false"/>
                <w:i w:val="false"/>
                <w:color w:val="000000"/>
                <w:sz w:val="20"/>
              </w:rPr>
              <w:t>
есебінен</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21500</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25 желтоқсандағы Шал ақын аудандық</w:t>
            </w:r>
            <w:r>
              <w:br/>
            </w:r>
            <w:r>
              <w:rPr>
                <w:rFonts w:ascii="Times New Roman"/>
                <w:b w:val="false"/>
                <w:i w:val="false"/>
                <w:color w:val="000000"/>
                <w:sz w:val="20"/>
              </w:rPr>
              <w:t>мәслихаты сессиясының № 11/2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2009 жылға республикалық және облыстық бюджеттен мақсатты трансферттер</w:t>
      </w:r>
    </w:p>
    <w:p>
      <w:pPr>
        <w:spacing w:after="0"/>
        <w:ind w:left="0"/>
        <w:jc w:val="left"/>
      </w:pPr>
      <w:r>
        <w:rPr>
          <w:rFonts w:ascii="Times New Roman"/>
          <w:b w:val="false"/>
          <w:i w:val="false"/>
          <w:color w:val="ff0000"/>
          <w:sz w:val="28"/>
        </w:rPr>
        <w:t xml:space="preserve">      Ескерту. 6-қосымша жаңа редакцияда - Шал ақын ауданы мәслихатының 26.11.2009 </w:t>
      </w:r>
      <w:r>
        <w:rPr>
          <w:rFonts w:ascii="Times New Roman"/>
          <w:b w:val="false"/>
          <w:i w:val="false"/>
          <w:color w:val="ff0000"/>
          <w:sz w:val="28"/>
        </w:rPr>
        <w:t>N 19/1</w:t>
      </w:r>
      <w:r>
        <w:rPr>
          <w:rFonts w:ascii="Times New Roman"/>
          <w:b w:val="false"/>
          <w:i w:val="false"/>
          <w:color w:val="ff0000"/>
          <w:sz w:val="28"/>
        </w:rPr>
        <w:t xml:space="preserve"> Шешімімен (01.01.2009 іске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532"/>
        <w:gridCol w:w="1532"/>
        <w:gridCol w:w="1758"/>
        <w:gridCol w:w="2883"/>
        <w:gridCol w:w="2883"/>
        <w:gridCol w:w="632"/>
      </w:tblGrid>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w:t>
            </w:r>
            <w:r>
              <w:br/>
            </w:r>
            <w:r>
              <w:rPr>
                <w:rFonts w:ascii="Times New Roman"/>
                <w:b w:val="false"/>
                <w:i w:val="false"/>
                <w:color w:val="000000"/>
                <w:sz w:val="20"/>
              </w:rPr>
              <w:t>
топ</w:t>
            </w:r>
            <w:r>
              <w:br/>
            </w: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r>
              <w:br/>
            </w:r>
            <w:r>
              <w:rPr>
                <w:rFonts w:ascii="Times New Roman"/>
                <w:b w:val="false"/>
                <w:i w:val="false"/>
                <w:color w:val="000000"/>
                <w:sz w:val="20"/>
              </w:rPr>
              <w:t>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w:t>
            </w:r>
            <w:r>
              <w:br/>
            </w:r>
            <w:r>
              <w:rPr>
                <w:rFonts w:ascii="Times New Roman"/>
                <w:b w:val="false"/>
                <w:i w:val="false"/>
                <w:color w:val="000000"/>
                <w:sz w:val="20"/>
              </w:rPr>
              <w:t>
трансферттер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136547</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136547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76195</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беру</w:t>
            </w:r>
            <w:r>
              <w:br/>
            </w:r>
            <w:r>
              <w:rPr>
                <w:rFonts w:ascii="Times New Roman"/>
                <w:b w:val="false"/>
                <w:i w:val="false"/>
                <w:color w:val="000000"/>
                <w:sz w:val="20"/>
              </w:rPr>
              <w:t>
бөлімі</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57890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57890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51537</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51537</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трансферттердің есебінен</w:t>
            </w:r>
            <w:r>
              <w:br/>
            </w:r>
            <w:r>
              <w:rPr>
                <w:rFonts w:ascii="Times New Roman"/>
                <w:b w:val="false"/>
                <w:i w:val="false"/>
                <w:color w:val="000000"/>
                <w:sz w:val="20"/>
              </w:rPr>
              <w:t>
білім берудің мемлекеттік</w:t>
            </w:r>
            <w:r>
              <w:br/>
            </w:r>
            <w:r>
              <w:rPr>
                <w:rFonts w:ascii="Times New Roman"/>
                <w:b w:val="false"/>
                <w:i w:val="false"/>
                <w:color w:val="000000"/>
                <w:sz w:val="20"/>
              </w:rPr>
              <w:t>
жүйесіне оқытудың жаңа</w:t>
            </w:r>
            <w:r>
              <w:br/>
            </w:r>
            <w:r>
              <w:rPr>
                <w:rFonts w:ascii="Times New Roman"/>
                <w:b w:val="false"/>
                <w:i w:val="false"/>
                <w:color w:val="000000"/>
                <w:sz w:val="20"/>
              </w:rPr>
              <w:t>
технологияларын енгізу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6353</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6353</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беру</w:t>
            </w:r>
            <w:r>
              <w:br/>
            </w:r>
            <w:r>
              <w:rPr>
                <w:rFonts w:ascii="Times New Roman"/>
                <w:b w:val="false"/>
                <w:i w:val="false"/>
                <w:color w:val="000000"/>
                <w:sz w:val="20"/>
              </w:rPr>
              <w:t>
бөлімі</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18305</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 жүзеге</w:t>
            </w:r>
            <w:r>
              <w:br/>
            </w:r>
            <w:r>
              <w:rPr>
                <w:rFonts w:ascii="Times New Roman"/>
                <w:b w:val="false"/>
                <w:i w:val="false"/>
                <w:color w:val="000000"/>
                <w:sz w:val="20"/>
              </w:rPr>
              <w:t>
асыру шеңберінде білім</w:t>
            </w:r>
            <w:r>
              <w:br/>
            </w:r>
            <w:r>
              <w:rPr>
                <w:rFonts w:ascii="Times New Roman"/>
                <w:b w:val="false"/>
                <w:i w:val="false"/>
                <w:color w:val="000000"/>
                <w:sz w:val="20"/>
              </w:rPr>
              <w:t>
беру нысандарында күрделі,</w:t>
            </w:r>
            <w:r>
              <w:br/>
            </w:r>
            <w:r>
              <w:rPr>
                <w:rFonts w:ascii="Times New Roman"/>
                <w:b w:val="false"/>
                <w:i w:val="false"/>
                <w:color w:val="000000"/>
                <w:sz w:val="20"/>
              </w:rPr>
              <w:t>
ағымды жөндеу өткізу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18305</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28996</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28996</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28996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8841</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8841</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w:t>
            </w:r>
            <w:r>
              <w:br/>
            </w:r>
            <w:r>
              <w:rPr>
                <w:rFonts w:ascii="Times New Roman"/>
                <w:b w:val="false"/>
                <w:i w:val="false"/>
                <w:color w:val="000000"/>
                <w:sz w:val="20"/>
              </w:rPr>
              <w:t>
бағдарламасы</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13870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 ауыл шаруашылығы</w:t>
            </w:r>
            <w:r>
              <w:br/>
            </w:r>
            <w:r>
              <w:rPr>
                <w:rFonts w:ascii="Times New Roman"/>
                <w:b w:val="false"/>
                <w:i w:val="false"/>
                <w:color w:val="000000"/>
                <w:sz w:val="20"/>
              </w:rPr>
              <w:t>
бөлімі</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w:t>
            </w:r>
            <w:r>
              <w:br/>
            </w:r>
            <w:r>
              <w:rPr>
                <w:rFonts w:ascii="Times New Roman"/>
                <w:b w:val="false"/>
                <w:i w:val="false"/>
                <w:color w:val="000000"/>
                <w:sz w:val="20"/>
              </w:rPr>
              <w:t>
трансферттер есебiнен</w:t>
            </w:r>
            <w:r>
              <w:br/>
            </w:r>
            <w:r>
              <w:rPr>
                <w:rFonts w:ascii="Times New Roman"/>
                <w:b w:val="false"/>
                <w:i w:val="false"/>
                <w:color w:val="000000"/>
                <w:sz w:val="20"/>
              </w:rPr>
              <w:t>
ауылдық елді мекендер</w:t>
            </w:r>
            <w:r>
              <w:br/>
            </w:r>
            <w:r>
              <w:rPr>
                <w:rFonts w:ascii="Times New Roman"/>
                <w:b w:val="false"/>
                <w:i w:val="false"/>
                <w:color w:val="000000"/>
                <w:sz w:val="20"/>
              </w:rPr>
              <w:t>
саласының мамандарын</w:t>
            </w:r>
            <w:r>
              <w:br/>
            </w:r>
            <w:r>
              <w:rPr>
                <w:rFonts w:ascii="Times New Roman"/>
                <w:b w:val="false"/>
                <w:i w:val="false"/>
                <w:color w:val="000000"/>
                <w:sz w:val="20"/>
              </w:rPr>
              <w:t>
әлеуметтік қолдау</w:t>
            </w:r>
            <w:r>
              <w:br/>
            </w:r>
            <w:r>
              <w:rPr>
                <w:rFonts w:ascii="Times New Roman"/>
                <w:b w:val="false"/>
                <w:i w:val="false"/>
                <w:color w:val="000000"/>
                <w:sz w:val="20"/>
              </w:rPr>
              <w:t>
шараларын іске асыру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3656</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жұмыспен қамту</w:t>
            </w:r>
            <w:r>
              <w:br/>
            </w:r>
            <w:r>
              <w:rPr>
                <w:rFonts w:ascii="Times New Roman"/>
                <w:b w:val="false"/>
                <w:i w:val="false"/>
                <w:color w:val="000000"/>
                <w:sz w:val="20"/>
              </w:rPr>
              <w:t>
және кадрларды қайта</w:t>
            </w:r>
            <w:r>
              <w:br/>
            </w:r>
            <w:r>
              <w:rPr>
                <w:rFonts w:ascii="Times New Roman"/>
                <w:b w:val="false"/>
                <w:i w:val="false"/>
                <w:color w:val="000000"/>
                <w:sz w:val="20"/>
              </w:rPr>
              <w:t>
даярлау стратегиясын</w:t>
            </w:r>
            <w:r>
              <w:br/>
            </w:r>
            <w:r>
              <w:rPr>
                <w:rFonts w:ascii="Times New Roman"/>
                <w:b w:val="false"/>
                <w:i w:val="false"/>
                <w:color w:val="000000"/>
                <w:sz w:val="20"/>
              </w:rPr>
              <w:t>
жүзеге асыру шеңберінде</w:t>
            </w:r>
            <w:r>
              <w:br/>
            </w:r>
            <w:r>
              <w:rPr>
                <w:rFonts w:ascii="Times New Roman"/>
                <w:b w:val="false"/>
                <w:i w:val="false"/>
                <w:color w:val="000000"/>
                <w:sz w:val="20"/>
              </w:rPr>
              <w:t>
поселоктарда, ауылдар</w:t>
            </w:r>
            <w:r>
              <w:br/>
            </w:r>
            <w:r>
              <w:rPr>
                <w:rFonts w:ascii="Times New Roman"/>
                <w:b w:val="false"/>
                <w:i w:val="false"/>
                <w:color w:val="000000"/>
                <w:sz w:val="20"/>
              </w:rPr>
              <w:t>
(селоларда), ауылдық</w:t>
            </w:r>
            <w:r>
              <w:br/>
            </w:r>
            <w:r>
              <w:rPr>
                <w:rFonts w:ascii="Times New Roman"/>
                <w:b w:val="false"/>
                <w:i w:val="false"/>
                <w:color w:val="000000"/>
                <w:sz w:val="20"/>
              </w:rPr>
              <w:t>
(селолық) округтерде басым</w:t>
            </w:r>
            <w:r>
              <w:br/>
            </w:r>
            <w:r>
              <w:rPr>
                <w:rFonts w:ascii="Times New Roman"/>
                <w:b w:val="false"/>
                <w:i w:val="false"/>
                <w:color w:val="000000"/>
                <w:sz w:val="20"/>
              </w:rPr>
              <w:t>
әлеуметтік жобаларды</w:t>
            </w:r>
            <w:r>
              <w:br/>
            </w:r>
            <w:r>
              <w:rPr>
                <w:rFonts w:ascii="Times New Roman"/>
                <w:b w:val="false"/>
                <w:i w:val="false"/>
                <w:color w:val="000000"/>
                <w:sz w:val="20"/>
              </w:rPr>
              <w:t xml:space="preserve">
қаржыландыру. </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трансферттер есебінен</w:t>
            </w:r>
            <w:r>
              <w:br/>
            </w:r>
            <w:r>
              <w:rPr>
                <w:rFonts w:ascii="Times New Roman"/>
                <w:b w:val="false"/>
                <w:i w:val="false"/>
                <w:color w:val="000000"/>
                <w:sz w:val="20"/>
              </w:rPr>
              <w:t>
кадрларды қайта даярлау</w:t>
            </w:r>
            <w:r>
              <w:br/>
            </w:r>
            <w:r>
              <w:rPr>
                <w:rFonts w:ascii="Times New Roman"/>
                <w:b w:val="false"/>
                <w:i w:val="false"/>
                <w:color w:val="000000"/>
                <w:sz w:val="20"/>
              </w:rPr>
              <w:t>
және аумақтық жұмыспен</w:t>
            </w:r>
            <w:r>
              <w:br/>
            </w:r>
            <w:r>
              <w:rPr>
                <w:rFonts w:ascii="Times New Roman"/>
                <w:b w:val="false"/>
                <w:i w:val="false"/>
                <w:color w:val="000000"/>
                <w:sz w:val="20"/>
              </w:rPr>
              <w:t>
қамту стратегиясын жүзеге</w:t>
            </w:r>
            <w:r>
              <w:br/>
            </w:r>
            <w:r>
              <w:rPr>
                <w:rFonts w:ascii="Times New Roman"/>
                <w:b w:val="false"/>
                <w:i w:val="false"/>
                <w:color w:val="000000"/>
                <w:sz w:val="20"/>
              </w:rPr>
              <w:t>
асыру шеңберінде елді</w:t>
            </w:r>
            <w:r>
              <w:br/>
            </w:r>
            <w:r>
              <w:rPr>
                <w:rFonts w:ascii="Times New Roman"/>
                <w:b w:val="false"/>
                <w:i w:val="false"/>
                <w:color w:val="000000"/>
                <w:sz w:val="20"/>
              </w:rPr>
              <w:t>
мекендерді, қала</w:t>
            </w:r>
            <w:r>
              <w:br/>
            </w:r>
            <w:r>
              <w:rPr>
                <w:rFonts w:ascii="Times New Roman"/>
                <w:b w:val="false"/>
                <w:i w:val="false"/>
                <w:color w:val="000000"/>
                <w:sz w:val="20"/>
              </w:rPr>
              <w:t>
көшелерін, аудандық маңызы</w:t>
            </w:r>
            <w:r>
              <w:br/>
            </w:r>
            <w:r>
              <w:rPr>
                <w:rFonts w:ascii="Times New Roman"/>
                <w:b w:val="false"/>
                <w:i w:val="false"/>
                <w:color w:val="000000"/>
                <w:sz w:val="20"/>
              </w:rPr>
              <w:t>
бар автокөлік жолдарын</w:t>
            </w:r>
            <w:r>
              <w:br/>
            </w:r>
            <w:r>
              <w:rPr>
                <w:rFonts w:ascii="Times New Roman"/>
                <w:b w:val="false"/>
                <w:i w:val="false"/>
                <w:color w:val="000000"/>
                <w:sz w:val="20"/>
              </w:rPr>
              <w:t>
жөндеу және ұстау</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