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737c" w14:textId="0f17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III сессиясының 2007 жылғы 12 желтоқсандағы N 31-IV "2008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2008 жылғы 30 қазандағы N 119-IV шешімі.
Атырау облыстық Әділет департаментінде 2008 жылғы 4 желтоқсанда N 2536 
тіркелді. Күші жойылды - Атырау облыстық Мәслихатының 2011 жылғы 3 қазандағы № 275/1711/-МШ хатымен.</w:t>
      </w:r>
    </w:p>
    <w:p>
      <w:pPr>
        <w:spacing w:after="0"/>
        <w:ind w:left="0"/>
        <w:jc w:val="both"/>
      </w:pPr>
      <w:r>
        <w:rPr>
          <w:rFonts w:ascii="Times New Roman"/>
          <w:b w:val="false"/>
          <w:i w:val="false"/>
          <w:color w:val="ff0000"/>
          <w:sz w:val="28"/>
        </w:rPr>
        <w:t>      Ескерту. Күші жойылды - Атырау облыстық Мәслихатының 2011.10.03 № 275/1711/-МШ хатымен.</w:t>
      </w:r>
      <w:r>
        <w:br/>
      </w:r>
      <w:r>
        <w:rPr>
          <w:rFonts w:ascii="Times New Roman"/>
          <w:b w:val="false"/>
          <w:i w:val="false"/>
          <w:color w:val="000000"/>
          <w:sz w:val="28"/>
        </w:rPr>
        <w:t>
      Қазақстан Республикасының 2004 жылғы 24 сәуірдегі N 548 </w:t>
      </w:r>
      <w:r>
        <w:rPr>
          <w:rFonts w:ascii="Times New Roman"/>
          <w:b w:val="false"/>
          <w:i w:val="false"/>
          <w:color w:val="000000"/>
          <w:sz w:val="28"/>
        </w:rPr>
        <w:t xml:space="preserve">Бюджет </w:t>
      </w:r>
      <w:r>
        <w:rPr>
          <w:rFonts w:ascii="Times New Roman"/>
          <w:b w:val="false"/>
          <w:i w:val="false"/>
          <w:color w:val="000000"/>
          <w:sz w:val="28"/>
        </w:rPr>
        <w:t>  кодексіне,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6-бабына сәйкес және облыстық әкімияттың 2008 жылғы облыс бюджетін нақтылау туралы ұсынысын қарай отырып, облыстық мәслихат кезектен тыс VІII сессиясында </w:t>
      </w:r>
      <w:r>
        <w:rPr>
          <w:rFonts w:ascii="Times New Roman"/>
          <w:b/>
          <w:i w:val="false"/>
          <w:color w:val="000000"/>
          <w:sz w:val="28"/>
        </w:rPr>
        <w:t xml:space="preserve">ШЕШІМ ЕТТІ:  </w:t>
      </w:r>
    </w:p>
    <w:bookmarkStart w:name="z2" w:id="0"/>
    <w:p>
      <w:pPr>
        <w:spacing w:after="0"/>
        <w:ind w:left="0"/>
        <w:jc w:val="both"/>
      </w:pPr>
      <w:r>
        <w:rPr>
          <w:rFonts w:ascii="Times New Roman"/>
          <w:b w:val="false"/>
          <w:i w:val="false"/>
          <w:color w:val="000000"/>
          <w:sz w:val="28"/>
        </w:rPr>
        <w:t>
       1. Облыстық мәслихаттың 2007 жылғы 12 желтоқсандағы </w:t>
      </w:r>
      <w:r>
        <w:rPr>
          <w:rFonts w:ascii="Times New Roman"/>
          <w:b w:val="false"/>
          <w:i w:val="false"/>
          <w:color w:val="000000"/>
          <w:sz w:val="28"/>
        </w:rPr>
        <w:t xml:space="preserve">N 31-IV </w:t>
      </w:r>
      <w:r>
        <w:rPr>
          <w:rFonts w:ascii="Times New Roman"/>
          <w:b w:val="false"/>
          <w:i w:val="false"/>
          <w:color w:val="000000"/>
          <w:sz w:val="28"/>
        </w:rPr>
        <w:t>    "2008 жылға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(Атырау облысының Әділет Департаментінде 2008 жылғы 17 қаңтардағы N 2509 санымен тіркелген, "Атырау" газетінің 2008 жылғы 9 ақпандағы 16 нөмірінде жарияланған), облыстық мәслихаттың 2008 жылғы 8 қаңтардағы </w:t>
      </w:r>
      <w:r>
        <w:rPr>
          <w:rFonts w:ascii="Times New Roman"/>
          <w:b w:val="false"/>
          <w:i w:val="false"/>
          <w:color w:val="000000"/>
          <w:sz w:val="28"/>
        </w:rPr>
        <w:t xml:space="preserve">N 55-IV </w:t>
      </w:r>
      <w:r>
        <w:rPr>
          <w:rFonts w:ascii="Times New Roman"/>
          <w:b w:val="false"/>
          <w:i w:val="false"/>
          <w:color w:val="000000"/>
          <w:sz w:val="28"/>
        </w:rPr>
        <w:t>шешіміне (Атырау облысының Әділет Департаментінде 2008 жылғы  12 ақпандағы N 2521 санымен тіркелген, "Атырау" газетінің 2008 жылғы 1 наурыздағы 25 нөмірінде жарияланған), облыстық мәслихаттың 2008 жылғы 11 сәуірдегі </w:t>
      </w:r>
      <w:r>
        <w:rPr>
          <w:rFonts w:ascii="Times New Roman"/>
          <w:b w:val="false"/>
          <w:i w:val="false"/>
          <w:color w:val="000000"/>
          <w:sz w:val="28"/>
        </w:rPr>
        <w:t xml:space="preserve">N 86-IV </w:t>
      </w:r>
      <w:r>
        <w:rPr>
          <w:rFonts w:ascii="Times New Roman"/>
          <w:b w:val="false"/>
          <w:i w:val="false"/>
          <w:color w:val="000000"/>
          <w:sz w:val="28"/>
        </w:rPr>
        <w:t>шешіміне (Атырау облысының Әділет Департаментінде 2008 жылғы 14 мамырдағы N 2530 санымен тіркелген, "Атырау" газетінің 2008 жылғы 3 маусымдағы 65 нөмірінде жарияланған), облыстық мәслихаттың 2008 жылғы 23 шілдедегі </w:t>
      </w:r>
      <w:r>
        <w:rPr>
          <w:rFonts w:ascii="Times New Roman"/>
          <w:b w:val="false"/>
          <w:i w:val="false"/>
          <w:color w:val="000000"/>
          <w:sz w:val="28"/>
        </w:rPr>
        <w:t xml:space="preserve">N 106-IV </w:t>
      </w:r>
      <w:r>
        <w:rPr>
          <w:rFonts w:ascii="Times New Roman"/>
          <w:b w:val="false"/>
          <w:i w:val="false"/>
          <w:color w:val="000000"/>
          <w:sz w:val="28"/>
        </w:rPr>
        <w:t>шешіміне (Атырау облысының Әділет Департаментінде 2008 жылғы 29 тамыздағы N 2533 санымен тіркелген, "Атырау" газетінің 2008 жылғы 18 қыркүйектегі 111 нөмірінде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1-тармақта: </w:t>
      </w:r>
      <w:r>
        <w:br/>
      </w:r>
      <w:r>
        <w:rPr>
          <w:rFonts w:ascii="Times New Roman"/>
          <w:b w:val="false"/>
          <w:i w:val="false"/>
          <w:color w:val="000000"/>
          <w:sz w:val="28"/>
        </w:rPr>
        <w:t xml:space="preserve">
      "94118407" деген цифрлар "94525352" деген цифрлармен ауыстырылсын; </w:t>
      </w:r>
      <w:r>
        <w:br/>
      </w:r>
      <w:r>
        <w:rPr>
          <w:rFonts w:ascii="Times New Roman"/>
          <w:b w:val="false"/>
          <w:i w:val="false"/>
          <w:color w:val="000000"/>
          <w:sz w:val="28"/>
        </w:rPr>
        <w:t xml:space="preserve">
      "51827252" деген цифрлар "51827257" деген цифрлармен ауыстырылсын; </w:t>
      </w:r>
      <w:r>
        <w:br/>
      </w:r>
      <w:r>
        <w:rPr>
          <w:rFonts w:ascii="Times New Roman"/>
          <w:b w:val="false"/>
          <w:i w:val="false"/>
          <w:color w:val="000000"/>
          <w:sz w:val="28"/>
        </w:rPr>
        <w:t xml:space="preserve">
      "407205" деген цифрлар "407200" деген цифрлармен ауыстырылсын; </w:t>
      </w:r>
      <w:r>
        <w:br/>
      </w:r>
      <w:r>
        <w:rPr>
          <w:rFonts w:ascii="Times New Roman"/>
          <w:b w:val="false"/>
          <w:i w:val="false"/>
          <w:color w:val="000000"/>
          <w:sz w:val="28"/>
        </w:rPr>
        <w:t xml:space="preserve">
      "41882302" деген цифрлар "42289247" деген цифрлармен ауыстырылсын; </w:t>
      </w:r>
      <w:r>
        <w:br/>
      </w:r>
      <w:r>
        <w:rPr>
          <w:rFonts w:ascii="Times New Roman"/>
          <w:b w:val="false"/>
          <w:i w:val="false"/>
          <w:color w:val="000000"/>
          <w:sz w:val="28"/>
        </w:rPr>
        <w:t xml:space="preserve">
      "90515837" деген цифрлар "89898352" деген цифрлармен ауыстырылсын; </w:t>
      </w:r>
      <w:r>
        <w:br/>
      </w:r>
      <w:r>
        <w:rPr>
          <w:rFonts w:ascii="Times New Roman"/>
          <w:b w:val="false"/>
          <w:i w:val="false"/>
          <w:color w:val="000000"/>
          <w:sz w:val="28"/>
        </w:rPr>
        <w:t xml:space="preserve">
      "3602570" деген цифрлар "4627000" деген цифрлармен </w:t>
      </w:r>
      <w:r>
        <w:br/>
      </w:r>
      <w:r>
        <w:rPr>
          <w:rFonts w:ascii="Times New Roman"/>
          <w:b w:val="false"/>
          <w:i w:val="false"/>
          <w:color w:val="000000"/>
          <w:sz w:val="28"/>
        </w:rPr>
        <w:t xml:space="preserve">
ауыстырылсын; </w:t>
      </w:r>
      <w:r>
        <w:br/>
      </w:r>
      <w:r>
        <w:rPr>
          <w:rFonts w:ascii="Times New Roman"/>
          <w:b w:val="false"/>
          <w:i w:val="false"/>
          <w:color w:val="000000"/>
          <w:sz w:val="28"/>
        </w:rPr>
        <w:t xml:space="preserve">
      "6038543" деген цифрлар "7062973" деген цифрлармен ауыстырылсын; </w:t>
      </w:r>
      <w:r>
        <w:br/>
      </w:r>
      <w:r>
        <w:rPr>
          <w:rFonts w:ascii="Times New Roman"/>
          <w:b w:val="false"/>
          <w:i w:val="false"/>
          <w:color w:val="000000"/>
          <w:sz w:val="28"/>
        </w:rPr>
        <w:t xml:space="preserve">
      "6054249" деген цифрлар "7078679" деген цифрлармен ауыстырылсын; </w:t>
      </w:r>
    </w:p>
    <w:bookmarkEnd w:id="0"/>
    <w:bookmarkStart w:name="z4" w:id="1"/>
    <w:p>
      <w:pPr>
        <w:spacing w:after="0"/>
        <w:ind w:left="0"/>
        <w:jc w:val="both"/>
      </w:pPr>
      <w:r>
        <w:rPr>
          <w:rFonts w:ascii="Times New Roman"/>
          <w:b w:val="false"/>
          <w:i w:val="false"/>
          <w:color w:val="000000"/>
          <w:sz w:val="28"/>
        </w:rPr>
        <w:t xml:space="preserve">
      2) 8-тармақта: </w:t>
      </w:r>
      <w:r>
        <w:br/>
      </w:r>
      <w:r>
        <w:rPr>
          <w:rFonts w:ascii="Times New Roman"/>
          <w:b w:val="false"/>
          <w:i w:val="false"/>
          <w:color w:val="000000"/>
          <w:sz w:val="28"/>
        </w:rPr>
        <w:t xml:space="preserve">
      бірінші абзацтағы "277213" деген цифрлар "275689" деген цифрлармен ауыстырылсын; </w:t>
      </w:r>
      <w:r>
        <w:br/>
      </w:r>
      <w:r>
        <w:rPr>
          <w:rFonts w:ascii="Times New Roman"/>
          <w:b w:val="false"/>
          <w:i w:val="false"/>
          <w:color w:val="000000"/>
          <w:sz w:val="28"/>
        </w:rPr>
        <w:t xml:space="preserve">
      екінші абзацтағы "113551" деген цифрлар "112027" деген цифрлармен ауыстырылсын; </w:t>
      </w:r>
    </w:p>
    <w:bookmarkEnd w:id="1"/>
    <w:bookmarkStart w:name="z5" w:id="2"/>
    <w:p>
      <w:pPr>
        <w:spacing w:after="0"/>
        <w:ind w:left="0"/>
        <w:jc w:val="both"/>
      </w:pPr>
      <w:r>
        <w:rPr>
          <w:rFonts w:ascii="Times New Roman"/>
          <w:b w:val="false"/>
          <w:i w:val="false"/>
          <w:color w:val="000000"/>
          <w:sz w:val="28"/>
        </w:rPr>
        <w:t xml:space="preserve">
      3) 9-тармақта: </w:t>
      </w:r>
      <w:r>
        <w:br/>
      </w:r>
      <w:r>
        <w:rPr>
          <w:rFonts w:ascii="Times New Roman"/>
          <w:b w:val="false"/>
          <w:i w:val="false"/>
          <w:color w:val="000000"/>
          <w:sz w:val="28"/>
        </w:rPr>
        <w:t xml:space="preserve">
      "182821" деген цифрлар "51444" деген цифрлармен ауыстырылсын; </w:t>
      </w:r>
    </w:p>
    <w:bookmarkEnd w:id="2"/>
    <w:bookmarkStart w:name="z6" w:id="3"/>
    <w:p>
      <w:pPr>
        <w:spacing w:after="0"/>
        <w:ind w:left="0"/>
        <w:jc w:val="both"/>
      </w:pPr>
      <w:r>
        <w:rPr>
          <w:rFonts w:ascii="Times New Roman"/>
          <w:b w:val="false"/>
          <w:i w:val="false"/>
          <w:color w:val="000000"/>
          <w:sz w:val="28"/>
        </w:rPr>
        <w:t xml:space="preserve">
      4) 11-тармақта: </w:t>
      </w:r>
      <w:r>
        <w:br/>
      </w:r>
      <w:r>
        <w:rPr>
          <w:rFonts w:ascii="Times New Roman"/>
          <w:b w:val="false"/>
          <w:i w:val="false"/>
          <w:color w:val="000000"/>
          <w:sz w:val="28"/>
        </w:rPr>
        <w:t xml:space="preserve">
      "125488" деген цифрлар "71474" деген цифрлармен ауыстырылсын; </w:t>
      </w:r>
    </w:p>
    <w:bookmarkEnd w:id="3"/>
    <w:bookmarkStart w:name="z7" w:id="4"/>
    <w:p>
      <w:pPr>
        <w:spacing w:after="0"/>
        <w:ind w:left="0"/>
        <w:jc w:val="both"/>
      </w:pPr>
      <w:r>
        <w:rPr>
          <w:rFonts w:ascii="Times New Roman"/>
          <w:b w:val="false"/>
          <w:i w:val="false"/>
          <w:color w:val="000000"/>
          <w:sz w:val="28"/>
        </w:rPr>
        <w:t xml:space="preserve">
      5) 14-тармақта: </w:t>
      </w:r>
      <w:r>
        <w:br/>
      </w:r>
      <w:r>
        <w:rPr>
          <w:rFonts w:ascii="Times New Roman"/>
          <w:b w:val="false"/>
          <w:i w:val="false"/>
          <w:color w:val="000000"/>
          <w:sz w:val="28"/>
        </w:rPr>
        <w:t xml:space="preserve">
      бірінші абзацтағы "609299" деген цифрлар "599365" деген цифрлармен ауыстырылсын; </w:t>
      </w:r>
      <w:r>
        <w:br/>
      </w:r>
      <w:r>
        <w:rPr>
          <w:rFonts w:ascii="Times New Roman"/>
          <w:b w:val="false"/>
          <w:i w:val="false"/>
          <w:color w:val="000000"/>
          <w:sz w:val="28"/>
        </w:rPr>
        <w:t xml:space="preserve">
      екінші абзацтағы "245765" деген цифрлар "239400" деген цифрлармен ауыстырылсын; </w:t>
      </w:r>
      <w:r>
        <w:br/>
      </w:r>
      <w:r>
        <w:rPr>
          <w:rFonts w:ascii="Times New Roman"/>
          <w:b w:val="false"/>
          <w:i w:val="false"/>
          <w:color w:val="000000"/>
          <w:sz w:val="28"/>
        </w:rPr>
        <w:t xml:space="preserve">
      төртінші абзацтағы "263790" деген цифрлар "260221" деген цифрлармен ауыстырылсын; </w:t>
      </w:r>
    </w:p>
    <w:bookmarkEnd w:id="4"/>
    <w:bookmarkStart w:name="z8" w:id="5"/>
    <w:p>
      <w:pPr>
        <w:spacing w:after="0"/>
        <w:ind w:left="0"/>
        <w:jc w:val="both"/>
      </w:pPr>
      <w:r>
        <w:rPr>
          <w:rFonts w:ascii="Times New Roman"/>
          <w:b w:val="false"/>
          <w:i w:val="false"/>
          <w:color w:val="000000"/>
          <w:sz w:val="28"/>
        </w:rPr>
        <w:t xml:space="preserve">
      6) 18-тармақта: </w:t>
      </w:r>
      <w:r>
        <w:br/>
      </w:r>
      <w:r>
        <w:rPr>
          <w:rFonts w:ascii="Times New Roman"/>
          <w:b w:val="false"/>
          <w:i w:val="false"/>
          <w:color w:val="000000"/>
          <w:sz w:val="28"/>
        </w:rPr>
        <w:t xml:space="preserve">
      бірінші абзацтағы "10371275" деген цифрлар "10394259" деген цифрлармен ауыстырылсын; </w:t>
      </w:r>
      <w:r>
        <w:br/>
      </w:r>
      <w:r>
        <w:rPr>
          <w:rFonts w:ascii="Times New Roman"/>
          <w:b w:val="false"/>
          <w:i w:val="false"/>
          <w:color w:val="000000"/>
          <w:sz w:val="28"/>
        </w:rPr>
        <w:t xml:space="preserve">
      екінші абзацтағы "1934664" деген цифрлар "1926007" деген цифрлармен ауыстырылсын; </w:t>
      </w:r>
      <w:r>
        <w:br/>
      </w:r>
      <w:r>
        <w:rPr>
          <w:rFonts w:ascii="Times New Roman"/>
          <w:b w:val="false"/>
          <w:i w:val="false"/>
          <w:color w:val="000000"/>
          <w:sz w:val="28"/>
        </w:rPr>
        <w:t xml:space="preserve">
      үшінші абзацтағы "4007360" деген цифрлар "4293122" деген цифрлармен ауыстырылсын; </w:t>
      </w:r>
      <w:r>
        <w:br/>
      </w:r>
      <w:r>
        <w:rPr>
          <w:rFonts w:ascii="Times New Roman"/>
          <w:b w:val="false"/>
          <w:i w:val="false"/>
          <w:color w:val="000000"/>
          <w:sz w:val="28"/>
        </w:rPr>
        <w:t xml:space="preserve">
      төртінші абзацтағы "4429251" деген цифрлар "4175130" деген цифрлармен ауыстырылсын; </w:t>
      </w:r>
    </w:p>
    <w:bookmarkEnd w:id="5"/>
    <w:bookmarkStart w:name="z9" w:id="6"/>
    <w:p>
      <w:pPr>
        <w:spacing w:after="0"/>
        <w:ind w:left="0"/>
        <w:jc w:val="both"/>
      </w:pPr>
      <w:r>
        <w:rPr>
          <w:rFonts w:ascii="Times New Roman"/>
          <w:b w:val="false"/>
          <w:i w:val="false"/>
          <w:color w:val="000000"/>
          <w:sz w:val="28"/>
        </w:rPr>
        <w:t xml:space="preserve">
      7) 28-тармақта: </w:t>
      </w:r>
      <w:r>
        <w:br/>
      </w:r>
      <w:r>
        <w:rPr>
          <w:rFonts w:ascii="Times New Roman"/>
          <w:b w:val="false"/>
          <w:i w:val="false"/>
          <w:color w:val="000000"/>
          <w:sz w:val="28"/>
        </w:rPr>
        <w:t xml:space="preserve">
      "200000" деген цифрлар "247473" деген цифрлармен ауыстырылсын; </w:t>
      </w:r>
    </w:p>
    <w:bookmarkEnd w:id="6"/>
    <w:bookmarkStart w:name="z10" w:id="7"/>
    <w:p>
      <w:pPr>
        <w:spacing w:after="0"/>
        <w:ind w:left="0"/>
        <w:jc w:val="both"/>
      </w:pPr>
      <w:r>
        <w:rPr>
          <w:rFonts w:ascii="Times New Roman"/>
          <w:b w:val="false"/>
          <w:i w:val="false"/>
          <w:color w:val="000000"/>
          <w:sz w:val="28"/>
        </w:rPr>
        <w:t xml:space="preserve">
      8) 33-тармақта: </w:t>
      </w:r>
      <w:r>
        <w:br/>
      </w:r>
      <w:r>
        <w:rPr>
          <w:rFonts w:ascii="Times New Roman"/>
          <w:b w:val="false"/>
          <w:i w:val="false"/>
          <w:color w:val="000000"/>
          <w:sz w:val="28"/>
        </w:rPr>
        <w:t xml:space="preserve">
      бірінші абзацтағы "121000" деген цифрлар "120887" деген цифрлармен ауыстырылсын; </w:t>
      </w:r>
      <w:r>
        <w:br/>
      </w:r>
      <w:r>
        <w:rPr>
          <w:rFonts w:ascii="Times New Roman"/>
          <w:b w:val="false"/>
          <w:i w:val="false"/>
          <w:color w:val="000000"/>
          <w:sz w:val="28"/>
        </w:rPr>
        <w:t xml:space="preserve">
      екінші абзацтағы "36000" деген цифрлар "35951" деген цифрлармен ауыстырылсын; </w:t>
      </w:r>
      <w:r>
        <w:br/>
      </w:r>
      <w:r>
        <w:rPr>
          <w:rFonts w:ascii="Times New Roman"/>
          <w:b w:val="false"/>
          <w:i w:val="false"/>
          <w:color w:val="000000"/>
          <w:sz w:val="28"/>
        </w:rPr>
        <w:t xml:space="preserve">
      үшінші абзацтағы "65000" деген цифрлар "64936" деген цифрлармен ауыстырылсын; </w:t>
      </w:r>
    </w:p>
    <w:bookmarkEnd w:id="7"/>
    <w:bookmarkStart w:name="z11" w:id="8"/>
    <w:p>
      <w:pPr>
        <w:spacing w:after="0"/>
        <w:ind w:left="0"/>
        <w:jc w:val="both"/>
      </w:pPr>
      <w:r>
        <w:rPr>
          <w:rFonts w:ascii="Times New Roman"/>
          <w:b w:val="false"/>
          <w:i w:val="false"/>
          <w:color w:val="000000"/>
          <w:sz w:val="28"/>
        </w:rPr>
        <w:t xml:space="preserve">
      9) 34-тармақ мынадай редакцияда мазмұндалсын: </w:t>
      </w:r>
      <w:r>
        <w:br/>
      </w:r>
      <w:r>
        <w:rPr>
          <w:rFonts w:ascii="Times New Roman"/>
          <w:b w:val="false"/>
          <w:i w:val="false"/>
          <w:color w:val="000000"/>
          <w:sz w:val="28"/>
        </w:rPr>
        <w:t xml:space="preserve">
      34. 2008 жылға арналған облыстық бюджетте Атырау қаласы және аудандар бюджеттеріне қысқы мерзімге дайындық үшін 289287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Құрманғазы ауданы - 53060 мың теңге; </w:t>
      </w:r>
      <w:r>
        <w:br/>
      </w:r>
      <w:r>
        <w:rPr>
          <w:rFonts w:ascii="Times New Roman"/>
          <w:b w:val="false"/>
          <w:i w:val="false"/>
          <w:color w:val="000000"/>
          <w:sz w:val="28"/>
        </w:rPr>
        <w:t xml:space="preserve">
      Исатай ауданы - 50577 мың теңге; </w:t>
      </w:r>
      <w:r>
        <w:br/>
      </w:r>
      <w:r>
        <w:rPr>
          <w:rFonts w:ascii="Times New Roman"/>
          <w:b w:val="false"/>
          <w:i w:val="false"/>
          <w:color w:val="000000"/>
          <w:sz w:val="28"/>
        </w:rPr>
        <w:t xml:space="preserve">
      Қызылқоға ауданы - 82000 мың теңге; </w:t>
      </w:r>
      <w:r>
        <w:br/>
      </w:r>
      <w:r>
        <w:rPr>
          <w:rFonts w:ascii="Times New Roman"/>
          <w:b w:val="false"/>
          <w:i w:val="false"/>
          <w:color w:val="000000"/>
          <w:sz w:val="28"/>
        </w:rPr>
        <w:t xml:space="preserve">
      Мақат ауданы - 17163 мың теңге; </w:t>
      </w:r>
      <w:r>
        <w:br/>
      </w:r>
      <w:r>
        <w:rPr>
          <w:rFonts w:ascii="Times New Roman"/>
          <w:b w:val="false"/>
          <w:i w:val="false"/>
          <w:color w:val="000000"/>
          <w:sz w:val="28"/>
        </w:rPr>
        <w:t xml:space="preserve">
      Махамбет ауданы - 29354 мың теңге; </w:t>
      </w:r>
      <w:r>
        <w:br/>
      </w:r>
      <w:r>
        <w:rPr>
          <w:rFonts w:ascii="Times New Roman"/>
          <w:b w:val="false"/>
          <w:i w:val="false"/>
          <w:color w:val="000000"/>
          <w:sz w:val="28"/>
        </w:rPr>
        <w:t xml:space="preserve">
      Атырау қаласы - 57133 мың теңге. </w:t>
      </w:r>
    </w:p>
    <w:bookmarkEnd w:id="8"/>
    <w:bookmarkStart w:name="z12" w:id="9"/>
    <w:p>
      <w:pPr>
        <w:spacing w:after="0"/>
        <w:ind w:left="0"/>
        <w:jc w:val="both"/>
      </w:pPr>
      <w:r>
        <w:rPr>
          <w:rFonts w:ascii="Times New Roman"/>
          <w:b w:val="false"/>
          <w:i w:val="false"/>
          <w:color w:val="000000"/>
          <w:sz w:val="28"/>
        </w:rPr>
        <w:t xml:space="preserve">
      10) 37-тармақта: </w:t>
      </w:r>
      <w:r>
        <w:br/>
      </w:r>
      <w:r>
        <w:rPr>
          <w:rFonts w:ascii="Times New Roman"/>
          <w:b w:val="false"/>
          <w:i w:val="false"/>
          <w:color w:val="000000"/>
          <w:sz w:val="28"/>
        </w:rPr>
        <w:t xml:space="preserve">
      бірінші абзацтағы "1 795 000" деген цифрлар "1 794 098" деген цифрлармен ауыстырылсын; </w:t>
      </w:r>
      <w:r>
        <w:br/>
      </w:r>
      <w:r>
        <w:rPr>
          <w:rFonts w:ascii="Times New Roman"/>
          <w:b w:val="false"/>
          <w:i w:val="false"/>
          <w:color w:val="000000"/>
          <w:sz w:val="28"/>
        </w:rPr>
        <w:t xml:space="preserve">
      екінші абзацтағы "110000" деген цифрлар "109843" деген цифрлармен ауыстырылсын; </w:t>
      </w:r>
      <w:r>
        <w:br/>
      </w:r>
      <w:r>
        <w:rPr>
          <w:rFonts w:ascii="Times New Roman"/>
          <w:b w:val="false"/>
          <w:i w:val="false"/>
          <w:color w:val="000000"/>
          <w:sz w:val="28"/>
        </w:rPr>
        <w:t xml:space="preserve">
      алтыншы абзацтағы "1527000" деген цифрлар "1526255" деген цифрлармен ауыстырылсын; </w:t>
      </w:r>
    </w:p>
    <w:bookmarkEnd w:id="9"/>
    <w:bookmarkStart w:name="z13" w:id="10"/>
    <w:p>
      <w:pPr>
        <w:spacing w:after="0"/>
        <w:ind w:left="0"/>
        <w:jc w:val="both"/>
      </w:pPr>
      <w:r>
        <w:rPr>
          <w:rFonts w:ascii="Times New Roman"/>
          <w:b w:val="false"/>
          <w:i w:val="false"/>
          <w:color w:val="000000"/>
          <w:sz w:val="28"/>
        </w:rPr>
        <w:t xml:space="preserve">
      11) 38-тармақта: </w:t>
      </w:r>
      <w:r>
        <w:br/>
      </w:r>
      <w:r>
        <w:rPr>
          <w:rFonts w:ascii="Times New Roman"/>
          <w:b w:val="false"/>
          <w:i w:val="false"/>
          <w:color w:val="000000"/>
          <w:sz w:val="28"/>
        </w:rPr>
        <w:t xml:space="preserve">
      бірінші абзацтағы "276000" деген цифрлар "268380" деген цифрлармен ауыстырылсын; </w:t>
      </w:r>
      <w:r>
        <w:br/>
      </w:r>
      <w:r>
        <w:rPr>
          <w:rFonts w:ascii="Times New Roman"/>
          <w:b w:val="false"/>
          <w:i w:val="false"/>
          <w:color w:val="000000"/>
          <w:sz w:val="28"/>
        </w:rPr>
        <w:t xml:space="preserve">
      екінші абзацтағы "100000" деген цифрлар "99990" деген цифрлармен ауыстырылсын; </w:t>
      </w:r>
      <w:r>
        <w:br/>
      </w:r>
      <w:r>
        <w:rPr>
          <w:rFonts w:ascii="Times New Roman"/>
          <w:b w:val="false"/>
          <w:i w:val="false"/>
          <w:color w:val="000000"/>
          <w:sz w:val="28"/>
        </w:rPr>
        <w:t xml:space="preserve">
      үшінші абзацтағы "100000" деген цифрлар "99990" деген цифрлармен ауыстырылсын; </w:t>
      </w:r>
      <w:r>
        <w:br/>
      </w:r>
      <w:r>
        <w:rPr>
          <w:rFonts w:ascii="Times New Roman"/>
          <w:b w:val="false"/>
          <w:i w:val="false"/>
          <w:color w:val="000000"/>
          <w:sz w:val="28"/>
        </w:rPr>
        <w:t xml:space="preserve">
      төртінші абзацтағы "76000" деген цифрлар "68400" деген цифрлармен ауыстырылсын; </w:t>
      </w:r>
    </w:p>
    <w:bookmarkEnd w:id="10"/>
    <w:bookmarkStart w:name="z14" w:id="11"/>
    <w:p>
      <w:pPr>
        <w:spacing w:after="0"/>
        <w:ind w:left="0"/>
        <w:jc w:val="both"/>
      </w:pPr>
      <w:r>
        <w:rPr>
          <w:rFonts w:ascii="Times New Roman"/>
          <w:b w:val="false"/>
          <w:i w:val="false"/>
          <w:color w:val="000000"/>
          <w:sz w:val="28"/>
        </w:rPr>
        <w:t xml:space="preserve">
      12) 39-тармақта: </w:t>
      </w:r>
      <w:r>
        <w:br/>
      </w:r>
      <w:r>
        <w:rPr>
          <w:rFonts w:ascii="Times New Roman"/>
          <w:b w:val="false"/>
          <w:i w:val="false"/>
          <w:color w:val="000000"/>
          <w:sz w:val="28"/>
        </w:rPr>
        <w:t xml:space="preserve">
      бірінші абзацтағы "385000" деген цифрлар "174500" деген цифрлармен ауыстырылсын; </w:t>
      </w:r>
      <w:r>
        <w:br/>
      </w:r>
      <w:r>
        <w:rPr>
          <w:rFonts w:ascii="Times New Roman"/>
          <w:b w:val="false"/>
          <w:i w:val="false"/>
          <w:color w:val="000000"/>
          <w:sz w:val="28"/>
        </w:rPr>
        <w:t xml:space="preserve">
      үшінші абзацтағы "325000" деген цифрлар "114500" деген цифрлармен ауыстырылсын; </w:t>
      </w:r>
    </w:p>
    <w:bookmarkEnd w:id="11"/>
    <w:bookmarkStart w:name="z15" w:id="12"/>
    <w:p>
      <w:pPr>
        <w:spacing w:after="0"/>
        <w:ind w:left="0"/>
        <w:jc w:val="both"/>
      </w:pPr>
      <w:r>
        <w:rPr>
          <w:rFonts w:ascii="Times New Roman"/>
          <w:b w:val="false"/>
          <w:i w:val="false"/>
          <w:color w:val="000000"/>
          <w:sz w:val="28"/>
        </w:rPr>
        <w:t xml:space="preserve">
      13) 40-тармақ мынадай редакцияда мазмұндалсын: </w:t>
      </w:r>
      <w:r>
        <w:br/>
      </w:r>
      <w:r>
        <w:rPr>
          <w:rFonts w:ascii="Times New Roman"/>
          <w:b w:val="false"/>
          <w:i w:val="false"/>
          <w:color w:val="000000"/>
          <w:sz w:val="28"/>
        </w:rPr>
        <w:t xml:space="preserve">
      40. 2008 жылға арналған облыстық бюджетте аудандар бюджеттеріне сумен жабдықтау және су бөлу жүйесін күрделі жөндеу өткізу және қызмет етуі үшін 240707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Исатай ауданы - 5500 мың теңге; </w:t>
      </w:r>
      <w:r>
        <w:br/>
      </w:r>
      <w:r>
        <w:rPr>
          <w:rFonts w:ascii="Times New Roman"/>
          <w:b w:val="false"/>
          <w:i w:val="false"/>
          <w:color w:val="000000"/>
          <w:sz w:val="28"/>
        </w:rPr>
        <w:t xml:space="preserve">
      Мақат ауданы - 226929 мың теңге; </w:t>
      </w:r>
      <w:r>
        <w:br/>
      </w:r>
      <w:r>
        <w:rPr>
          <w:rFonts w:ascii="Times New Roman"/>
          <w:b w:val="false"/>
          <w:i w:val="false"/>
          <w:color w:val="000000"/>
          <w:sz w:val="28"/>
        </w:rPr>
        <w:t xml:space="preserve">
      Махамбет ауданы - 8278 мың теңге. </w:t>
      </w:r>
    </w:p>
    <w:bookmarkEnd w:id="12"/>
    <w:bookmarkStart w:name="z16" w:id="13"/>
    <w:p>
      <w:pPr>
        <w:spacing w:after="0"/>
        <w:ind w:left="0"/>
        <w:jc w:val="both"/>
      </w:pPr>
      <w:r>
        <w:rPr>
          <w:rFonts w:ascii="Times New Roman"/>
          <w:b w:val="false"/>
          <w:i w:val="false"/>
          <w:color w:val="000000"/>
          <w:sz w:val="28"/>
        </w:rPr>
        <w:t xml:space="preserve">
      14) 46-тармақта: </w:t>
      </w:r>
      <w:r>
        <w:br/>
      </w:r>
      <w:r>
        <w:rPr>
          <w:rFonts w:ascii="Times New Roman"/>
          <w:b w:val="false"/>
          <w:i w:val="false"/>
          <w:color w:val="000000"/>
          <w:sz w:val="28"/>
        </w:rPr>
        <w:t xml:space="preserve">
      "3367550" деген цифрлар "3373550" деген цифрлармен ауыстырылсын; </w:t>
      </w:r>
    </w:p>
    <w:bookmarkEnd w:id="13"/>
    <w:bookmarkStart w:name="z17" w:id="14"/>
    <w:p>
      <w:pPr>
        <w:spacing w:after="0"/>
        <w:ind w:left="0"/>
        <w:jc w:val="both"/>
      </w:pPr>
      <w:r>
        <w:rPr>
          <w:rFonts w:ascii="Times New Roman"/>
          <w:b w:val="false"/>
          <w:i w:val="false"/>
          <w:color w:val="000000"/>
          <w:sz w:val="28"/>
        </w:rPr>
        <w:t xml:space="preserve">
      15) 47-тармақта: </w:t>
      </w:r>
      <w:r>
        <w:br/>
      </w:r>
      <w:r>
        <w:rPr>
          <w:rFonts w:ascii="Times New Roman"/>
          <w:b w:val="false"/>
          <w:i w:val="false"/>
          <w:color w:val="000000"/>
          <w:sz w:val="28"/>
        </w:rPr>
        <w:t xml:space="preserve">
      "770000" деген цифрлар "692550" деген цифрлармен ауыстырылсын; </w:t>
      </w:r>
    </w:p>
    <w:bookmarkEnd w:id="14"/>
    <w:bookmarkStart w:name="z18" w:id="15"/>
    <w:p>
      <w:pPr>
        <w:spacing w:after="0"/>
        <w:ind w:left="0"/>
        <w:jc w:val="both"/>
      </w:pPr>
      <w:r>
        <w:rPr>
          <w:rFonts w:ascii="Times New Roman"/>
          <w:b w:val="false"/>
          <w:i w:val="false"/>
          <w:color w:val="000000"/>
          <w:sz w:val="28"/>
        </w:rPr>
        <w:t xml:space="preserve">
      16) 48-тармақта: </w:t>
      </w:r>
      <w:r>
        <w:br/>
      </w:r>
      <w:r>
        <w:rPr>
          <w:rFonts w:ascii="Times New Roman"/>
          <w:b w:val="false"/>
          <w:i w:val="false"/>
          <w:color w:val="000000"/>
          <w:sz w:val="28"/>
        </w:rPr>
        <w:t xml:space="preserve">
      бірінші абзацтағы "165000" деген цифрлар "164836" деген цифрлармен ауыстырылсын; </w:t>
      </w:r>
      <w:r>
        <w:br/>
      </w:r>
      <w:r>
        <w:rPr>
          <w:rFonts w:ascii="Times New Roman"/>
          <w:b w:val="false"/>
          <w:i w:val="false"/>
          <w:color w:val="000000"/>
          <w:sz w:val="28"/>
        </w:rPr>
        <w:t xml:space="preserve">
      екінші абзацтағы "45000" деген цифрлар "44836" деген цифрлармен ауыстырылсын; </w:t>
      </w:r>
    </w:p>
    <w:bookmarkEnd w:id="15"/>
    <w:bookmarkStart w:name="z19" w:id="16"/>
    <w:p>
      <w:pPr>
        <w:spacing w:after="0"/>
        <w:ind w:left="0"/>
        <w:jc w:val="both"/>
      </w:pPr>
      <w:r>
        <w:rPr>
          <w:rFonts w:ascii="Times New Roman"/>
          <w:b w:val="false"/>
          <w:i w:val="false"/>
          <w:color w:val="000000"/>
          <w:sz w:val="28"/>
        </w:rPr>
        <w:t xml:space="preserve">
      17) 49-тармақта: </w:t>
      </w:r>
      <w:r>
        <w:br/>
      </w:r>
      <w:r>
        <w:rPr>
          <w:rFonts w:ascii="Times New Roman"/>
          <w:b w:val="false"/>
          <w:i w:val="false"/>
          <w:color w:val="000000"/>
          <w:sz w:val="28"/>
        </w:rPr>
        <w:t xml:space="preserve">
      "960500" деген цифрлар "191130" деген цифрлармен ауыстырылсын; </w:t>
      </w:r>
    </w:p>
    <w:bookmarkEnd w:id="16"/>
    <w:bookmarkStart w:name="z20" w:id="17"/>
    <w:p>
      <w:pPr>
        <w:spacing w:after="0"/>
        <w:ind w:left="0"/>
        <w:jc w:val="both"/>
      </w:pPr>
      <w:r>
        <w:rPr>
          <w:rFonts w:ascii="Times New Roman"/>
          <w:b w:val="false"/>
          <w:i w:val="false"/>
          <w:color w:val="000000"/>
          <w:sz w:val="28"/>
        </w:rPr>
        <w:t xml:space="preserve">
      18) 50-тармақта: </w:t>
      </w:r>
      <w:r>
        <w:br/>
      </w:r>
      <w:r>
        <w:rPr>
          <w:rFonts w:ascii="Times New Roman"/>
          <w:b w:val="false"/>
          <w:i w:val="false"/>
          <w:color w:val="000000"/>
          <w:sz w:val="28"/>
        </w:rPr>
        <w:t xml:space="preserve">
      бірінші абзацтағы "15450" деген цифрлар "15400" деген цифрлармен ауыстырылсын; </w:t>
      </w:r>
      <w:r>
        <w:br/>
      </w:r>
      <w:r>
        <w:rPr>
          <w:rFonts w:ascii="Times New Roman"/>
          <w:b w:val="false"/>
          <w:i w:val="false"/>
          <w:color w:val="000000"/>
          <w:sz w:val="28"/>
        </w:rPr>
        <w:t xml:space="preserve">
      алтыншы абзацтағы "1550" деген цифрлар "1500" деген цифрлармен ауыстырылсын; </w:t>
      </w:r>
    </w:p>
    <w:bookmarkEnd w:id="17"/>
    <w:bookmarkStart w:name="z21" w:id="18"/>
    <w:p>
      <w:pPr>
        <w:spacing w:after="0"/>
        <w:ind w:left="0"/>
        <w:jc w:val="both"/>
      </w:pPr>
      <w:r>
        <w:rPr>
          <w:rFonts w:ascii="Times New Roman"/>
          <w:b w:val="false"/>
          <w:i w:val="false"/>
          <w:color w:val="000000"/>
          <w:sz w:val="28"/>
        </w:rPr>
        <w:t xml:space="preserve">
      19) 53-тармақта: </w:t>
      </w:r>
      <w:r>
        <w:br/>
      </w:r>
      <w:r>
        <w:rPr>
          <w:rFonts w:ascii="Times New Roman"/>
          <w:b w:val="false"/>
          <w:i w:val="false"/>
          <w:color w:val="000000"/>
          <w:sz w:val="28"/>
        </w:rPr>
        <w:t xml:space="preserve">
      "75000" деген цифрлар "308000" деген цифрлармен ауыстырылсын; </w:t>
      </w:r>
    </w:p>
    <w:bookmarkEnd w:id="18"/>
    <w:bookmarkStart w:name="z22" w:id="19"/>
    <w:p>
      <w:pPr>
        <w:spacing w:after="0"/>
        <w:ind w:left="0"/>
        <w:jc w:val="both"/>
      </w:pPr>
      <w:r>
        <w:rPr>
          <w:rFonts w:ascii="Times New Roman"/>
          <w:b w:val="false"/>
          <w:i w:val="false"/>
          <w:color w:val="000000"/>
          <w:sz w:val="28"/>
        </w:rPr>
        <w:t xml:space="preserve">
      20) 55-тармақ мынадай редакцияда мазмұндалсын: </w:t>
      </w:r>
      <w:r>
        <w:br/>
      </w:r>
      <w:r>
        <w:rPr>
          <w:rFonts w:ascii="Times New Roman"/>
          <w:b w:val="false"/>
          <w:i w:val="false"/>
          <w:color w:val="000000"/>
          <w:sz w:val="28"/>
        </w:rPr>
        <w:t xml:space="preserve">
      55. 2008 жылғы облыстық бюджетте Махамбет ауданының бюджетіне Махамбет ауданының шекарасын түрғызуда жүргізілетін жерқұрылысына 12376 мың теңге сомасында мақсатты ағымдағы трансферттер қаралғаны ескерілсін. </w:t>
      </w:r>
    </w:p>
    <w:bookmarkEnd w:id="19"/>
    <w:bookmarkStart w:name="z23" w:id="20"/>
    <w:p>
      <w:pPr>
        <w:spacing w:after="0"/>
        <w:ind w:left="0"/>
        <w:jc w:val="both"/>
      </w:pPr>
      <w:r>
        <w:rPr>
          <w:rFonts w:ascii="Times New Roman"/>
          <w:b w:val="false"/>
          <w:i w:val="false"/>
          <w:color w:val="000000"/>
          <w:sz w:val="28"/>
        </w:rPr>
        <w:t xml:space="preserve">
      21) келесі мазмұндағы 56, 57 тармақтарымен толықтырылсын: </w:t>
      </w:r>
      <w:r>
        <w:br/>
      </w:r>
      <w:r>
        <w:rPr>
          <w:rFonts w:ascii="Times New Roman"/>
          <w:b w:val="false"/>
          <w:i w:val="false"/>
          <w:color w:val="000000"/>
          <w:sz w:val="28"/>
        </w:rPr>
        <w:t xml:space="preserve">
      56. 2008 жылғы облыстық бюджетте Атырау қаласының бюджетіне абаттандыруға 61800 мың теңге сомасында мақсатты ағымдағы трансферттер қаралғаны ескерілсін. </w:t>
      </w:r>
      <w:r>
        <w:br/>
      </w:r>
      <w:r>
        <w:rPr>
          <w:rFonts w:ascii="Times New Roman"/>
          <w:b w:val="false"/>
          <w:i w:val="false"/>
          <w:color w:val="000000"/>
          <w:sz w:val="28"/>
        </w:rPr>
        <w:t xml:space="preserve">
      57. 2008 жылғы облыстық бюджетте Атырау қаласының бюджетіне санитарияны қамтамасыз ету үшін 50000 мың теңге сомасында мақсатты ағымдағы трансферттер қаралғаны ескерілсін. </w:t>
      </w:r>
    </w:p>
    <w:bookmarkEnd w:id="20"/>
    <w:bookmarkStart w:name="z24" w:id="21"/>
    <w:p>
      <w:pPr>
        <w:spacing w:after="0"/>
        <w:ind w:left="0"/>
        <w:jc w:val="both"/>
      </w:pPr>
      <w:r>
        <w:rPr>
          <w:rFonts w:ascii="Times New Roman"/>
          <w:b w:val="false"/>
          <w:i w:val="false"/>
          <w:color w:val="000000"/>
          <w:sz w:val="28"/>
        </w:rPr>
        <w:t xml:space="preserve">
      2. Аталған шешімнің 1, 2, 3, 5, 7 қосымшалары осы шешімнің қосымшаларына сәйкес жаңа редакцияда мазмұндалсын. </w:t>
      </w:r>
    </w:p>
    <w:bookmarkEnd w:id="21"/>
    <w:bookmarkStart w:name="z25" w:id="22"/>
    <w:p>
      <w:pPr>
        <w:spacing w:after="0"/>
        <w:ind w:left="0"/>
        <w:jc w:val="both"/>
      </w:pPr>
      <w:r>
        <w:rPr>
          <w:rFonts w:ascii="Times New Roman"/>
          <w:b w:val="false"/>
          <w:i w:val="false"/>
          <w:color w:val="000000"/>
          <w:sz w:val="28"/>
        </w:rPr>
        <w:t xml:space="preserve">
      3. Осы шешім 2008 жылдың 1 қаңтарынан бастап қолданысқа енгiзiледi. </w:t>
      </w:r>
    </w:p>
    <w:bookmarkEnd w:id="22"/>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VІІІ сессиясының төрағасы                 Т. Мұқатанов </w:t>
      </w:r>
    </w:p>
    <w:p>
      <w:pPr>
        <w:spacing w:after="0"/>
        <w:ind w:left="0"/>
        <w:jc w:val="both"/>
      </w:pPr>
      <w:r>
        <w:rPr>
          <w:rFonts w:ascii="Times New Roman"/>
          <w:b w:val="false"/>
          <w:i/>
          <w:color w:val="000000"/>
          <w:sz w:val="28"/>
        </w:rPr>
        <w:t xml:space="preserve">      Облыстық мәслихат хатшысының </w:t>
      </w:r>
      <w:r>
        <w:br/>
      </w:r>
      <w:r>
        <w:rPr>
          <w:rFonts w:ascii="Times New Roman"/>
          <w:b w:val="false"/>
          <w:i w:val="false"/>
          <w:color w:val="000000"/>
          <w:sz w:val="28"/>
        </w:rPr>
        <w:t>
</w:t>
      </w:r>
      <w:r>
        <w:rPr>
          <w:rFonts w:ascii="Times New Roman"/>
          <w:b w:val="false"/>
          <w:i/>
          <w:color w:val="000000"/>
          <w:sz w:val="28"/>
        </w:rPr>
        <w:t xml:space="preserve">      міндетін атқарушы                         М. Артығалиев </w:t>
      </w:r>
    </w:p>
    <w:bookmarkStart w:name="z26" w:id="23"/>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VІІІ сессиясының   </w:t>
      </w:r>
      <w:r>
        <w:br/>
      </w:r>
      <w:r>
        <w:rPr>
          <w:rFonts w:ascii="Times New Roman"/>
          <w:b w:val="false"/>
          <w:i w:val="false"/>
          <w:color w:val="000000"/>
          <w:sz w:val="28"/>
        </w:rPr>
        <w:t xml:space="preserve">
2008 жылғы 30 қазандағы </w:t>
      </w:r>
      <w:r>
        <w:br/>
      </w:r>
      <w:r>
        <w:rPr>
          <w:rFonts w:ascii="Times New Roman"/>
          <w:b w:val="false"/>
          <w:i w:val="false"/>
          <w:color w:val="000000"/>
          <w:sz w:val="28"/>
        </w:rPr>
        <w:t xml:space="preserve">
N 119-IV шешіміне 1 қосымша </w:t>
      </w:r>
    </w:p>
    <w:bookmarkEnd w:id="23"/>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ІІІ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31-IV шешіміне 1 қосымша </w:t>
      </w:r>
    </w:p>
    <w:p>
      <w:pPr>
        <w:spacing w:after="0"/>
        <w:ind w:left="0"/>
        <w:jc w:val="left"/>
      </w:pPr>
      <w:r>
        <w:rPr>
          <w:rFonts w:ascii="Times New Roman"/>
          <w:b/>
          <w:i w:val="false"/>
          <w:color w:val="000000"/>
        </w:rPr>
        <w:t xml:space="preserve"> 2008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833"/>
        <w:gridCol w:w="8313"/>
        <w:gridCol w:w="2293"/>
      </w:tblGrid>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w:t>
            </w:r>
            <w:r>
              <w:br/>
            </w:r>
            <w:r>
              <w:rPr>
                <w:rFonts w:ascii="Times New Roman"/>
                <w:b w:val="false"/>
                <w:i w:val="false"/>
                <w:color w:val="000000"/>
                <w:sz w:val="20"/>
              </w:rPr>
              <w:t xml:space="preserve">
аты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 </w:t>
            </w:r>
            <w:r>
              <w:br/>
            </w:r>
            <w:r>
              <w:rPr>
                <w:rFonts w:ascii="Times New Roman"/>
                <w:b w:val="false"/>
                <w:i w:val="false"/>
                <w:color w:val="000000"/>
                <w:sz w:val="20"/>
              </w:rPr>
              <w:t xml:space="preserve">
ыбы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сыны </w:t>
            </w:r>
            <w:r>
              <w:br/>
            </w:r>
            <w:r>
              <w:rPr>
                <w:rFonts w:ascii="Times New Roman"/>
                <w:b w:val="false"/>
                <w:i w:val="false"/>
                <w:color w:val="000000"/>
                <w:sz w:val="20"/>
              </w:rPr>
              <w:t xml:space="preserve">
бы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94 525 352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51 827 257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21 371 302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21 371 302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20 687 406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20 687 406 </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w:t>
            </w:r>
            <w:r>
              <w:br/>
            </w:r>
            <w:r>
              <w:rPr>
                <w:rFonts w:ascii="Times New Roman"/>
                <w:b w:val="false"/>
                <w:i w:val="false"/>
                <w:color w:val="000000"/>
                <w:sz w:val="20"/>
              </w:rPr>
              <w:t xml:space="preserve">
көрсетуге салынатын iшкi салықтар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9 768 549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w:t>
            </w:r>
            <w:r>
              <w:br/>
            </w:r>
            <w:r>
              <w:rPr>
                <w:rFonts w:ascii="Times New Roman"/>
                <w:b w:val="false"/>
                <w:i w:val="false"/>
                <w:color w:val="000000"/>
                <w:sz w:val="20"/>
              </w:rPr>
              <w:t xml:space="preserve">
пайдаланғаны үшiн түсетiн түсiмдер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9 763 127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w:t>
            </w:r>
            <w:r>
              <w:br/>
            </w:r>
            <w:r>
              <w:rPr>
                <w:rFonts w:ascii="Times New Roman"/>
                <w:b w:val="false"/>
                <w:i w:val="false"/>
                <w:color w:val="000000"/>
                <w:sz w:val="20"/>
              </w:rPr>
              <w:t xml:space="preserve">
жүргiзгенi үшiн алынатын алымдар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5 422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407 200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16 009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w:t>
            </w:r>
            <w:r>
              <w:br/>
            </w:r>
            <w:r>
              <w:rPr>
                <w:rFonts w:ascii="Times New Roman"/>
                <w:b w:val="false"/>
                <w:i w:val="false"/>
                <w:color w:val="000000"/>
                <w:sz w:val="20"/>
              </w:rPr>
              <w:t xml:space="preserve">
бөлігіндегі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5 451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w:t>
            </w:r>
            <w:r>
              <w:br/>
            </w:r>
            <w:r>
              <w:rPr>
                <w:rFonts w:ascii="Times New Roman"/>
                <w:b w:val="false"/>
                <w:i w:val="false"/>
                <w:color w:val="000000"/>
                <w:sz w:val="20"/>
              </w:rPr>
              <w:t xml:space="preserve">
мемлекеттік пакетіне дивидендтер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w:t>
            </w:r>
            <w:r>
              <w:br/>
            </w:r>
            <w:r>
              <w:rPr>
                <w:rFonts w:ascii="Times New Roman"/>
                <w:b w:val="false"/>
                <w:i w:val="false"/>
                <w:color w:val="000000"/>
                <w:sz w:val="20"/>
              </w:rPr>
              <w:t xml:space="preserve">
беруден түсетін кірістер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10 540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w:t>
            </w:r>
            <w:r>
              <w:br/>
            </w:r>
            <w:r>
              <w:rPr>
                <w:rFonts w:ascii="Times New Roman"/>
                <w:b w:val="false"/>
                <w:i w:val="false"/>
                <w:color w:val="000000"/>
                <w:sz w:val="20"/>
              </w:rPr>
              <w:t xml:space="preserve">
бойынша сыйақылар (мүдделер)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мекемелердің тауарларды </w:t>
            </w:r>
            <w:r>
              <w:br/>
            </w:r>
            <w:r>
              <w:rPr>
                <w:rFonts w:ascii="Times New Roman"/>
                <w:b w:val="false"/>
                <w:i w:val="false"/>
                <w:color w:val="000000"/>
                <w:sz w:val="20"/>
              </w:rPr>
              <w:t xml:space="preserve">
(жұмыстарды, қызметтерді) өткізуінен </w:t>
            </w:r>
            <w:r>
              <w:br/>
            </w:r>
            <w:r>
              <w:rPr>
                <w:rFonts w:ascii="Times New Roman"/>
                <w:b w:val="false"/>
                <w:i w:val="false"/>
                <w:color w:val="000000"/>
                <w:sz w:val="20"/>
              </w:rPr>
              <w:t xml:space="preserve">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мекемелердің тауарларды </w:t>
            </w:r>
            <w:r>
              <w:br/>
            </w:r>
            <w:r>
              <w:rPr>
                <w:rFonts w:ascii="Times New Roman"/>
                <w:b w:val="false"/>
                <w:i w:val="false"/>
                <w:color w:val="000000"/>
                <w:sz w:val="20"/>
              </w:rPr>
              <w:t xml:space="preserve">
(жұмыстарды, қызметтерді) өткізуінен </w:t>
            </w:r>
            <w:r>
              <w:br/>
            </w:r>
            <w:r>
              <w:rPr>
                <w:rFonts w:ascii="Times New Roman"/>
                <w:b w:val="false"/>
                <w:i w:val="false"/>
                <w:color w:val="000000"/>
                <w:sz w:val="20"/>
              </w:rPr>
              <w:t xml:space="preserve">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 ұйымдастыратын </w:t>
            </w:r>
            <w:r>
              <w:br/>
            </w:r>
            <w:r>
              <w:rPr>
                <w:rFonts w:ascii="Times New Roman"/>
                <w:b w:val="false"/>
                <w:i w:val="false"/>
                <w:color w:val="000000"/>
                <w:sz w:val="20"/>
              </w:rPr>
              <w:t xml:space="preserve">
мемлекеттік сатып алуды өткізуден </w:t>
            </w:r>
            <w:r>
              <w:br/>
            </w:r>
            <w:r>
              <w:rPr>
                <w:rFonts w:ascii="Times New Roman"/>
                <w:b w:val="false"/>
                <w:i w:val="false"/>
                <w:color w:val="000000"/>
                <w:sz w:val="20"/>
              </w:rPr>
              <w:t xml:space="preserve">
түсетін ақша түсімдері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 ұйымдастыратын </w:t>
            </w:r>
            <w:r>
              <w:br/>
            </w:r>
            <w:r>
              <w:rPr>
                <w:rFonts w:ascii="Times New Roman"/>
                <w:b w:val="false"/>
                <w:i w:val="false"/>
                <w:color w:val="000000"/>
                <w:sz w:val="20"/>
              </w:rPr>
              <w:t xml:space="preserve">
мемлекеттік сатып алуды өткізуден </w:t>
            </w:r>
            <w:r>
              <w:br/>
            </w:r>
            <w:r>
              <w:rPr>
                <w:rFonts w:ascii="Times New Roman"/>
                <w:b w:val="false"/>
                <w:i w:val="false"/>
                <w:color w:val="000000"/>
                <w:sz w:val="20"/>
              </w:rPr>
              <w:t xml:space="preserve">
түсетін ақша түсімдері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4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сондай-ақ Қазақстан Республикасы Ұлттық </w:t>
            </w:r>
            <w:r>
              <w:br/>
            </w:r>
            <w:r>
              <w:rPr>
                <w:rFonts w:ascii="Times New Roman"/>
                <w:b w:val="false"/>
                <w:i w:val="false"/>
                <w:color w:val="000000"/>
                <w:sz w:val="20"/>
              </w:rPr>
              <w:t xml:space="preserve">
Банкінің бюджетінен (шығыстар </w:t>
            </w:r>
            <w:r>
              <w:br/>
            </w:r>
            <w:r>
              <w:rPr>
                <w:rFonts w:ascii="Times New Roman"/>
                <w:b w:val="false"/>
                <w:i w:val="false"/>
                <w:color w:val="000000"/>
                <w:sz w:val="20"/>
              </w:rPr>
              <w:t xml:space="preserve">
сметасынан) ұсталатын және </w:t>
            </w:r>
            <w:r>
              <w:br/>
            </w:r>
            <w:r>
              <w:rPr>
                <w:rFonts w:ascii="Times New Roman"/>
                <w:b w:val="false"/>
                <w:i w:val="false"/>
                <w:color w:val="000000"/>
                <w:sz w:val="20"/>
              </w:rPr>
              <w:t xml:space="preserve">
қаржыландырылатын мемлекеттік мекемелер </w:t>
            </w:r>
            <w:r>
              <w:br/>
            </w:r>
            <w:r>
              <w:rPr>
                <w:rFonts w:ascii="Times New Roman"/>
                <w:b w:val="false"/>
                <w:i w:val="false"/>
                <w:color w:val="000000"/>
                <w:sz w:val="20"/>
              </w:rPr>
              <w:t xml:space="preserve">
салатын айыппұлдар, өсімпұлдар, </w:t>
            </w:r>
            <w:r>
              <w:br/>
            </w:r>
            <w:r>
              <w:rPr>
                <w:rFonts w:ascii="Times New Roman"/>
                <w:b w:val="false"/>
                <w:i w:val="false"/>
                <w:color w:val="000000"/>
                <w:sz w:val="20"/>
              </w:rPr>
              <w:t xml:space="preserve">
санкциялар, өндіріп алулар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14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сондай-ақ Қазақстан Республикасы Ұлттық </w:t>
            </w:r>
            <w:r>
              <w:br/>
            </w:r>
            <w:r>
              <w:rPr>
                <w:rFonts w:ascii="Times New Roman"/>
                <w:b w:val="false"/>
                <w:i w:val="false"/>
                <w:color w:val="000000"/>
                <w:sz w:val="20"/>
              </w:rPr>
              <w:t xml:space="preserve">
Банкінің бюджетінен (шығыстар </w:t>
            </w:r>
            <w:r>
              <w:br/>
            </w:r>
            <w:r>
              <w:rPr>
                <w:rFonts w:ascii="Times New Roman"/>
                <w:b w:val="false"/>
                <w:i w:val="false"/>
                <w:color w:val="000000"/>
                <w:sz w:val="20"/>
              </w:rPr>
              <w:t xml:space="preserve">
сметасынан) ұсталатын және </w:t>
            </w:r>
            <w:r>
              <w:br/>
            </w:r>
            <w:r>
              <w:rPr>
                <w:rFonts w:ascii="Times New Roman"/>
                <w:b w:val="false"/>
                <w:i w:val="false"/>
                <w:color w:val="000000"/>
                <w:sz w:val="20"/>
              </w:rPr>
              <w:t xml:space="preserve">
қаржыландырылатын мемлекеттік мекемелер </w:t>
            </w:r>
            <w:r>
              <w:br/>
            </w:r>
            <w:r>
              <w:rPr>
                <w:rFonts w:ascii="Times New Roman"/>
                <w:b w:val="false"/>
                <w:i w:val="false"/>
                <w:color w:val="000000"/>
                <w:sz w:val="20"/>
              </w:rPr>
              <w:t xml:space="preserve">
салатын айыппұлдар, өсімпұлдар, </w:t>
            </w:r>
            <w:r>
              <w:br/>
            </w:r>
            <w:r>
              <w:rPr>
                <w:rFonts w:ascii="Times New Roman"/>
                <w:b w:val="false"/>
                <w:i w:val="false"/>
                <w:color w:val="000000"/>
                <w:sz w:val="20"/>
              </w:rPr>
              <w:t xml:space="preserve">
санкциялар, өндіріп алулар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385 505 </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385 505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w:t>
            </w:r>
            <w:r>
              <w:br/>
            </w:r>
            <w:r>
              <w:rPr>
                <w:rFonts w:ascii="Times New Roman"/>
                <w:b w:val="false"/>
                <w:i w:val="false"/>
                <w:color w:val="000000"/>
                <w:sz w:val="20"/>
              </w:rPr>
              <w:t xml:space="preserve">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w:t>
            </w:r>
            <w:r>
              <w:br/>
            </w:r>
            <w:r>
              <w:rPr>
                <w:rFonts w:ascii="Times New Roman"/>
                <w:b w:val="false"/>
                <w:i w:val="false"/>
                <w:color w:val="000000"/>
                <w:sz w:val="20"/>
              </w:rPr>
              <w:t xml:space="preserve">
мемлекеттік мүлікті сату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w:t>
            </w:r>
            <w:r>
              <w:br/>
            </w:r>
            <w:r>
              <w:rPr>
                <w:rFonts w:ascii="Times New Roman"/>
                <w:b w:val="false"/>
                <w:i w:val="false"/>
                <w:color w:val="000000"/>
                <w:sz w:val="20"/>
              </w:rPr>
              <w:t xml:space="preserve">
мемлекеттік мүлікті сату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42 289 247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w:t>
            </w:r>
            <w:r>
              <w:br/>
            </w:r>
            <w:r>
              <w:rPr>
                <w:rFonts w:ascii="Times New Roman"/>
                <w:b w:val="false"/>
                <w:i w:val="false"/>
                <w:color w:val="000000"/>
                <w:sz w:val="20"/>
              </w:rPr>
              <w:t xml:space="preserve">
органдарынан алынатын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15 838 104 </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15 838 104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w:t>
            </w:r>
            <w:r>
              <w:br/>
            </w:r>
            <w:r>
              <w:rPr>
                <w:rFonts w:ascii="Times New Roman"/>
                <w:b w:val="false"/>
                <w:i w:val="false"/>
                <w:color w:val="000000"/>
                <w:sz w:val="20"/>
              </w:rPr>
              <w:t xml:space="preserve">
органдарынан түсетiн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26 451 143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26 451 143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73"/>
        <w:gridCol w:w="1493"/>
        <w:gridCol w:w="833"/>
        <w:gridCol w:w="5653"/>
        <w:gridCol w:w="2313"/>
      </w:tblGrid>
      <w:tr>
        <w:trPr>
          <w:trHeight w:val="17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функц </w:t>
            </w:r>
            <w:r>
              <w:br/>
            </w:r>
            <w:r>
              <w:rPr>
                <w:rFonts w:ascii="Times New Roman"/>
                <w:b w:val="false"/>
                <w:i w:val="false"/>
                <w:color w:val="000000"/>
                <w:sz w:val="20"/>
              </w:rPr>
              <w:t xml:space="preserve">
ионал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топ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ламаның </w:t>
            </w:r>
            <w:r>
              <w:br/>
            </w:r>
            <w:r>
              <w:rPr>
                <w:rFonts w:ascii="Times New Roman"/>
                <w:b w:val="false"/>
                <w:i w:val="false"/>
                <w:color w:val="000000"/>
                <w:sz w:val="20"/>
              </w:rPr>
              <w:t xml:space="preserve">
әкімші </w:t>
            </w:r>
            <w:r>
              <w:br/>
            </w:r>
            <w:r>
              <w:rPr>
                <w:rFonts w:ascii="Times New Roman"/>
                <w:b w:val="false"/>
                <w:i w:val="false"/>
                <w:color w:val="000000"/>
                <w:sz w:val="20"/>
              </w:rPr>
              <w:t xml:space="preserve">
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ма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89 898 352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w:t>
            </w:r>
            <w:r>
              <w:br/>
            </w:r>
            <w:r>
              <w:rPr>
                <w:rFonts w:ascii="Times New Roman"/>
                <w:b w:val="false"/>
                <w:i w:val="false"/>
                <w:color w:val="000000"/>
                <w:sz w:val="20"/>
              </w:rPr>
              <w:t xml:space="preserve">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899 388 </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w:t>
            </w:r>
            <w:r>
              <w:br/>
            </w:r>
            <w:r>
              <w:rPr>
                <w:rFonts w:ascii="Times New Roman"/>
                <w:b w:val="false"/>
                <w:i w:val="false"/>
                <w:color w:val="000000"/>
                <w:sz w:val="20"/>
              </w:rPr>
              <w:t xml:space="preserve">
функцияларын орындайтын өкiлдi, атқарушы және басқа органдар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284 502 </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30 732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w:t>
            </w:r>
            <w:r>
              <w:br/>
            </w:r>
            <w:r>
              <w:rPr>
                <w:rFonts w:ascii="Times New Roman"/>
                <w:b w:val="false"/>
                <w:i w:val="false"/>
                <w:color w:val="000000"/>
                <w:sz w:val="20"/>
              </w:rPr>
              <w:t xml:space="preserve">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30 732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253 770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w:t>
            </w:r>
            <w:r>
              <w:br/>
            </w:r>
            <w:r>
              <w:rPr>
                <w:rFonts w:ascii="Times New Roman"/>
                <w:b w:val="false"/>
                <w:i w:val="false"/>
                <w:color w:val="000000"/>
                <w:sz w:val="20"/>
              </w:rPr>
              <w:t xml:space="preserve">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253 770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515 786 </w:t>
            </w:r>
          </w:p>
        </w:tc>
      </w:tr>
      <w:tr>
        <w:trPr>
          <w:trHeight w:val="1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515 786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w:t>
            </w:r>
            <w:r>
              <w:br/>
            </w:r>
            <w:r>
              <w:rPr>
                <w:rFonts w:ascii="Times New Roman"/>
                <w:b w:val="false"/>
                <w:i w:val="false"/>
                <w:color w:val="000000"/>
                <w:sz w:val="20"/>
              </w:rPr>
              <w:t xml:space="preserve">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59 499 </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w:t>
            </w:r>
            <w:r>
              <w:br/>
            </w:r>
            <w:r>
              <w:rPr>
                <w:rFonts w:ascii="Times New Roman"/>
                <w:b w:val="false"/>
                <w:i w:val="false"/>
                <w:color w:val="000000"/>
                <w:sz w:val="20"/>
              </w:rPr>
              <w:t xml:space="preserve">
жекешелендіруді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454 287 </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90 002 </w:t>
            </w:r>
          </w:p>
        </w:tc>
      </w:tr>
      <w:tr>
        <w:trPr>
          <w:trHeight w:val="5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экономика және бюджеттік жоспарлау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90 002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w:t>
            </w:r>
            <w:r>
              <w:br/>
            </w:r>
            <w:r>
              <w:rPr>
                <w:rFonts w:ascii="Times New Roman"/>
                <w:b w:val="false"/>
                <w:i w:val="false"/>
                <w:color w:val="000000"/>
                <w:sz w:val="20"/>
              </w:rPr>
              <w:t xml:space="preserve">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55 569 </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34 433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7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w:t>
            </w:r>
            <w:r>
              <w:br/>
            </w:r>
            <w:r>
              <w:rPr>
                <w:rFonts w:ascii="Times New Roman"/>
                <w:b w:val="false"/>
                <w:i w:val="false"/>
                <w:color w:val="000000"/>
                <w:sz w:val="20"/>
              </w:rPr>
              <w:t xml:space="preserve">
компьютерлік сауаттылыққа оқытуға аудандар (облыстық маңызы бар қалалар) бюджеттеріне берілетін </w:t>
            </w:r>
            <w:r>
              <w:br/>
            </w:r>
            <w:r>
              <w:rPr>
                <w:rFonts w:ascii="Times New Roman"/>
                <w:b w:val="false"/>
                <w:i w:val="false"/>
                <w:color w:val="000000"/>
                <w:sz w:val="20"/>
              </w:rPr>
              <w:t xml:space="preserve">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174 644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31 410 </w:t>
            </w:r>
          </w:p>
        </w:tc>
      </w:tr>
      <w:tr>
        <w:trPr>
          <w:trHeight w:val="6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w:t>
            </w:r>
            <w:r>
              <w:br/>
            </w:r>
            <w:r>
              <w:rPr>
                <w:rFonts w:ascii="Times New Roman"/>
                <w:b w:val="false"/>
                <w:i w:val="false"/>
                <w:color w:val="000000"/>
                <w:sz w:val="20"/>
              </w:rPr>
              <w:t xml:space="preserve">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31 410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16 789 </w:t>
            </w:r>
          </w:p>
        </w:tc>
      </w:tr>
      <w:tr>
        <w:trPr>
          <w:trHeight w:val="3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14 621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w:t>
            </w:r>
            <w:r>
              <w:br/>
            </w:r>
            <w:r>
              <w:rPr>
                <w:rFonts w:ascii="Times New Roman"/>
                <w:b w:val="false"/>
                <w:i w:val="false"/>
                <w:color w:val="000000"/>
                <w:sz w:val="20"/>
              </w:rPr>
              <w:t xml:space="preserve">
жұмыстарды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143 234 </w:t>
            </w:r>
          </w:p>
        </w:tc>
      </w:tr>
      <w:tr>
        <w:trPr>
          <w:trHeight w:val="6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w:t>
            </w:r>
            <w:r>
              <w:br/>
            </w:r>
            <w:r>
              <w:rPr>
                <w:rFonts w:ascii="Times New Roman"/>
                <w:b w:val="false"/>
                <w:i w:val="false"/>
                <w:color w:val="000000"/>
                <w:sz w:val="20"/>
              </w:rPr>
              <w:t xml:space="preserve">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143 234 </w:t>
            </w:r>
          </w:p>
        </w:tc>
      </w:tr>
      <w:tr>
        <w:trPr>
          <w:trHeight w:val="8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 мен дүлей </w:t>
            </w:r>
            <w:r>
              <w:br/>
            </w:r>
            <w:r>
              <w:rPr>
                <w:rFonts w:ascii="Times New Roman"/>
                <w:b w:val="false"/>
                <w:i w:val="false"/>
                <w:color w:val="000000"/>
                <w:sz w:val="20"/>
              </w:rPr>
              <w:t xml:space="preserve">
апаттардың алдын алуды және жоюды ұйымдастыру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22 156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w:t>
            </w:r>
            <w:r>
              <w:br/>
            </w:r>
            <w:r>
              <w:rPr>
                <w:rFonts w:ascii="Times New Roman"/>
                <w:b w:val="false"/>
                <w:i w:val="false"/>
                <w:color w:val="000000"/>
                <w:sz w:val="20"/>
              </w:rPr>
              <w:t xml:space="preserve">
дайындығы және жұмылдыру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w:t>
            </w:r>
            <w:r>
              <w:br/>
            </w:r>
            <w:r>
              <w:rPr>
                <w:rFonts w:ascii="Times New Roman"/>
                <w:b w:val="false"/>
                <w:i w:val="false"/>
                <w:color w:val="000000"/>
                <w:sz w:val="20"/>
              </w:rPr>
              <w:t xml:space="preserve">
жағдайлардың алдын алу және оларды жою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43 829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71 046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1 752 748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1 752 748 </w:t>
            </w:r>
          </w:p>
        </w:tc>
      </w:tr>
      <w:tr>
        <w:trPr>
          <w:trHeight w:val="3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1 722 068 </w:t>
            </w:r>
          </w:p>
        </w:tc>
      </w:tr>
      <w:tr>
        <w:trPr>
          <w:trHeight w:val="3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1 642 781 </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62 487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w:t>
            </w:r>
            <w:r>
              <w:br/>
            </w:r>
            <w:r>
              <w:rPr>
                <w:rFonts w:ascii="Times New Roman"/>
                <w:b w:val="false"/>
                <w:i w:val="false"/>
                <w:color w:val="000000"/>
                <w:sz w:val="20"/>
              </w:rPr>
              <w:t xml:space="preserve">
қатысатын азаматтарды көтермелеу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30 680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30 680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11 267 732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1 521 740 </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303 386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303 386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1 218 354 </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w:t>
            </w:r>
            <w:r>
              <w:br/>
            </w:r>
            <w:r>
              <w:rPr>
                <w:rFonts w:ascii="Times New Roman"/>
                <w:b w:val="false"/>
                <w:i w:val="false"/>
                <w:color w:val="000000"/>
                <w:sz w:val="20"/>
              </w:rPr>
              <w:t xml:space="preserve">
бағдарламалары бойынша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292 106 </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w:t>
            </w:r>
            <w:r>
              <w:br/>
            </w:r>
            <w:r>
              <w:rPr>
                <w:rFonts w:ascii="Times New Roman"/>
                <w:b w:val="false"/>
                <w:i w:val="false"/>
                <w:color w:val="000000"/>
                <w:sz w:val="20"/>
              </w:rPr>
              <w:t xml:space="preserve">
ұйымдарында дарынды балаларға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310 488 </w:t>
            </w:r>
          </w:p>
        </w:tc>
      </w:tr>
      <w:tr>
        <w:trPr>
          <w:trHeight w:val="8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w:t>
            </w:r>
            <w:r>
              <w:br/>
            </w:r>
            <w:r>
              <w:rPr>
                <w:rFonts w:ascii="Times New Roman"/>
                <w:b w:val="false"/>
                <w:i w:val="false"/>
                <w:color w:val="000000"/>
                <w:sz w:val="20"/>
              </w:rPr>
              <w:t xml:space="preserve">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51 444 </w:t>
            </w:r>
          </w:p>
        </w:tc>
      </w:tr>
      <w:tr>
        <w:trPr>
          <w:trHeight w:val="11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w:t>
            </w:r>
            <w:r>
              <w:br/>
            </w:r>
            <w:r>
              <w:rPr>
                <w:rFonts w:ascii="Times New Roman"/>
                <w:b w:val="false"/>
                <w:i w:val="false"/>
                <w:color w:val="000000"/>
                <w:sz w:val="20"/>
              </w:rPr>
              <w:t xml:space="preserve">
технологияларын енгізуге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228 592 </w:t>
            </w:r>
          </w:p>
        </w:tc>
      </w:tr>
      <w:tr>
        <w:trPr>
          <w:trHeight w:val="11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w:t>
            </w:r>
            <w:r>
              <w:br/>
            </w:r>
            <w:r>
              <w:rPr>
                <w:rFonts w:ascii="Times New Roman"/>
                <w:b w:val="false"/>
                <w:i w:val="false"/>
                <w:color w:val="000000"/>
                <w:sz w:val="20"/>
              </w:rPr>
              <w:t xml:space="preserve">
физика, химия, биология </w:t>
            </w:r>
            <w:r>
              <w:br/>
            </w:r>
            <w:r>
              <w:rPr>
                <w:rFonts w:ascii="Times New Roman"/>
                <w:b w:val="false"/>
                <w:i w:val="false"/>
                <w:color w:val="000000"/>
                <w:sz w:val="20"/>
              </w:rPr>
              <w:t xml:space="preserve">
кабинеттерін оқу жабдығымен </w:t>
            </w:r>
            <w:r>
              <w:br/>
            </w:r>
            <w:r>
              <w:rPr>
                <w:rFonts w:ascii="Times New Roman"/>
                <w:b w:val="false"/>
                <w:i w:val="false"/>
                <w:color w:val="000000"/>
                <w:sz w:val="20"/>
              </w:rPr>
              <w:t xml:space="preserve">
жарақтандыруға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235 980 </w:t>
            </w:r>
          </w:p>
        </w:tc>
      </w:tr>
      <w:tr>
        <w:trPr>
          <w:trHeight w:val="12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w:t>
            </w:r>
            <w:r>
              <w:br/>
            </w:r>
            <w:r>
              <w:rPr>
                <w:rFonts w:ascii="Times New Roman"/>
                <w:b w:val="false"/>
                <w:i w:val="false"/>
                <w:color w:val="000000"/>
                <w:sz w:val="20"/>
              </w:rPr>
              <w:t xml:space="preserve">
лингафондық және мультимедиалық кабинеттер құруға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99 744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1 108 486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67 862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67 862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1 040 624 </w:t>
            </w:r>
          </w:p>
        </w:tc>
      </w:tr>
      <w:tr>
        <w:trPr>
          <w:trHeight w:val="4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1 040 624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111 796 </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8 525 710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1 264 038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w:t>
            </w:r>
            <w:r>
              <w:br/>
            </w:r>
            <w:r>
              <w:rPr>
                <w:rFonts w:ascii="Times New Roman"/>
                <w:b w:val="false"/>
                <w:i w:val="false"/>
                <w:color w:val="000000"/>
                <w:sz w:val="20"/>
              </w:rPr>
              <w:t xml:space="preserve">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20 788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50 321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w:t>
            </w:r>
            <w:r>
              <w:br/>
            </w:r>
            <w:r>
              <w:rPr>
                <w:rFonts w:ascii="Times New Roman"/>
                <w:b w:val="false"/>
                <w:i w:val="false"/>
                <w:color w:val="000000"/>
                <w:sz w:val="20"/>
              </w:rPr>
              <w:t xml:space="preserve">
олимпиадаларын, мектептен тыс іс-шараларды және конкурстар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406 428 </w:t>
            </w:r>
          </w:p>
        </w:tc>
      </w:tr>
      <w:tr>
        <w:trPr>
          <w:trHeight w:val="5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w:t>
            </w:r>
            <w:r>
              <w:br/>
            </w:r>
            <w:r>
              <w:rPr>
                <w:rFonts w:ascii="Times New Roman"/>
                <w:b w:val="false"/>
                <w:i w:val="false"/>
                <w:color w:val="000000"/>
                <w:sz w:val="20"/>
              </w:rPr>
              <w:t xml:space="preserve">
психикалық денсаулығын зерттеу және халыққа психологиялық-медициналық-педагогикалық </w:t>
            </w:r>
            <w:r>
              <w:br/>
            </w:r>
            <w:r>
              <w:rPr>
                <w:rFonts w:ascii="Times New Roman"/>
                <w:b w:val="false"/>
                <w:i w:val="false"/>
                <w:color w:val="000000"/>
                <w:sz w:val="20"/>
              </w:rPr>
              <w:t xml:space="preserve">
консультациялық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76 738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36 228 </w:t>
            </w:r>
          </w:p>
        </w:tc>
      </w:tr>
      <w:tr>
        <w:trPr>
          <w:trHeight w:val="6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w:t>
            </w:r>
            <w:r>
              <w:br/>
            </w:r>
            <w:r>
              <w:rPr>
                <w:rFonts w:ascii="Times New Roman"/>
                <w:b w:val="false"/>
                <w:i w:val="false"/>
                <w:color w:val="000000"/>
                <w:sz w:val="20"/>
              </w:rPr>
              <w:t xml:space="preserve">
дамытуға берілетін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43 255 </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35 001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538 859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16 720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7 261 672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7 261 672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12 839 487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3 247 516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3 247 516 </w:t>
            </w:r>
          </w:p>
        </w:tc>
      </w:tr>
      <w:tr>
        <w:trPr>
          <w:trHeight w:val="6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w:t>
            </w:r>
            <w:r>
              <w:br/>
            </w:r>
            <w:r>
              <w:rPr>
                <w:rFonts w:ascii="Times New Roman"/>
                <w:b w:val="false"/>
                <w:i w:val="false"/>
                <w:color w:val="000000"/>
                <w:sz w:val="20"/>
              </w:rPr>
              <w:t xml:space="preserve">
көмек және денсаулық сақтау </w:t>
            </w:r>
            <w:r>
              <w:br/>
            </w:r>
            <w:r>
              <w:rPr>
                <w:rFonts w:ascii="Times New Roman"/>
                <w:b w:val="false"/>
                <w:i w:val="false"/>
                <w:color w:val="000000"/>
                <w:sz w:val="20"/>
              </w:rPr>
              <w:t xml:space="preserve">
ұйымдары мамандарының жолдамасы бойынша стационарлық медициналықкөмек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3 247 516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550 243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289 489 </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w:t>
            </w:r>
            <w:r>
              <w:br/>
            </w:r>
            <w:r>
              <w:rPr>
                <w:rFonts w:ascii="Times New Roman"/>
                <w:b w:val="false"/>
                <w:i w:val="false"/>
                <w:color w:val="000000"/>
                <w:sz w:val="20"/>
              </w:rPr>
              <w:t xml:space="preserve">
ұйымдары үшiн қан, оның құрамдас бөліктері мен препараттарын өндiру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239 050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34 283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15 438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260 754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w:t>
            </w:r>
            <w:r>
              <w:br/>
            </w:r>
            <w:r>
              <w:rPr>
                <w:rFonts w:ascii="Times New Roman"/>
                <w:b w:val="false"/>
                <w:i w:val="false"/>
                <w:color w:val="000000"/>
                <w:sz w:val="20"/>
              </w:rPr>
              <w:t xml:space="preserve">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189 518 </w:t>
            </w:r>
          </w:p>
        </w:tc>
      </w:tr>
      <w:tr>
        <w:trPr>
          <w:trHeight w:val="1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санитарлық-эпидемиологиялық салауаттылығы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71 043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2 044 633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175 932 </w:t>
            </w:r>
          </w:p>
        </w:tc>
      </w:tr>
      <w:tr>
        <w:trPr>
          <w:trHeight w:val="11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175 932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1 868 701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1 688 871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53 321 </w:t>
            </w:r>
          </w:p>
        </w:tc>
      </w:tr>
      <w:tr>
        <w:trPr>
          <w:trHeight w:val="4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46 755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w:t>
            </w:r>
            <w:r>
              <w:br/>
            </w:r>
            <w:r>
              <w:rPr>
                <w:rFonts w:ascii="Times New Roman"/>
                <w:b w:val="false"/>
                <w:i w:val="false"/>
                <w:color w:val="000000"/>
                <w:sz w:val="20"/>
              </w:rPr>
              <w:t xml:space="preserve">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63 552 </w:t>
            </w:r>
          </w:p>
        </w:tc>
      </w:tr>
      <w:tr>
        <w:trPr>
          <w:trHeight w:val="11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w:t>
            </w:r>
            <w:r>
              <w:br/>
            </w:r>
            <w:r>
              <w:rPr>
                <w:rFonts w:ascii="Times New Roman"/>
                <w:b w:val="false"/>
                <w:i w:val="false"/>
                <w:color w:val="000000"/>
                <w:sz w:val="20"/>
              </w:rPr>
              <w:t xml:space="preserve">
дәрі-дәрмек құралдарымен, </w:t>
            </w:r>
            <w:r>
              <w:br/>
            </w:r>
            <w:r>
              <w:rPr>
                <w:rFonts w:ascii="Times New Roman"/>
                <w:b w:val="false"/>
                <w:i w:val="false"/>
                <w:color w:val="000000"/>
                <w:sz w:val="20"/>
              </w:rPr>
              <w:t xml:space="preserve">
диализаторлармен, шығыс </w:t>
            </w:r>
            <w:r>
              <w:br/>
            </w:r>
            <w:r>
              <w:rPr>
                <w:rFonts w:ascii="Times New Roman"/>
                <w:b w:val="false"/>
                <w:i w:val="false"/>
                <w:color w:val="000000"/>
                <w:sz w:val="20"/>
              </w:rPr>
              <w:t xml:space="preserve">
материалдарымен және бүйрегі </w:t>
            </w:r>
            <w:r>
              <w:br/>
            </w:r>
            <w:r>
              <w:rPr>
                <w:rFonts w:ascii="Times New Roman"/>
                <w:b w:val="false"/>
                <w:i w:val="false"/>
                <w:color w:val="000000"/>
                <w:sz w:val="20"/>
              </w:rPr>
              <w:t xml:space="preserve">
алмастырылған ауруларды дәрі-дәрмек құралдарымен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16 202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2 317 001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2 317 001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 </w:t>
            </w:r>
            <w:r>
              <w:br/>
            </w:r>
            <w:r>
              <w:rPr>
                <w:rFonts w:ascii="Times New Roman"/>
                <w:b w:val="false"/>
                <w:i w:val="false"/>
                <w:color w:val="000000"/>
                <w:sz w:val="20"/>
              </w:rPr>
              <w:t xml:space="preserve">
санитарлық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2 017 632 </w:t>
            </w:r>
          </w:p>
        </w:tc>
      </w:tr>
      <w:tr>
        <w:trPr>
          <w:trHeight w:val="6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жекелеген санаттарын амбулаториялық деңгейде дәрілік заттармен және мамандандырылған </w:t>
            </w:r>
            <w:r>
              <w:br/>
            </w:r>
            <w:r>
              <w:rPr>
                <w:rFonts w:ascii="Times New Roman"/>
                <w:b w:val="false"/>
                <w:i w:val="false"/>
                <w:color w:val="000000"/>
                <w:sz w:val="20"/>
              </w:rPr>
              <w:t xml:space="preserve">
балалар және емдік тамақ </w:t>
            </w:r>
            <w:r>
              <w:br/>
            </w:r>
            <w:r>
              <w:rPr>
                <w:rFonts w:ascii="Times New Roman"/>
                <w:b w:val="false"/>
                <w:i w:val="false"/>
                <w:color w:val="000000"/>
                <w:sz w:val="20"/>
              </w:rPr>
              <w:t xml:space="preserve">
өнімдерімен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299 369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210 413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210 413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172 897 </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w:t>
            </w:r>
            <w:r>
              <w:br/>
            </w:r>
            <w:r>
              <w:rPr>
                <w:rFonts w:ascii="Times New Roman"/>
                <w:b w:val="false"/>
                <w:i w:val="false"/>
                <w:color w:val="000000"/>
                <w:sz w:val="20"/>
              </w:rPr>
              <w:t xml:space="preserve">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37 516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4 469 681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110 715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46 300 </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6 464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26 333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19 620 </w:t>
            </w:r>
          </w:p>
        </w:tc>
      </w:tr>
      <w:tr>
        <w:trPr>
          <w:trHeight w:val="4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11 998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4 358 966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4 358 966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1 301 838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1 039 837 </w:t>
            </w:r>
          </w:p>
        </w:tc>
      </w:tr>
      <w:tr>
        <w:trPr>
          <w:trHeight w:val="4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279 552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279 552 </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164 555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164 555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w:t>
            </w:r>
            <w:r>
              <w:br/>
            </w:r>
            <w:r>
              <w:rPr>
                <w:rFonts w:ascii="Times New Roman"/>
                <w:b w:val="false"/>
                <w:i w:val="false"/>
                <w:color w:val="000000"/>
                <w:sz w:val="20"/>
              </w:rPr>
              <w:t xml:space="preserve">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1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45 165 </w:t>
            </w:r>
          </w:p>
        </w:tc>
      </w:tr>
      <w:tr>
        <w:trPr>
          <w:trHeight w:val="13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леуметтік көмегін және 18 жасқа </w:t>
            </w:r>
            <w:r>
              <w:br/>
            </w:r>
            <w:r>
              <w:rPr>
                <w:rFonts w:ascii="Times New Roman"/>
                <w:b w:val="false"/>
                <w:i w:val="false"/>
                <w:color w:val="000000"/>
                <w:sz w:val="20"/>
              </w:rPr>
              <w:t xml:space="preserve">
дейінгі балаларға айсайынғы </w:t>
            </w:r>
            <w:r>
              <w:br/>
            </w:r>
            <w:r>
              <w:rPr>
                <w:rFonts w:ascii="Times New Roman"/>
                <w:b w:val="false"/>
                <w:i w:val="false"/>
                <w:color w:val="000000"/>
                <w:sz w:val="20"/>
              </w:rPr>
              <w:t xml:space="preserve">
мемлекеттік жәрдемақыға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116 000 </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100 836 </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100 836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85 436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15 400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11 571 248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1 540 910 </w:t>
            </w:r>
          </w:p>
        </w:tc>
      </w:tr>
      <w:tr>
        <w:trPr>
          <w:trHeight w:val="1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1 540 910 </w:t>
            </w:r>
          </w:p>
        </w:tc>
      </w:tr>
      <w:tr>
        <w:trPr>
          <w:trHeight w:val="6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w:t>
            </w:r>
            <w:r>
              <w:br/>
            </w:r>
            <w:r>
              <w:rPr>
                <w:rFonts w:ascii="Times New Roman"/>
                <w:b w:val="false"/>
                <w:i w:val="false"/>
                <w:color w:val="000000"/>
                <w:sz w:val="20"/>
              </w:rPr>
              <w:t xml:space="preserve">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664 530 </w:t>
            </w:r>
          </w:p>
        </w:tc>
      </w:tr>
      <w:tr>
        <w:trPr>
          <w:trHeight w:val="11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876 380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10 030 338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3 876 335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3 487 385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174 500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214 450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6 154 003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(басқармасының) қызметiн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30 030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газдандыру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3 668 600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1 530 652 </w:t>
            </w:r>
          </w:p>
        </w:tc>
      </w:tr>
      <w:tr>
        <w:trPr>
          <w:trHeight w:val="1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199 900 </w:t>
            </w:r>
          </w:p>
        </w:tc>
      </w:tr>
      <w:tr>
        <w:trPr>
          <w:trHeight w:val="7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w:t>
            </w:r>
            <w:r>
              <w:br/>
            </w:r>
            <w:r>
              <w:rPr>
                <w:rFonts w:ascii="Times New Roman"/>
                <w:b w:val="false"/>
                <w:i w:val="false"/>
                <w:color w:val="000000"/>
                <w:sz w:val="20"/>
              </w:rPr>
              <w:t xml:space="preserve">
негіздемелерін әзірлеу және оларға сараптама жасау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47 362 </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16 952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660 507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w:t>
            </w:r>
            <w:r>
              <w:br/>
            </w:r>
            <w:r>
              <w:rPr>
                <w:rFonts w:ascii="Times New Roman"/>
                <w:b w:val="false"/>
                <w:i w:val="false"/>
                <w:color w:val="000000"/>
                <w:sz w:val="20"/>
              </w:rPr>
              <w:t xml:space="preserve">
ақпараттық кеңістiк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4 323 435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1 313 082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418 064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17 307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140 545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94 897 </w:t>
            </w:r>
          </w:p>
        </w:tc>
      </w:tr>
      <w:tr>
        <w:trPr>
          <w:trHeight w:val="3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165 315 </w:t>
            </w:r>
          </w:p>
        </w:tc>
      </w:tr>
      <w:tr>
        <w:trPr>
          <w:trHeight w:val="1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895 018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895 018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2 399 447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913 647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19 562 </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спортжарыстарын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58 535 </w:t>
            </w:r>
          </w:p>
        </w:tc>
      </w:tr>
      <w:tr>
        <w:trPr>
          <w:trHeight w:val="11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835 550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1 485 800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1 485 800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523 873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 және құжаттама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51 790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w:t>
            </w:r>
            <w:r>
              <w:br/>
            </w:r>
            <w:r>
              <w:rPr>
                <w:rFonts w:ascii="Times New Roman"/>
                <w:b w:val="false"/>
                <w:i w:val="false"/>
                <w:color w:val="000000"/>
                <w:sz w:val="20"/>
              </w:rPr>
              <w:t xml:space="preserve">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7 533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w:t>
            </w:r>
            <w:r>
              <w:br/>
            </w:r>
            <w:r>
              <w:rPr>
                <w:rFonts w:ascii="Times New Roman"/>
                <w:b w:val="false"/>
                <w:i w:val="false"/>
                <w:color w:val="000000"/>
                <w:sz w:val="20"/>
              </w:rPr>
              <w:t xml:space="preserve">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44 257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65 387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65 387 </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362 383 </w:t>
            </w:r>
          </w:p>
        </w:tc>
      </w:tr>
      <w:tr>
        <w:trPr>
          <w:trHeight w:val="3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362 383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тілдерді дамыту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44 313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17 367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тiлді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26 946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w:t>
            </w:r>
            <w:r>
              <w:br/>
            </w:r>
            <w:r>
              <w:rPr>
                <w:rFonts w:ascii="Times New Roman"/>
                <w:b w:val="false"/>
                <w:i w:val="false"/>
                <w:color w:val="000000"/>
                <w:sz w:val="20"/>
              </w:rPr>
              <w:t xml:space="preserve">
ақпараттық кеңiстiктi ұйымдастыру жөнiндегi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84 349 </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84 349 </w:t>
            </w:r>
          </w:p>
        </w:tc>
      </w:tr>
      <w:tr>
        <w:trPr>
          <w:trHeight w:val="5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w:t>
            </w:r>
            <w:r>
              <w:br/>
            </w:r>
            <w:r>
              <w:rPr>
                <w:rFonts w:ascii="Times New Roman"/>
                <w:b w:val="false"/>
                <w:i w:val="false"/>
                <w:color w:val="000000"/>
                <w:sz w:val="20"/>
              </w:rPr>
              <w:t xml:space="preserve">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71 699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12 650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9 067 906 </w:t>
            </w:r>
          </w:p>
        </w:tc>
      </w:tr>
      <w:tr>
        <w:trPr>
          <w:trHeight w:val="3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9 067 906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164 836 </w:t>
            </w:r>
          </w:p>
        </w:tc>
      </w:tr>
      <w:tr>
        <w:trPr>
          <w:trHeight w:val="8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w:t>
            </w:r>
            <w:r>
              <w:br/>
            </w:r>
            <w:r>
              <w:rPr>
                <w:rFonts w:ascii="Times New Roman"/>
                <w:b w:val="false"/>
                <w:i w:val="false"/>
                <w:color w:val="000000"/>
                <w:sz w:val="20"/>
              </w:rPr>
              <w:t xml:space="preserve">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164 836 </w:t>
            </w: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w:t>
            </w:r>
            <w:r>
              <w:br/>
            </w:r>
            <w:r>
              <w:rPr>
                <w:rFonts w:ascii="Times New Roman"/>
                <w:b w:val="false"/>
                <w:i w:val="false"/>
                <w:color w:val="000000"/>
                <w:sz w:val="20"/>
              </w:rPr>
              <w:t xml:space="preserve">
коммуналдық шаруашылық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8 903 070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8 903 070 </w:t>
            </w:r>
          </w:p>
        </w:tc>
      </w:tr>
      <w:tr>
        <w:trPr>
          <w:trHeight w:val="6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w:t>
            </w:r>
            <w:r>
              <w:br/>
            </w:r>
            <w:r>
              <w:rPr>
                <w:rFonts w:ascii="Times New Roman"/>
                <w:b w:val="false"/>
                <w:i w:val="false"/>
                <w:color w:val="000000"/>
                <w:sz w:val="20"/>
              </w:rPr>
              <w:t xml:space="preserve">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1 125 613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332 896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332 896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36 944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1 550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104 985 </w:t>
            </w:r>
          </w:p>
        </w:tc>
      </w:tr>
      <w:tr>
        <w:trPr>
          <w:trHeight w:val="10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өнімінің </w:t>
            </w:r>
            <w:r>
              <w:br/>
            </w:r>
            <w:r>
              <w:rPr>
                <w:rFonts w:ascii="Times New Roman"/>
                <w:b w:val="false"/>
                <w:i w:val="false"/>
                <w:color w:val="000000"/>
                <w:sz w:val="20"/>
              </w:rPr>
              <w:t xml:space="preserve">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12 884 </w:t>
            </w:r>
          </w:p>
        </w:tc>
      </w:tr>
      <w:tr>
        <w:trPr>
          <w:trHeight w:val="4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w:t>
            </w:r>
            <w:r>
              <w:br/>
            </w:r>
            <w:r>
              <w:rPr>
                <w:rFonts w:ascii="Times New Roman"/>
                <w:b w:val="false"/>
                <w:i w:val="false"/>
                <w:color w:val="000000"/>
                <w:sz w:val="20"/>
              </w:rPr>
              <w:t xml:space="preserve">
өнімділігін және сапасын арттыру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21 924 </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w:t>
            </w:r>
            <w:r>
              <w:br/>
            </w:r>
            <w:r>
              <w:rPr>
                <w:rFonts w:ascii="Times New Roman"/>
                <w:b w:val="false"/>
                <w:i w:val="false"/>
                <w:color w:val="000000"/>
                <w:sz w:val="20"/>
              </w:rPr>
              <w:t xml:space="preserve">
өндірушілерге су жеткізу жөніндегі қызметтердің құнын субсидиялау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52 506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102 103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71 474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w:t>
            </w:r>
            <w:r>
              <w:br/>
            </w:r>
            <w:r>
              <w:rPr>
                <w:rFonts w:ascii="Times New Roman"/>
                <w:b w:val="false"/>
                <w:i w:val="false"/>
                <w:color w:val="000000"/>
                <w:sz w:val="20"/>
              </w:rPr>
              <w:t xml:space="preserve">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71 474 </w:t>
            </w:r>
          </w:p>
        </w:tc>
      </w:tr>
      <w:tr>
        <w:trPr>
          <w:trHeight w:val="8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71 474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1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40 594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639 481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152 792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w:t>
            </w:r>
            <w:r>
              <w:br/>
            </w:r>
            <w:r>
              <w:rPr>
                <w:rFonts w:ascii="Times New Roman"/>
                <w:b w:val="false"/>
                <w:i w:val="false"/>
                <w:color w:val="000000"/>
                <w:sz w:val="20"/>
              </w:rPr>
              <w:t xml:space="preserve">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27 179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125 613 </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486 689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486 689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37 168 </w:t>
            </w:r>
          </w:p>
        </w:tc>
      </w:tr>
      <w:tr>
        <w:trPr>
          <w:trHeight w:val="1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 қатынастары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37 168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13 168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жүзеге асыруды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11 624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12 376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553 302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553 302 </w:t>
            </w:r>
          </w:p>
        </w:tc>
      </w:tr>
      <w:tr>
        <w:trPr>
          <w:trHeight w:val="1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сәулет-құрылыс бақылауы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1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349 569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w:t>
            </w:r>
            <w:r>
              <w:br/>
            </w:r>
            <w:r>
              <w:rPr>
                <w:rFonts w:ascii="Times New Roman"/>
                <w:b w:val="false"/>
                <w:i w:val="false"/>
                <w:color w:val="000000"/>
                <w:sz w:val="20"/>
              </w:rPr>
              <w:t xml:space="preserve">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36 431 </w:t>
            </w:r>
          </w:p>
        </w:tc>
      </w:tr>
      <w:tr>
        <w:trPr>
          <w:trHeight w:val="5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w:t>
            </w:r>
            <w:r>
              <w:br/>
            </w:r>
            <w:r>
              <w:rPr>
                <w:rFonts w:ascii="Times New Roman"/>
                <w:b w:val="false"/>
                <w:i w:val="false"/>
                <w:color w:val="000000"/>
                <w:sz w:val="20"/>
              </w:rPr>
              <w:t xml:space="preserve">
негіздемелерін әзірлеу және оларға сараптама жасау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1 050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312 088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сәулет және қала құрылысы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168 604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w:t>
            </w:r>
            <w:r>
              <w:br/>
            </w:r>
            <w:r>
              <w:rPr>
                <w:rFonts w:ascii="Times New Roman"/>
                <w:b w:val="false"/>
                <w:i w:val="false"/>
                <w:color w:val="000000"/>
                <w:sz w:val="20"/>
              </w:rPr>
              <w:t xml:space="preserve">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26 617 </w:t>
            </w:r>
          </w:p>
        </w:tc>
      </w:tr>
      <w:tr>
        <w:trPr>
          <w:trHeight w:val="1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21 100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120 887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14 450 811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7 957 250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7 957 250 </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3 891 150 </w:t>
            </w:r>
          </w:p>
        </w:tc>
      </w:tr>
      <w:tr>
        <w:trPr>
          <w:trHeight w:val="8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w:t>
            </w:r>
            <w:r>
              <w:br/>
            </w:r>
            <w:r>
              <w:rPr>
                <w:rFonts w:ascii="Times New Roman"/>
                <w:b w:val="false"/>
                <w:i w:val="false"/>
                <w:color w:val="000000"/>
                <w:sz w:val="20"/>
              </w:rPr>
              <w:t xml:space="preserve">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692 550 </w:t>
            </w:r>
          </w:p>
        </w:tc>
      </w:tr>
      <w:tr>
        <w:trPr>
          <w:trHeight w:val="9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w:t>
            </w:r>
            <w:r>
              <w:br/>
            </w:r>
            <w:r>
              <w:rPr>
                <w:rFonts w:ascii="Times New Roman"/>
                <w:b w:val="false"/>
                <w:i w:val="false"/>
                <w:color w:val="000000"/>
                <w:sz w:val="20"/>
              </w:rPr>
              <w:t xml:space="preserve">
(қала көшелерін) күрделі және орташа жөндеуден өткізуге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3 373 550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r>
              <w:br/>
            </w:r>
            <w:r>
              <w:rPr>
                <w:rFonts w:ascii="Times New Roman"/>
                <w:b w:val="false"/>
                <w:i w:val="false"/>
                <w:color w:val="000000"/>
                <w:sz w:val="20"/>
              </w:rPr>
              <w:t xml:space="preserve">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6 493 561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6 493 561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20 321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6 291 220 </w:t>
            </w:r>
          </w:p>
        </w:tc>
      </w:tr>
      <w:tr>
        <w:trPr>
          <w:trHeight w:val="7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w:t>
            </w:r>
            <w:r>
              <w:br/>
            </w:r>
            <w:r>
              <w:rPr>
                <w:rFonts w:ascii="Times New Roman"/>
                <w:b w:val="false"/>
                <w:i w:val="false"/>
                <w:color w:val="000000"/>
                <w:sz w:val="20"/>
              </w:rPr>
              <w:t xml:space="preserve">
(қалааралық) қатынастар бойынша </w:t>
            </w:r>
            <w:r>
              <w:br/>
            </w:r>
            <w:r>
              <w:rPr>
                <w:rFonts w:ascii="Times New Roman"/>
                <w:b w:val="false"/>
                <w:i w:val="false"/>
                <w:color w:val="000000"/>
                <w:sz w:val="20"/>
              </w:rPr>
              <w:t xml:space="preserve">
жолаушылар тасымалын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2 600 </w:t>
            </w:r>
          </w:p>
        </w:tc>
      </w:tr>
      <w:tr>
        <w:trPr>
          <w:trHeight w:val="7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негіздемелерін әзірлеу және оларға сараптама жасау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179 420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298 826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3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w:t>
            </w:r>
            <w:r>
              <w:br/>
            </w:r>
            <w:r>
              <w:rPr>
                <w:rFonts w:ascii="Times New Roman"/>
                <w:b w:val="false"/>
                <w:i w:val="false"/>
                <w:color w:val="000000"/>
                <w:sz w:val="20"/>
              </w:rPr>
              <w:t xml:space="preserve">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247 473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247 473 </w:t>
            </w:r>
          </w:p>
        </w:tc>
      </w:tr>
      <w:tr>
        <w:trPr>
          <w:trHeight w:val="1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w:t>
            </w:r>
            <w:r>
              <w:br/>
            </w:r>
            <w:r>
              <w:rPr>
                <w:rFonts w:ascii="Times New Roman"/>
                <w:b w:val="false"/>
                <w:i w:val="false"/>
                <w:color w:val="000000"/>
                <w:sz w:val="20"/>
              </w:rPr>
              <w:t xml:space="preserve">
органының резервi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247 473 </w:t>
            </w:r>
          </w:p>
        </w:tc>
      </w:tr>
      <w:tr>
        <w:trPr>
          <w:trHeight w:val="1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2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2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15 467 703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4 634 227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3 194 </w:t>
            </w:r>
          </w:p>
        </w:tc>
      </w:tr>
      <w:tr>
        <w:trPr>
          <w:trHeight w:val="1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4 627 000 </w:t>
            </w:r>
          </w:p>
        </w:tc>
      </w:tr>
      <w:tr>
        <w:trPr>
          <w:trHeight w:val="2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1 101 031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1 728 000 </w:t>
            </w:r>
          </w:p>
        </w:tc>
      </w:tr>
      <w:tr>
        <w:trPr>
          <w:trHeight w:val="1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1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r>
        <w:trPr>
          <w:trHeight w:val="1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613"/>
        <w:gridCol w:w="1373"/>
        <w:gridCol w:w="6393"/>
        <w:gridCol w:w="2333"/>
      </w:tblGrid>
      <w:tr>
        <w:trPr>
          <w:trHeight w:val="9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w:t>
            </w:r>
            <w:r>
              <w:br/>
            </w:r>
            <w:r>
              <w:rPr>
                <w:rFonts w:ascii="Times New Roman"/>
                <w:b w:val="false"/>
                <w:i w:val="false"/>
                <w:color w:val="000000"/>
                <w:sz w:val="20"/>
              </w:rPr>
              <w:t xml:space="preserve">
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093"/>
        <w:gridCol w:w="1033"/>
        <w:gridCol w:w="1173"/>
        <w:gridCol w:w="5853"/>
        <w:gridCol w:w="2253"/>
      </w:tblGrid>
      <w:tr>
        <w:trPr>
          <w:trHeight w:val="15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функционалдық топ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жасалатын операциялар бойынша сальдо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7 062 973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7 078 679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7 078 679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7 078 679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7 078 679 </w:t>
            </w:r>
          </w:p>
        </w:tc>
      </w:tr>
      <w:tr>
        <w:trPr>
          <w:trHeight w:val="3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w:t>
            </w:r>
            <w:r>
              <w:br/>
            </w:r>
            <w:r>
              <w:rPr>
                <w:rFonts w:ascii="Times New Roman"/>
                <w:b w:val="false"/>
                <w:i w:val="false"/>
                <w:color w:val="000000"/>
                <w:sz w:val="20"/>
              </w:rPr>
              <w:t xml:space="preserve">
капиталын қалыптастыру немесе </w:t>
            </w:r>
            <w:r>
              <w:br/>
            </w:r>
            <w:r>
              <w:rPr>
                <w:rFonts w:ascii="Times New Roman"/>
                <w:b w:val="false"/>
                <w:i w:val="false"/>
                <w:color w:val="000000"/>
                <w:sz w:val="20"/>
              </w:rPr>
              <w:t xml:space="preserve">
ұлғайту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7 078 679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МКК жарғылық капиталын қалыптастыру немесе ұлғайту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7 038 679 </w:t>
            </w:r>
          </w:p>
        </w:tc>
      </w:tr>
      <w:tr>
        <w:trPr>
          <w:trHeight w:val="6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"Атырау-Ақпарат" МКК жарғылық </w:t>
            </w:r>
            <w:r>
              <w:br/>
            </w:r>
            <w:r>
              <w:rPr>
                <w:rFonts w:ascii="Times New Roman"/>
                <w:b w:val="false"/>
                <w:i w:val="false"/>
                <w:color w:val="000000"/>
                <w:sz w:val="20"/>
              </w:rPr>
              <w:t xml:space="preserve">
капиталын қалыптастыру немесе </w:t>
            </w:r>
            <w:r>
              <w:br/>
            </w:r>
            <w:r>
              <w:rPr>
                <w:rFonts w:ascii="Times New Roman"/>
                <w:b w:val="false"/>
                <w:i w:val="false"/>
                <w:color w:val="000000"/>
                <w:sz w:val="20"/>
              </w:rPr>
              <w:t xml:space="preserve">
ұлғайту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33"/>
        <w:gridCol w:w="1513"/>
        <w:gridCol w:w="7253"/>
        <w:gridCol w:w="2313"/>
      </w:tblGrid>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w:t>
            </w:r>
            <w:r>
              <w:br/>
            </w:r>
            <w:r>
              <w:rPr>
                <w:rFonts w:ascii="Times New Roman"/>
                <w:b w:val="false"/>
                <w:i w:val="false"/>
                <w:color w:val="000000"/>
                <w:sz w:val="20"/>
              </w:rPr>
              <w:t xml:space="preserve">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53"/>
        <w:gridCol w:w="1373"/>
        <w:gridCol w:w="7253"/>
        <w:gridCol w:w="2333"/>
      </w:tblGrid>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-3 537 004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w:t>
            </w:r>
            <w:r>
              <w:br/>
            </w:r>
            <w:r>
              <w:rPr>
                <w:rFonts w:ascii="Times New Roman"/>
                <w:b w:val="false"/>
                <w:i w:val="false"/>
                <w:color w:val="000000"/>
                <w:sz w:val="20"/>
              </w:rPr>
              <w:t xml:space="preserve">
(профицитін пайдалану)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3 537 004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1093"/>
        <w:gridCol w:w="1093"/>
        <w:gridCol w:w="6313"/>
        <w:gridCol w:w="2333"/>
      </w:tblGrid>
      <w:tr>
        <w:trPr>
          <w:trHeight w:val="17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функционалдық 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
борышын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1133"/>
        <w:gridCol w:w="8053"/>
        <w:gridCol w:w="2353"/>
      </w:tblGrid>
      <w:tr>
        <w:trPr>
          <w:trHeight w:val="14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bl>
    <w:bookmarkStart w:name="z27" w:id="24"/>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VІІІ сессиясының   </w:t>
      </w:r>
      <w:r>
        <w:br/>
      </w:r>
      <w:r>
        <w:rPr>
          <w:rFonts w:ascii="Times New Roman"/>
          <w:b w:val="false"/>
          <w:i w:val="false"/>
          <w:color w:val="000000"/>
          <w:sz w:val="28"/>
        </w:rPr>
        <w:t xml:space="preserve">
2008 жылғы 30 қазандағы </w:t>
      </w:r>
      <w:r>
        <w:br/>
      </w:r>
      <w:r>
        <w:rPr>
          <w:rFonts w:ascii="Times New Roman"/>
          <w:b w:val="false"/>
          <w:i w:val="false"/>
          <w:color w:val="000000"/>
          <w:sz w:val="28"/>
        </w:rPr>
        <w:t xml:space="preserve">
                   N 119-IV шешіміне 2 қосымша </w:t>
      </w:r>
    </w:p>
    <w:bookmarkEnd w:id="24"/>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ІІІ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31-IV шешіміне 2 қосымша </w:t>
      </w:r>
    </w:p>
    <w:p>
      <w:pPr>
        <w:spacing w:after="0"/>
        <w:ind w:left="0"/>
        <w:jc w:val="left"/>
      </w:pPr>
      <w:r>
        <w:rPr>
          <w:rFonts w:ascii="Times New Roman"/>
          <w:b/>
          <w:i w:val="false"/>
          <w:color w:val="000000"/>
        </w:rPr>
        <w:t xml:space="preserve"> Жаңадан іске қосылатын білім беру объектілерін ұстауға аудандық бюджеттерге, және қала бюджетіне берілетін ағымдағы нысаналы трансферттердің сомасын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4553"/>
        <w:gridCol w:w="2473"/>
      </w:tblGrid>
      <w:tr>
        <w:trPr>
          <w:trHeight w:val="5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51 444 </w:t>
            </w:r>
          </w:p>
        </w:tc>
      </w:tr>
      <w:tr>
        <w:trPr>
          <w:trHeight w:val="3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3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9 328 </w:t>
            </w:r>
          </w:p>
        </w:tc>
      </w:tr>
      <w:tr>
        <w:trPr>
          <w:trHeight w:val="3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0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10 310 </w:t>
            </w:r>
          </w:p>
        </w:tc>
      </w:tr>
      <w:tr>
        <w:trPr>
          <w:trHeight w:val="3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29 325 </w:t>
            </w:r>
          </w:p>
        </w:tc>
      </w:tr>
    </w:tbl>
    <w:bookmarkStart w:name="z28" w:id="25"/>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VІІІ сессиясының   </w:t>
      </w:r>
      <w:r>
        <w:br/>
      </w:r>
      <w:r>
        <w:rPr>
          <w:rFonts w:ascii="Times New Roman"/>
          <w:b w:val="false"/>
          <w:i w:val="false"/>
          <w:color w:val="000000"/>
          <w:sz w:val="28"/>
        </w:rPr>
        <w:t xml:space="preserve">
2008 жылғы 30 қазандағы </w:t>
      </w:r>
      <w:r>
        <w:br/>
      </w:r>
      <w:r>
        <w:rPr>
          <w:rFonts w:ascii="Times New Roman"/>
          <w:b w:val="false"/>
          <w:i w:val="false"/>
          <w:color w:val="000000"/>
          <w:sz w:val="28"/>
        </w:rPr>
        <w:t xml:space="preserve">
                   N 119-IV шешіміне 3 қосымша </w:t>
      </w:r>
    </w:p>
    <w:bookmarkEnd w:id="25"/>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ІІІ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31-IV шешіміне 3 қосымша </w:t>
      </w:r>
    </w:p>
    <w:p>
      <w:pPr>
        <w:spacing w:after="0"/>
        <w:ind w:left="0"/>
        <w:jc w:val="left"/>
      </w:pPr>
      <w:r>
        <w:rPr>
          <w:rFonts w:ascii="Times New Roman"/>
          <w:b/>
          <w:i w:val="false"/>
          <w:color w:val="000000"/>
        </w:rPr>
        <w:t xml:space="preserve"> Бастауыш, негізгі орта және жалпы орта білім беретін мемлекеттік мекемелердегі физика, химия, биология кабинеттерін оқу жабдығымен жарақтандыруға облыстық бюджеттен аудандық бюджеттерге және қала бюджетіне берілетін ағымдағы нысаналы трансферттердің сомасын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833"/>
        <w:gridCol w:w="21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р </w:t>
            </w:r>
            <w:r>
              <w:rPr>
                <w:rFonts w:ascii="Times New Roman"/>
                <w:b/>
                <w:i w:val="false"/>
                <w:color w:val="000000"/>
                <w:sz w:val="20"/>
              </w:rPr>
              <w:t xml:space="preserve">/ </w:t>
            </w:r>
            <w:r>
              <w:rPr>
                <w:rFonts w:ascii="Times New Roman"/>
                <w:b/>
                <w:i w:val="false"/>
                <w:color w:val="000000"/>
                <w:sz w:val="20"/>
              </w:rPr>
              <w:t xml:space="preserve">н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rPr>
                <w:rFonts w:ascii="Times New Roman"/>
                <w:b/>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235 980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20 520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13 680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54 720 </w:t>
            </w:r>
          </w:p>
        </w:tc>
      </w:tr>
    </w:tbl>
    <w:bookmarkStart w:name="z29" w:id="26"/>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VІІІ сессиясының </w:t>
      </w:r>
      <w:r>
        <w:br/>
      </w:r>
      <w:r>
        <w:rPr>
          <w:rFonts w:ascii="Times New Roman"/>
          <w:b w:val="false"/>
          <w:i w:val="false"/>
          <w:color w:val="000000"/>
          <w:sz w:val="28"/>
        </w:rPr>
        <w:t xml:space="preserve">
2008 жылғы 30 қазандағы </w:t>
      </w:r>
      <w:r>
        <w:br/>
      </w:r>
      <w:r>
        <w:rPr>
          <w:rFonts w:ascii="Times New Roman"/>
          <w:b w:val="false"/>
          <w:i w:val="false"/>
          <w:color w:val="000000"/>
          <w:sz w:val="28"/>
        </w:rPr>
        <w:t xml:space="preserve">
                     №119-IV шешіміне 4 қосымша </w:t>
      </w:r>
    </w:p>
    <w:bookmarkEnd w:id="26"/>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ІІІ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31-IV шешіміне 5 қосымша </w:t>
      </w:r>
    </w:p>
    <w:p>
      <w:pPr>
        <w:spacing w:after="0"/>
        <w:ind w:left="0"/>
        <w:jc w:val="left"/>
      </w:pPr>
      <w:r>
        <w:rPr>
          <w:rFonts w:ascii="Times New Roman"/>
          <w:b/>
          <w:i w:val="false"/>
          <w:color w:val="000000"/>
        </w:rPr>
        <w:t xml:space="preserve">       Бастауыш, негізгі орта және жалпы орта білім беру мемлекеттік жүйесінде интерактивті оқытуды еңгзуге аудандық бюджеттерге және қала бюджетіне берілетін ағымдағы нысаналы трансферттердің сомасын бөлу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9418"/>
        <w:gridCol w:w="2184"/>
      </w:tblGrid>
      <w:tr>
        <w:trPr>
          <w:trHeight w:val="42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р/н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228 592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15 093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18 977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16 812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Кызылқоға ауданы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21 751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23 137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18 980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6 244 </w:t>
            </w:r>
          </w:p>
        </w:tc>
      </w:tr>
      <w:tr>
        <w:trPr>
          <w:trHeight w:val="3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104 598 </w:t>
            </w:r>
          </w:p>
        </w:tc>
      </w:tr>
    </w:tbl>
    <w:bookmarkStart w:name="z30" w:id="2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VІІІ сессиясының </w:t>
      </w:r>
      <w:r>
        <w:br/>
      </w:r>
      <w:r>
        <w:rPr>
          <w:rFonts w:ascii="Times New Roman"/>
          <w:b w:val="false"/>
          <w:i w:val="false"/>
          <w:color w:val="000000"/>
          <w:sz w:val="28"/>
        </w:rPr>
        <w:t xml:space="preserve">
2008 жылғы 30 қазандағы </w:t>
      </w:r>
      <w:r>
        <w:br/>
      </w:r>
      <w:r>
        <w:rPr>
          <w:rFonts w:ascii="Times New Roman"/>
          <w:b w:val="false"/>
          <w:i w:val="false"/>
          <w:color w:val="000000"/>
          <w:sz w:val="28"/>
        </w:rPr>
        <w:t xml:space="preserve">
                   N 119-IV шешіміне 5 қосымша </w:t>
      </w:r>
    </w:p>
    <w:bookmarkEnd w:id="27"/>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ІІІ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31-IV шешіміне 7 қосымша </w:t>
      </w:r>
    </w:p>
    <w:p>
      <w:pPr>
        <w:spacing w:after="0"/>
        <w:ind w:left="0"/>
        <w:jc w:val="left"/>
      </w:pPr>
      <w:r>
        <w:rPr>
          <w:rFonts w:ascii="Times New Roman"/>
          <w:b/>
          <w:i w:val="false"/>
          <w:color w:val="000000"/>
        </w:rPr>
        <w:t xml:space="preserve"> Облыстық және Атырау қаласының ауылдық елді мекендерінде ауыз су нысандарын салу және қайта құруға  аудандық бюджеттерге және қала бюджетіне берілетін  нысаналы даму трансферттердің сомасын бөлу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093"/>
        <w:gridCol w:w="2313"/>
      </w:tblGrid>
      <w:tr>
        <w:trPr>
          <w:trHeight w:val="4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р/н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1 926 007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390 482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310 000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248 355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670 000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32 950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облыстық бюджет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232 720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