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4ceb0" w14:textId="204ce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 атын беру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Жылыой ауданы Қара Арна селолық округі әкімінің 2008 жылғы 13 қарашадағы N 45 шешімі. Жылыой аудандық Әділет басқармасында 2008 жылғы 25 желтоқсанда N 4-2-103 болып тіркелді. Күші жойылды - Атырау облысы Жылыой ауданы Қара арна селолық округі әкімінің 2010 жылғы 10 желтоқсандағы № 30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Атырау облысы Жылыой ауданы Қара Арна селолық округі әкімінің 10.12.2010 № </w:t>
      </w:r>
      <w:r>
        <w:rPr>
          <w:rFonts w:ascii="Times New Roman"/>
          <w:b w:val="false"/>
          <w:i w:val="false"/>
          <w:color w:val="ff0000"/>
          <w:sz w:val="28"/>
        </w:rPr>
        <w:t>30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1993 жылғы 8 желтоқсандағы N 4200 "Әкімшілік-аумақтық құрылыс туралы"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14 бабынның 4 тармағына және Ұлы Отан соғысы және еңбек ардагері Иманғали Қылышовтың есімін есте қалдыру мақсатында Аудандық ономастикалық комиссияның 2008 жылғы 3 наурыздағы N 3 қорытындысына сәйкес ШЕШЕМІН: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Шоқпартоғай селосының А.Әбілхайыров үйі мен Т.Жаконов үйінің аралығындағы көшеге Ұлы Отан соғысы және еңбек ардагері Иманғали Қылышовтың есімін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Иманғали Қылышов есімі берілген көше тұрғындарына көшені ауылдағы үлгілі көшеге айналдыру, көше тәртібі мен тазалығын сақтау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Шешім алғаш ресми жарияланғаннан кейін күнтізбелік он күн өткен соң қолданысқа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Село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Елеусінов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