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546f" w14:textId="55f5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2009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2008 жылғы 24 желтоқсандағы N 101-IV шешімі. Атырау облысының Әділет департаменті Индер ауданының әділет басқармасында 2009 жылғы 12 қаңтарда N 4-6-75 тіркелді. Күші жойылды - Индер аудандық мәслихатының 2010 жылғы 25 маусымдағы N 230-IV шешімімен.</w:t>
      </w:r>
    </w:p>
    <w:p>
      <w:pPr>
        <w:spacing w:after="0"/>
        <w:ind w:left="0"/>
        <w:jc w:val="both"/>
      </w:pPr>
      <w:r>
        <w:rPr>
          <w:rFonts w:ascii="Times New Roman"/>
          <w:b w:val="false"/>
          <w:i w:val="false"/>
          <w:color w:val="ff0000"/>
          <w:sz w:val="28"/>
        </w:rPr>
        <w:t>      Күші жойылды - Индер аудандық мәслихатының 2010 жылғы 25 маусымдағы N 230-IV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2009 жылға арналған аудан бюджетін бекіту туралы аудан әкімиятының ұсынысын қарап және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Заңының 6 бабы</w:t>
      </w:r>
      <w:r>
        <w:rPr>
          <w:rFonts w:ascii="Times New Roman"/>
          <w:b w:val="false"/>
          <w:i w:val="false"/>
          <w:color w:val="000000"/>
          <w:sz w:val="28"/>
        </w:rPr>
        <w:t xml:space="preserve"> 1 тармағын, 2008 жылғы 4 желтоқсандағы N 95-ІV Қазақстан Республикасы </w:t>
      </w:r>
      <w:r>
        <w:rPr>
          <w:rFonts w:ascii="Times New Roman"/>
          <w:b w:val="false"/>
          <w:i w:val="false"/>
          <w:color w:val="000000"/>
          <w:sz w:val="28"/>
        </w:rPr>
        <w:t>Бюджет</w:t>
      </w:r>
      <w:r>
        <w:rPr>
          <w:rFonts w:ascii="Times New Roman"/>
          <w:b w:val="false"/>
          <w:i w:val="false"/>
          <w:color w:val="000000"/>
          <w:sz w:val="28"/>
        </w:rPr>
        <w:t xml:space="preserve"> кодексінің 9 бабының 2 тармағын, </w:t>
      </w:r>
      <w:r>
        <w:rPr>
          <w:rFonts w:ascii="Times New Roman"/>
          <w:b w:val="false"/>
          <w:i w:val="false"/>
          <w:color w:val="000000"/>
          <w:sz w:val="28"/>
        </w:rPr>
        <w:t>240 бабын</w:t>
      </w:r>
      <w:r>
        <w:rPr>
          <w:rFonts w:ascii="Times New Roman"/>
          <w:b w:val="false"/>
          <w:i w:val="false"/>
          <w:color w:val="000000"/>
          <w:sz w:val="28"/>
        </w:rPr>
        <w:t xml:space="preserve"> және 245 баптың 1 тармағын негізге ала отырып, төртінші сайланған аудандық Мәслихаттың ХІV сессиясы </w:t>
      </w:r>
      <w:r>
        <w:rPr>
          <w:rFonts w:ascii="Times New Roman"/>
          <w:b/>
          <w:i w:val="false"/>
          <w:color w:val="000000"/>
          <w:sz w:val="28"/>
        </w:rPr>
        <w:t>ШЕШІМ ЕТЕДІ:</w:t>
      </w:r>
    </w:p>
    <w:bookmarkStart w:name="z1" w:id="0"/>
    <w:p>
      <w:pPr>
        <w:spacing w:after="0"/>
        <w:ind w:left="0"/>
        <w:jc w:val="both"/>
      </w:pPr>
      <w:r>
        <w:rPr>
          <w:rFonts w:ascii="Times New Roman"/>
          <w:b w:val="false"/>
          <w:i w:val="false"/>
          <w:color w:val="000000"/>
          <w:sz w:val="28"/>
        </w:rPr>
        <w:t>
      1. 2009 жылға арналған аудандық бюджет келесідей көлемде бекітілсін:</w:t>
      </w:r>
      <w:r>
        <w:br/>
      </w:r>
      <w:r>
        <w:rPr>
          <w:rFonts w:ascii="Times New Roman"/>
          <w:b w:val="false"/>
          <w:i w:val="false"/>
          <w:color w:val="000000"/>
          <w:sz w:val="28"/>
        </w:rPr>
        <w:t>
      1) кірістер – 2 234 971 мың теңге көлемінде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 374136,0 мың теңге;</w:t>
      </w:r>
      <w:r>
        <w:br/>
      </w:r>
      <w:r>
        <w:rPr>
          <w:rFonts w:ascii="Times New Roman"/>
          <w:b w:val="false"/>
          <w:i w:val="false"/>
          <w:color w:val="000000"/>
          <w:sz w:val="28"/>
        </w:rPr>
        <w:t>
      салықтық емес түсімдер – 5582,0 мың теңге;</w:t>
      </w:r>
      <w:r>
        <w:br/>
      </w:r>
      <w:r>
        <w:rPr>
          <w:rFonts w:ascii="Times New Roman"/>
          <w:b w:val="false"/>
          <w:i w:val="false"/>
          <w:color w:val="000000"/>
          <w:sz w:val="28"/>
        </w:rPr>
        <w:t>
      негізгі капиталды сатудан түсетін түсім – 14098,0 мың теңге;</w:t>
      </w:r>
      <w:r>
        <w:br/>
      </w:r>
      <w:r>
        <w:rPr>
          <w:rFonts w:ascii="Times New Roman"/>
          <w:b w:val="false"/>
          <w:i w:val="false"/>
          <w:color w:val="000000"/>
          <w:sz w:val="28"/>
        </w:rPr>
        <w:t>
      ресми трансферттердің түсімдері – 1465437,0 мың теңге;</w:t>
      </w:r>
      <w:r>
        <w:br/>
      </w:r>
      <w:r>
        <w:rPr>
          <w:rFonts w:ascii="Times New Roman"/>
          <w:b w:val="false"/>
          <w:i w:val="false"/>
          <w:color w:val="000000"/>
          <w:sz w:val="28"/>
        </w:rPr>
        <w:t>
      2) шығындар – 1859253,0 мың теңге (</w:t>
      </w:r>
      <w:r>
        <w:rPr>
          <w:rFonts w:ascii="Times New Roman"/>
          <w:b w:val="false"/>
          <w:i w:val="false"/>
          <w:color w:val="000000"/>
          <w:sz w:val="28"/>
        </w:rPr>
        <w:t>N 2 қосымша</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2. 2009 жылға арналған аудандық бюджеттің табыстары Қазақстан Республикасының бюджет кодексіне және "2009 жылға арналған облыстық бюджет туралы" облыстық Мәслихаттың шешіміне сәйкес мынадай түсімдер есебінде қалыптасады деп белгіленсін:</w:t>
      </w:r>
      <w:r>
        <w:br/>
      </w:r>
      <w:r>
        <w:rPr>
          <w:rFonts w:ascii="Times New Roman"/>
          <w:b w:val="false"/>
          <w:i w:val="false"/>
          <w:color w:val="000000"/>
          <w:sz w:val="28"/>
        </w:rPr>
        <w:t>
      1) салықтық түсімдер:</w:t>
      </w:r>
      <w:r>
        <w:br/>
      </w:r>
      <w:r>
        <w:rPr>
          <w:rFonts w:ascii="Times New Roman"/>
          <w:b w:val="false"/>
          <w:i w:val="false"/>
          <w:color w:val="000000"/>
          <w:sz w:val="28"/>
        </w:rPr>
        <w:t>
      облыстық Мәслихат шешімімен белгіленген кірістерді бөлу үлестері бойынша жеке табыс салығы – 100 пайыз;</w:t>
      </w:r>
      <w:r>
        <w:br/>
      </w:r>
      <w:r>
        <w:rPr>
          <w:rFonts w:ascii="Times New Roman"/>
          <w:b w:val="false"/>
          <w:i w:val="false"/>
          <w:color w:val="000000"/>
          <w:sz w:val="28"/>
        </w:rPr>
        <w:t>
      облыстық Мәслихат шешімімен белгіленген кірістерді бөлу үлестері бойынша кәсіпкерлік қызметпен айналысатын жеке тұлғалардан алынатын жеке табыс салығы – 100 пайыз;</w:t>
      </w:r>
      <w:r>
        <w:br/>
      </w:r>
      <w:r>
        <w:rPr>
          <w:rFonts w:ascii="Times New Roman"/>
          <w:b w:val="false"/>
          <w:i w:val="false"/>
          <w:color w:val="000000"/>
          <w:sz w:val="28"/>
        </w:rPr>
        <w:t>
      әлеуметтік салық – 100 пайыз;</w:t>
      </w:r>
      <w:r>
        <w:br/>
      </w:r>
      <w:r>
        <w:rPr>
          <w:rFonts w:ascii="Times New Roman"/>
          <w:b w:val="false"/>
          <w:i w:val="false"/>
          <w:color w:val="000000"/>
          <w:sz w:val="28"/>
        </w:rPr>
        <w:t>
      жеке тұлғалардың, жеке кәсіпкерлер мен заңды тұлғалардың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жекеленген қызмет түрімен айналысу құқығы үшін лицензиялық алым;</w:t>
      </w:r>
      <w:r>
        <w:br/>
      </w:r>
      <w:r>
        <w:rPr>
          <w:rFonts w:ascii="Times New Roman"/>
          <w:b w:val="false"/>
          <w:i w:val="false"/>
          <w:color w:val="000000"/>
          <w:sz w:val="28"/>
        </w:rPr>
        <w:t>
      заңды тұлғаларды мемлекеттік тіркегені үшін алынатын алым;</w:t>
      </w:r>
      <w:r>
        <w:br/>
      </w:r>
      <w:r>
        <w:rPr>
          <w:rFonts w:ascii="Times New Roman"/>
          <w:b w:val="false"/>
          <w:i w:val="false"/>
          <w:color w:val="000000"/>
          <w:sz w:val="28"/>
        </w:rPr>
        <w:t>
      республикалық бюджетке есептелінетін акциздерден басқа акциздер;</w:t>
      </w:r>
      <w:r>
        <w:br/>
      </w:r>
      <w:r>
        <w:rPr>
          <w:rFonts w:ascii="Times New Roman"/>
          <w:b w:val="false"/>
          <w:i w:val="false"/>
          <w:color w:val="000000"/>
          <w:sz w:val="28"/>
        </w:rPr>
        <w:t>
      жылжымалы мүлікті кепілдікке салуды мемлекеттік тіркегені үшін алынатын алым;</w:t>
      </w:r>
      <w:r>
        <w:br/>
      </w:r>
      <w:r>
        <w:rPr>
          <w:rFonts w:ascii="Times New Roman"/>
          <w:b w:val="false"/>
          <w:i w:val="false"/>
          <w:color w:val="000000"/>
          <w:sz w:val="28"/>
        </w:rPr>
        <w:t>
      жылжымайтын мүлікке және олармен мәміле жасау құжаттарын мемлекеттік тіркегені үшін алынатын алым;</w:t>
      </w:r>
      <w:r>
        <w:br/>
      </w:r>
      <w:r>
        <w:rPr>
          <w:rFonts w:ascii="Times New Roman"/>
          <w:b w:val="false"/>
          <w:i w:val="false"/>
          <w:color w:val="000000"/>
          <w:sz w:val="28"/>
        </w:rPr>
        <w:t>
      аудандық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жер телімдерін пайдаланғаны үшін төлемдер;</w:t>
      </w:r>
      <w:r>
        <w:br/>
      </w:r>
      <w:r>
        <w:rPr>
          <w:rFonts w:ascii="Times New Roman"/>
          <w:b w:val="false"/>
          <w:i w:val="false"/>
          <w:color w:val="000000"/>
          <w:sz w:val="28"/>
        </w:rPr>
        <w:t>
      республикалық бюджеттің есебіне алынатын мемлекеттік баждардан басқа мемлекеттік баж;</w:t>
      </w:r>
      <w:r>
        <w:br/>
      </w:r>
      <w:r>
        <w:rPr>
          <w:rFonts w:ascii="Times New Roman"/>
          <w:b w:val="false"/>
          <w:i w:val="false"/>
          <w:color w:val="000000"/>
          <w:sz w:val="28"/>
        </w:rPr>
        <w:t>
      азаматтық қаруды тіркегені үшін алынатын мемлекеттік баж;</w:t>
      </w:r>
      <w:r>
        <w:br/>
      </w:r>
      <w:r>
        <w:rPr>
          <w:rFonts w:ascii="Times New Roman"/>
          <w:b w:val="false"/>
          <w:i w:val="false"/>
          <w:color w:val="000000"/>
          <w:sz w:val="28"/>
        </w:rPr>
        <w:t>
      механикалық көлік құралдары мен тіркемелерді мемлекеттік тіркегені үшін алым;</w:t>
      </w:r>
      <w:r>
        <w:br/>
      </w:r>
      <w:r>
        <w:rPr>
          <w:rFonts w:ascii="Times New Roman"/>
          <w:b w:val="false"/>
          <w:i w:val="false"/>
          <w:color w:val="000000"/>
          <w:sz w:val="28"/>
        </w:rPr>
        <w:t>
      республикалық және облыстық бюджетке есептелетін сомалардан тыс басқа да салықтық түсімдер.</w:t>
      </w:r>
      <w:r>
        <w:br/>
      </w:r>
      <w:r>
        <w:rPr>
          <w:rFonts w:ascii="Times New Roman"/>
          <w:b w:val="false"/>
          <w:i w:val="false"/>
          <w:color w:val="000000"/>
          <w:sz w:val="28"/>
        </w:rPr>
        <w:t>
      2) салықтық емес түсімдер:</w:t>
      </w:r>
      <w:r>
        <w:br/>
      </w:r>
      <w:r>
        <w:rPr>
          <w:rFonts w:ascii="Times New Roman"/>
          <w:b w:val="false"/>
          <w:i w:val="false"/>
          <w:color w:val="000000"/>
          <w:sz w:val="28"/>
        </w:rPr>
        <w:t>
      Мемлекеттік меншіктен кіретін кірістер;</w:t>
      </w:r>
      <w:r>
        <w:br/>
      </w:r>
      <w:r>
        <w:rPr>
          <w:rFonts w:ascii="Times New Roman"/>
          <w:b w:val="false"/>
          <w:i w:val="false"/>
          <w:color w:val="000000"/>
          <w:sz w:val="28"/>
        </w:rPr>
        <w:t>
      аудандық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8"/>
        </w:rPr>
        <w:t>
      аудандық бюджеттен қаржыландырылатын мемлекеттік мекемелер     ұйымдастыратын мемлекеттік сатып алуды өткізуден түсетін түсімдер;</w:t>
      </w:r>
      <w:r>
        <w:br/>
      </w:r>
      <w:r>
        <w:rPr>
          <w:rFonts w:ascii="Times New Roman"/>
          <w:b w:val="false"/>
          <w:i w:val="false"/>
          <w:color w:val="000000"/>
          <w:sz w:val="28"/>
        </w:rPr>
        <w:t>
      ауданның коммуналдық меншігіндегі мүліктерді жалға беруден      түсетін түсімдер;</w:t>
      </w:r>
      <w:r>
        <w:br/>
      </w:r>
      <w:r>
        <w:rPr>
          <w:rFonts w:ascii="Times New Roman"/>
          <w:b w:val="false"/>
          <w:i w:val="false"/>
          <w:color w:val="000000"/>
          <w:sz w:val="28"/>
        </w:rPr>
        <w:t>
      жергілікті мемлекеттік органдар салатын айыппұлдар, өсімпұлдар, санкциялар өндіріп алулар;</w:t>
      </w:r>
      <w:r>
        <w:br/>
      </w:r>
      <w:r>
        <w:rPr>
          <w:rFonts w:ascii="Times New Roman"/>
          <w:b w:val="false"/>
          <w:i w:val="false"/>
          <w:color w:val="000000"/>
          <w:sz w:val="28"/>
        </w:rPr>
        <w:t>
      аудандық бюджеттен қаржыландырылатын мемлекеттік мекемелерден алынатын басқа да айыппұлдар, өсімпұлдар, санкциялар;</w:t>
      </w:r>
      <w:r>
        <w:br/>
      </w:r>
      <w:r>
        <w:rPr>
          <w:rFonts w:ascii="Times New Roman"/>
          <w:b w:val="false"/>
          <w:i w:val="false"/>
          <w:color w:val="000000"/>
          <w:sz w:val="28"/>
        </w:rPr>
        <w:t>
      аудандық коммуналдық кәсіпорындарының таза кірісі бөлігінің     түсімдері;</w:t>
      </w:r>
    </w:p>
    <w:bookmarkEnd w:id="1"/>
    <w:p>
      <w:pPr>
        <w:spacing w:after="0"/>
        <w:ind w:left="0"/>
        <w:jc w:val="both"/>
      </w:pPr>
      <w:r>
        <w:rPr>
          <w:rFonts w:ascii="Times New Roman"/>
          <w:b w:val="false"/>
          <w:i w:val="false"/>
          <w:color w:val="000000"/>
          <w:sz w:val="28"/>
        </w:rPr>
        <w:t>      Қазақстан Республикасының Заң актілерінде көзделген басқа да салықтық емес түсімдер.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жер және басқа активтерді сатудан түсетін түсімдер;</w:t>
      </w:r>
      <w:r>
        <w:br/>
      </w:r>
      <w:r>
        <w:rPr>
          <w:rFonts w:ascii="Times New Roman"/>
          <w:b w:val="false"/>
          <w:i w:val="false"/>
          <w:color w:val="000000"/>
          <w:sz w:val="28"/>
        </w:rPr>
        <w:t>
      жер телімдерін сатудан түсетін түсімдер.</w:t>
      </w:r>
      <w:r>
        <w:br/>
      </w:r>
      <w:r>
        <w:rPr>
          <w:rFonts w:ascii="Times New Roman"/>
          <w:b w:val="false"/>
          <w:i w:val="false"/>
          <w:color w:val="000000"/>
          <w:sz w:val="28"/>
        </w:rPr>
        <w:t>
      4) ресми трансферттерден түсетін түсімдер:</w:t>
      </w:r>
      <w:r>
        <w:br/>
      </w:r>
      <w:r>
        <w:rPr>
          <w:rFonts w:ascii="Times New Roman"/>
          <w:b w:val="false"/>
          <w:i w:val="false"/>
          <w:color w:val="000000"/>
          <w:sz w:val="28"/>
        </w:rPr>
        <w:t>
      ағымдағы нысаналы трансферттер.</w:t>
      </w:r>
    </w:p>
    <w:bookmarkStart w:name="z3" w:id="2"/>
    <w:p>
      <w:pPr>
        <w:spacing w:after="0"/>
        <w:ind w:left="0"/>
        <w:jc w:val="both"/>
      </w:pPr>
      <w:r>
        <w:rPr>
          <w:rFonts w:ascii="Times New Roman"/>
          <w:b w:val="false"/>
          <w:i w:val="false"/>
          <w:color w:val="000000"/>
          <w:sz w:val="28"/>
        </w:rPr>
        <w:t>
      3. Облыстық бюджеттен аудандық бюджетке берілетін субвенция    мөлшері 2009 жылға 875 863,0 мың теңге мөлшерінде бөлінгені ескерілсін.</w:t>
      </w:r>
    </w:p>
    <w:bookmarkEnd w:id="2"/>
    <w:bookmarkStart w:name="z4" w:id="3"/>
    <w:p>
      <w:pPr>
        <w:spacing w:after="0"/>
        <w:ind w:left="0"/>
        <w:jc w:val="both"/>
      </w:pPr>
      <w:r>
        <w:rPr>
          <w:rFonts w:ascii="Times New Roman"/>
          <w:b w:val="false"/>
          <w:i w:val="false"/>
          <w:color w:val="000000"/>
          <w:sz w:val="28"/>
        </w:rPr>
        <w:t xml:space="preserve">
      4. Бюджет атқару процессінде секвестрлеуге жатпайтын бюджеттік бағдарламалар тізімі N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3"/>
    <w:bookmarkStart w:name="z6" w:id="4"/>
    <w:p>
      <w:pPr>
        <w:spacing w:after="0"/>
        <w:ind w:left="0"/>
        <w:jc w:val="both"/>
      </w:pPr>
      <w:r>
        <w:rPr>
          <w:rFonts w:ascii="Times New Roman"/>
          <w:b w:val="false"/>
          <w:i w:val="false"/>
          <w:color w:val="000000"/>
          <w:sz w:val="28"/>
        </w:rPr>
        <w:t>
      5. 2009 жылғы облыстық бюджеттен аудандық бюджетке берілетін   ағымдағы нысаналы трансферттер мөлшері 187693,0 мың теңге, күрделі нысаналы трансферттер мөлшері 401881,0 мың теңге, оның ішінде:</w:t>
      </w:r>
      <w:r>
        <w:br/>
      </w:r>
      <w:r>
        <w:rPr>
          <w:rFonts w:ascii="Times New Roman"/>
          <w:b w:val="false"/>
          <w:i w:val="false"/>
          <w:color w:val="000000"/>
          <w:sz w:val="28"/>
        </w:rPr>
        <w:t>
      аудан мектептерінің биология кабинеттерін жабдықтауға – 12290,0 мың теңге; (</w:t>
      </w:r>
      <w:r>
        <w:rPr>
          <w:rFonts w:ascii="Times New Roman"/>
          <w:b w:val="false"/>
          <w:i w:val="false"/>
          <w:color w:val="000000"/>
          <w:sz w:val="28"/>
        </w:rPr>
        <w:t>N 7 қосымша</w:t>
      </w:r>
      <w:r>
        <w:rPr>
          <w:rFonts w:ascii="Times New Roman"/>
          <w:b w:val="false"/>
          <w:i w:val="false"/>
          <w:color w:val="000000"/>
          <w:sz w:val="28"/>
        </w:rPr>
        <w:t>)</w:t>
      </w:r>
      <w:r>
        <w:br/>
      </w:r>
      <w:r>
        <w:rPr>
          <w:rFonts w:ascii="Times New Roman"/>
          <w:b w:val="false"/>
          <w:i w:val="false"/>
          <w:color w:val="000000"/>
          <w:sz w:val="28"/>
        </w:rPr>
        <w:t>
      мектептердегі интерактивтік оқу жүйесін ұйымдастыруға – 914,0 мың теңге; (</w:t>
      </w:r>
      <w:r>
        <w:rPr>
          <w:rFonts w:ascii="Times New Roman"/>
          <w:b w:val="false"/>
          <w:i w:val="false"/>
          <w:color w:val="000000"/>
          <w:sz w:val="28"/>
        </w:rPr>
        <w:t>N 7 қосымша</w:t>
      </w:r>
      <w:r>
        <w:rPr>
          <w:rFonts w:ascii="Times New Roman"/>
          <w:b w:val="false"/>
          <w:i w:val="false"/>
          <w:color w:val="000000"/>
          <w:sz w:val="28"/>
        </w:rPr>
        <w:t>)</w:t>
      </w:r>
      <w:r>
        <w:br/>
      </w:r>
      <w:r>
        <w:rPr>
          <w:rFonts w:ascii="Times New Roman"/>
          <w:b w:val="false"/>
          <w:i w:val="false"/>
          <w:color w:val="000000"/>
          <w:sz w:val="28"/>
        </w:rPr>
        <w:t>
      мектептердегі лингафондық және мультимедиялық кабинеттерді жабдықтауға - 22164,0 мың теңге; (</w:t>
      </w:r>
      <w:r>
        <w:rPr>
          <w:rFonts w:ascii="Times New Roman"/>
          <w:b w:val="false"/>
          <w:i w:val="false"/>
          <w:color w:val="000000"/>
          <w:sz w:val="28"/>
        </w:rPr>
        <w:t>N 7 қосымша</w:t>
      </w:r>
      <w:r>
        <w:rPr>
          <w:rFonts w:ascii="Times New Roman"/>
          <w:b w:val="false"/>
          <w:i w:val="false"/>
          <w:color w:val="000000"/>
          <w:sz w:val="28"/>
        </w:rPr>
        <w:t>)</w:t>
      </w:r>
      <w:r>
        <w:br/>
      </w:r>
      <w:r>
        <w:rPr>
          <w:rFonts w:ascii="Times New Roman"/>
          <w:b w:val="false"/>
          <w:i w:val="false"/>
          <w:color w:val="000000"/>
          <w:sz w:val="28"/>
        </w:rPr>
        <w:t>
      Индер кентіндегі Шоқан Уалиханов атындағы мектептің жаңа ғимаратқа көшу нәтижесіндегі оқу ісін ұйымдастыру шығындарының айырмасына – 15294,0 мың теңге; (</w:t>
      </w:r>
      <w:r>
        <w:rPr>
          <w:rFonts w:ascii="Times New Roman"/>
          <w:b w:val="false"/>
          <w:i w:val="false"/>
          <w:color w:val="000000"/>
          <w:sz w:val="28"/>
        </w:rPr>
        <w:t>N 5 қосымша</w:t>
      </w:r>
      <w:r>
        <w:rPr>
          <w:rFonts w:ascii="Times New Roman"/>
          <w:b w:val="false"/>
          <w:i w:val="false"/>
          <w:color w:val="000000"/>
          <w:sz w:val="28"/>
        </w:rPr>
        <w:t>)</w:t>
      </w:r>
      <w:r>
        <w:br/>
      </w:r>
      <w:r>
        <w:rPr>
          <w:rFonts w:ascii="Times New Roman"/>
          <w:b w:val="false"/>
          <w:i w:val="false"/>
          <w:color w:val="000000"/>
          <w:sz w:val="28"/>
        </w:rPr>
        <w:t>
      18 жасқа дейінгі балаларға мемлекеттік жәрдемақылар төлеуге және атаулы әлеуметтік көмек төлеуге 36018,0 мың теңге; (N 8 қосымша)</w:t>
      </w:r>
    </w:p>
    <w:bookmarkEnd w:id="4"/>
    <w:bookmarkStart w:name="z5" w:id="5"/>
    <w:p>
      <w:pPr>
        <w:spacing w:after="0"/>
        <w:ind w:left="0"/>
        <w:jc w:val="both"/>
      </w:pPr>
      <w:r>
        <w:rPr>
          <w:rFonts w:ascii="Times New Roman"/>
          <w:b w:val="false"/>
          <w:i w:val="false"/>
          <w:color w:val="000000"/>
          <w:sz w:val="28"/>
        </w:rPr>
        <w:t xml:space="preserve">
      6. Ауданның білім беру ұйымдары үшін оқулықтарды сатып алуға және жеткізу бағдарламасына – 17693,0 мың теңге; (N </w:t>
      </w:r>
      <w:r>
        <w:rPr>
          <w:rFonts w:ascii="Times New Roman"/>
          <w:b w:val="false"/>
          <w:i w:val="false"/>
          <w:color w:val="000000"/>
          <w:sz w:val="28"/>
        </w:rPr>
        <w:t>6 қосымша</w:t>
      </w:r>
      <w:r>
        <w:rPr>
          <w:rFonts w:ascii="Times New Roman"/>
          <w:b w:val="false"/>
          <w:i w:val="false"/>
          <w:color w:val="000000"/>
          <w:sz w:val="28"/>
        </w:rPr>
        <w:t>)</w:t>
      </w:r>
      <w:r>
        <w:br/>
      </w:r>
      <w:r>
        <w:rPr>
          <w:rFonts w:ascii="Times New Roman"/>
          <w:b w:val="false"/>
          <w:i w:val="false"/>
          <w:color w:val="000000"/>
          <w:sz w:val="28"/>
        </w:rPr>
        <w:t>
      үйден тәрбиеленіп оқытылатын мүгедек балаларды материалдық қамтамасыз ету бағдарламасына – 1110,0 мың теңге көлемінде есептелгендігі ескерілсін;</w:t>
      </w:r>
      <w:r>
        <w:br/>
      </w:r>
      <w:r>
        <w:rPr>
          <w:rFonts w:ascii="Times New Roman"/>
          <w:b w:val="false"/>
          <w:i w:val="false"/>
          <w:color w:val="000000"/>
          <w:sz w:val="28"/>
        </w:rPr>
        <w:t xml:space="preserve">
      тұрғын үй көмегі бағдарламасына - 1605,0 мың теңге.    </w:t>
      </w:r>
    </w:p>
    <w:bookmarkEnd w:id="5"/>
    <w:bookmarkStart w:name="z7" w:id="6"/>
    <w:p>
      <w:pPr>
        <w:spacing w:after="0"/>
        <w:ind w:left="0"/>
        <w:jc w:val="both"/>
      </w:pPr>
      <w:r>
        <w:rPr>
          <w:rFonts w:ascii="Times New Roman"/>
          <w:b w:val="false"/>
          <w:i w:val="false"/>
          <w:color w:val="000000"/>
          <w:sz w:val="28"/>
        </w:rPr>
        <w:t>
      7. Мемлекеттік атаулы әлеуметтік көмекті төлеуді көздейтін қаражат есебінен жергілікті аудандық бюджеттерде аз қамтылған отбасылардың 18 жасқа дейінгі балаларына мемлекеттік жәрдемақылар төлеуге кемінде 72055,0 мың теңге көлемінде шығыстар есептелгендігі ескерілсін.</w:t>
      </w:r>
    </w:p>
    <w:bookmarkEnd w:id="6"/>
    <w:bookmarkStart w:name="z8" w:id="7"/>
    <w:p>
      <w:pPr>
        <w:spacing w:after="0"/>
        <w:ind w:left="0"/>
        <w:jc w:val="both"/>
      </w:pPr>
      <w:r>
        <w:rPr>
          <w:rFonts w:ascii="Times New Roman"/>
          <w:b w:val="false"/>
          <w:i w:val="false"/>
          <w:color w:val="000000"/>
          <w:sz w:val="28"/>
        </w:rPr>
        <w:t>
      8. Елді мекендерде жаңадан салынып жатқан су құбырларының жұмыстарын жалғастыру жұмысына шығындар – 401881,0 мың теңге көлемінде белгіленсін.</w:t>
      </w:r>
    </w:p>
    <w:bookmarkEnd w:id="7"/>
    <w:bookmarkStart w:name="z9" w:id="8"/>
    <w:p>
      <w:pPr>
        <w:spacing w:after="0"/>
        <w:ind w:left="0"/>
        <w:jc w:val="both"/>
      </w:pPr>
      <w:r>
        <w:rPr>
          <w:rFonts w:ascii="Times New Roman"/>
          <w:b w:val="false"/>
          <w:i w:val="false"/>
          <w:color w:val="000000"/>
          <w:sz w:val="28"/>
        </w:rPr>
        <w:t xml:space="preserve">
      9. 2009 жылға арналған аудандық бюджеттің құрамында әрбір ауылдық (селолық) округтер әкімдері аппараттарының бюджеттік бағдарламалары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10. Осы шешімнің орындалысына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депутаттар Бағдат Сапаров, Өтеп Нұриев) жүктелсін. </w:t>
      </w:r>
    </w:p>
    <w:bookmarkEnd w:id="9"/>
    <w:bookmarkStart w:name="z11" w:id="10"/>
    <w:p>
      <w:pPr>
        <w:spacing w:after="0"/>
        <w:ind w:left="0"/>
        <w:jc w:val="both"/>
      </w:pPr>
      <w:r>
        <w:rPr>
          <w:rFonts w:ascii="Times New Roman"/>
          <w:b w:val="false"/>
          <w:i w:val="false"/>
          <w:color w:val="000000"/>
          <w:sz w:val="28"/>
        </w:rPr>
        <w:t>
      11. Осы шешім 2009 жылдың 1 қаңтарынан бастап күшіне енгізілсін.  </w:t>
      </w:r>
    </w:p>
    <w:bookmarkEnd w:id="1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ХІV сессиясының төрағасы        Б. Сапаров</w:t>
      </w:r>
    </w:p>
    <w:bookmarkStart w:name="z20" w:id="11"/>
    <w:p>
      <w:pPr>
        <w:spacing w:after="0"/>
        <w:ind w:left="0"/>
        <w:jc w:val="both"/>
      </w:pPr>
      <w:r>
        <w:rPr>
          <w:rFonts w:ascii="Times New Roman"/>
          <w:b w:val="false"/>
          <w:i/>
          <w:color w:val="000000"/>
          <w:sz w:val="28"/>
        </w:rPr>
        <w:t xml:space="preserve">      Аудандық Мәслихат хатшысы       Е. Көшек  </w:t>
      </w:r>
      <w:r>
        <w:br/>
      </w:r>
      <w:r>
        <w:rPr>
          <w:rFonts w:ascii="Times New Roman"/>
          <w:b w:val="false"/>
          <w:i w:val="false"/>
          <w:color w:val="000000"/>
          <w:sz w:val="28"/>
        </w:rPr>
        <w:t>
   </w:t>
      </w:r>
      <w:r>
        <w:br/>
      </w:r>
      <w:r>
        <w:rPr>
          <w:rFonts w:ascii="Times New Roman"/>
          <w:b w:val="false"/>
          <w:i w:val="false"/>
          <w:color w:val="000000"/>
          <w:sz w:val="28"/>
        </w:rPr>
        <w:t xml:space="preserve">
                                              Аудандық мәслихаттың   </w:t>
      </w:r>
    </w:p>
    <w:bookmarkEnd w:id="11"/>
    <w:p>
      <w:pPr>
        <w:spacing w:after="0"/>
        <w:ind w:left="0"/>
        <w:jc w:val="both"/>
      </w:pPr>
      <w:r>
        <w:rPr>
          <w:rFonts w:ascii="Times New Roman"/>
          <w:b w:val="false"/>
          <w:i w:val="false"/>
          <w:color w:val="000000"/>
          <w:sz w:val="28"/>
        </w:rPr>
        <w:t xml:space="preserve">2009 жылғы 27 қазандағы </w:t>
      </w:r>
      <w:r>
        <w:br/>
      </w:r>
      <w:r>
        <w:rPr>
          <w:rFonts w:ascii="Times New Roman"/>
          <w:b w:val="false"/>
          <w:i w:val="false"/>
          <w:color w:val="000000"/>
          <w:sz w:val="28"/>
        </w:rPr>
        <w:t xml:space="preserve">
XХ сессиясының N 176-ІV </w:t>
      </w:r>
      <w:r>
        <w:br/>
      </w:r>
      <w:r>
        <w:rPr>
          <w:rFonts w:ascii="Times New Roman"/>
          <w:b w:val="false"/>
          <w:i w:val="false"/>
          <w:color w:val="000000"/>
          <w:sz w:val="28"/>
        </w:rPr>
        <w:t xml:space="preserve">
шешіміне N 1 қосымша  </w:t>
      </w:r>
    </w:p>
    <w:p>
      <w:pPr>
        <w:spacing w:after="0"/>
        <w:ind w:left="0"/>
        <w:jc w:val="both"/>
      </w:pPr>
      <w:r>
        <w:rPr>
          <w:rFonts w:ascii="Times New Roman"/>
          <w:b w:val="false"/>
          <w:i w:val="false"/>
          <w:color w:val="ff0000"/>
          <w:sz w:val="28"/>
        </w:rPr>
        <w:t xml:space="preserve">       Ескерту: 1 қосымшаға өзгерту енгізілді - Атырау облысы Индер аудандық Мәслихатының 2009.01.27 </w:t>
      </w:r>
      <w:r>
        <w:rPr>
          <w:rFonts w:ascii="Times New Roman"/>
          <w:b w:val="false"/>
          <w:i w:val="false"/>
          <w:color w:val="ff0000"/>
          <w:sz w:val="28"/>
        </w:rPr>
        <w:t>N 113-ІV;</w:t>
      </w:r>
      <w:r>
        <w:rPr>
          <w:rFonts w:ascii="Times New Roman"/>
          <w:b w:val="false"/>
          <w:i w:val="false"/>
          <w:color w:val="ff0000"/>
          <w:sz w:val="28"/>
        </w:rPr>
        <w:t xml:space="preserve"> 2009.04.24 </w:t>
      </w:r>
      <w:r>
        <w:rPr>
          <w:rFonts w:ascii="Times New Roman"/>
          <w:b w:val="false"/>
          <w:i w:val="false"/>
          <w:color w:val="ff0000"/>
          <w:sz w:val="28"/>
        </w:rPr>
        <w:t xml:space="preserve">N 129-ІV; </w:t>
      </w:r>
      <w:r>
        <w:rPr>
          <w:rFonts w:ascii="Times New Roman"/>
          <w:b w:val="false"/>
          <w:i w:val="false"/>
          <w:color w:val="ff0000"/>
          <w:sz w:val="28"/>
        </w:rPr>
        <w:t>2009.07.04</w:t>
      </w:r>
      <w:r>
        <w:rPr>
          <w:rFonts w:ascii="Times New Roman"/>
          <w:b w:val="false"/>
          <w:i w:val="false"/>
          <w:color w:val="ff0000"/>
          <w:sz w:val="28"/>
        </w:rPr>
        <w:t xml:space="preserve"> N 149-IV; </w:t>
      </w:r>
      <w:r>
        <w:rPr>
          <w:rFonts w:ascii="Times New Roman"/>
          <w:b w:val="false"/>
          <w:i w:val="false"/>
          <w:color w:val="ff0000"/>
          <w:sz w:val="28"/>
        </w:rPr>
        <w:t xml:space="preserve">2009.10.27 </w:t>
      </w:r>
      <w:r>
        <w:rPr>
          <w:rFonts w:ascii="Times New Roman"/>
          <w:b w:val="false"/>
          <w:i w:val="false"/>
          <w:color w:val="ff0000"/>
          <w:sz w:val="28"/>
        </w:rPr>
        <w:t>N 176-ІV</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27"/>
        <w:gridCol w:w="978"/>
        <w:gridCol w:w="8676"/>
        <w:gridCol w:w="1909"/>
      </w:tblGrid>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                  Атауы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440178</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92807</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92807</w:t>
            </w:r>
          </w:p>
        </w:tc>
      </w:tr>
      <w:tr>
        <w:trPr>
          <w:trHeight w:val="5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81844</w:t>
            </w: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w:t>
            </w:r>
            <w:r>
              <w:br/>
            </w:r>
            <w:r>
              <w:rPr>
                <w:rFonts w:ascii="Times New Roman"/>
                <w:b w:val="false"/>
                <w:i w:val="false"/>
                <w:color w:val="000000"/>
                <w:sz w:val="20"/>
              </w:rPr>
              <w:t>
асыра тын жеке тұлғалардан алынатын жеке табыс</w:t>
            </w:r>
            <w:r>
              <w:br/>
            </w:r>
            <w:r>
              <w:rPr>
                <w:rFonts w:ascii="Times New Roman"/>
                <w:b w:val="false"/>
                <w:i w:val="false"/>
                <w:color w:val="000000"/>
                <w:sz w:val="20"/>
              </w:rPr>
              <w:t>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90197</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90197</w:t>
            </w:r>
          </w:p>
        </w:tc>
      </w:tr>
      <w:tr>
        <w:trPr>
          <w:trHeight w:val="1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90197</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249369</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232292</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231260</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p>
        </w:tc>
      </w:tr>
      <w:tr>
        <w:trPr>
          <w:trHeight w:val="3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5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w:t>
            </w:r>
            <w:r>
              <w:br/>
            </w:r>
            <w:r>
              <w:rPr>
                <w:rFonts w:ascii="Times New Roman"/>
                <w:b w:val="false"/>
                <w:i w:val="false"/>
                <w:color w:val="000000"/>
                <w:sz w:val="20"/>
              </w:rPr>
              <w:t>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w:t>
            </w:r>
            <w:r>
              <w:br/>
            </w:r>
            <w:r>
              <w:rPr>
                <w:rFonts w:ascii="Times New Roman"/>
                <w:b w:val="false"/>
                <w:i w:val="false"/>
                <w:color w:val="000000"/>
                <w:sz w:val="20"/>
              </w:rPr>
              <w:t>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w:t>
            </w:r>
          </w:p>
        </w:tc>
      </w:tr>
      <w:tr>
        <w:trPr>
          <w:trHeight w:val="3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8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6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үшін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4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w:t>
            </w:r>
            <w:r>
              <w:br/>
            </w:r>
            <w:r>
              <w:rPr>
                <w:rFonts w:ascii="Times New Roman"/>
                <w:b w:val="false"/>
                <w:i w:val="false"/>
                <w:color w:val="000000"/>
                <w:sz w:val="20"/>
              </w:rPr>
              <w:t>
үшін алынатын лицензиялық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6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64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9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 бөлу</w:t>
            </w:r>
            <w:r>
              <w:br/>
            </w:r>
            <w:r>
              <w:rPr>
                <w:rFonts w:ascii="Times New Roman"/>
                <w:b w:val="false"/>
                <w:i w:val="false"/>
                <w:color w:val="000000"/>
                <w:sz w:val="20"/>
              </w:rPr>
              <w:t>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9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2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24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 бойынша</w:t>
            </w:r>
            <w:r>
              <w:br/>
            </w:r>
            <w:r>
              <w:rPr>
                <w:rFonts w:ascii="Times New Roman"/>
                <w:b w:val="false"/>
                <w:i w:val="false"/>
                <w:color w:val="000000"/>
                <w:sz w:val="20"/>
              </w:rPr>
              <w:t>
арыздардан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 аралық</w:t>
            </w:r>
            <w:r>
              <w:br/>
            </w:r>
            <w:r>
              <w:rPr>
                <w:rFonts w:ascii="Times New Roman"/>
                <w:b w:val="false"/>
                <w:i w:val="false"/>
                <w:color w:val="000000"/>
                <w:sz w:val="20"/>
              </w:rPr>
              <w:t>
соттардың және шетелдік соттардың шешімдерін</w:t>
            </w:r>
            <w:r>
              <w:br/>
            </w:r>
            <w:r>
              <w:rPr>
                <w:rFonts w:ascii="Times New Roman"/>
                <w:b w:val="false"/>
                <w:i w:val="false"/>
                <w:color w:val="000000"/>
                <w:sz w:val="20"/>
              </w:rPr>
              <w:t>
мәжбүрлеп орындауға атқару парағын беру туралы</w:t>
            </w:r>
            <w:r>
              <w:br/>
            </w:r>
            <w:r>
              <w:rPr>
                <w:rFonts w:ascii="Times New Roman"/>
                <w:b w:val="false"/>
                <w:i w:val="false"/>
                <w:color w:val="000000"/>
                <w:sz w:val="20"/>
              </w:rPr>
              <w:t>
шағымдардың, сот актілерінің атқару парағының</w:t>
            </w:r>
            <w:r>
              <w:br/>
            </w:r>
            <w:r>
              <w:rPr>
                <w:rFonts w:ascii="Times New Roman"/>
                <w:b w:val="false"/>
                <w:i w:val="false"/>
                <w:color w:val="000000"/>
                <w:sz w:val="20"/>
              </w:rPr>
              <w:t>
және өзге де құжаттардың көшірмелерін қайта</w:t>
            </w:r>
            <w:r>
              <w:br/>
            </w:r>
            <w:r>
              <w:rPr>
                <w:rFonts w:ascii="Times New Roman"/>
                <w:b w:val="false"/>
                <w:i w:val="false"/>
                <w:color w:val="000000"/>
                <w:sz w:val="20"/>
              </w:rPr>
              <w:t>
беру туралы шағымдардан алынады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10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w:t>
            </w:r>
            <w:r>
              <w:br/>
            </w:r>
            <w:r>
              <w:rPr>
                <w:rFonts w:ascii="Times New Roman"/>
                <w:b w:val="false"/>
                <w:i w:val="false"/>
                <w:color w:val="000000"/>
                <w:sz w:val="20"/>
              </w:rPr>
              <w:t>
сондай-ақ азаматтарға азаматтық хал актілерін</w:t>
            </w:r>
            <w:r>
              <w:br/>
            </w:r>
            <w:r>
              <w:rPr>
                <w:rFonts w:ascii="Times New Roman"/>
                <w:b w:val="false"/>
                <w:i w:val="false"/>
                <w:color w:val="000000"/>
                <w:sz w:val="20"/>
              </w:rPr>
              <w:t>
тіркеу туралы куәліктерді және азаматтық хал</w:t>
            </w:r>
            <w:r>
              <w:br/>
            </w:r>
            <w:r>
              <w:rPr>
                <w:rFonts w:ascii="Times New Roman"/>
                <w:b w:val="false"/>
                <w:i w:val="false"/>
                <w:color w:val="000000"/>
                <w:sz w:val="20"/>
              </w:rPr>
              <w:t>
актілері жазбаларын өзгертуге, толықтыруға</w:t>
            </w:r>
            <w:r>
              <w:br/>
            </w:r>
            <w:r>
              <w:rPr>
                <w:rFonts w:ascii="Times New Roman"/>
                <w:b w:val="false"/>
                <w:i w:val="false"/>
                <w:color w:val="000000"/>
                <w:sz w:val="20"/>
              </w:rPr>
              <w:t>
және қалпына келтіруге байланысты куәліктерді</w:t>
            </w:r>
            <w:r>
              <w:br/>
            </w:r>
            <w:r>
              <w:rPr>
                <w:rFonts w:ascii="Times New Roman"/>
                <w:b w:val="false"/>
                <w:i w:val="false"/>
                <w:color w:val="000000"/>
                <w:sz w:val="20"/>
              </w:rPr>
              <w:t>
қайтадан бергені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6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w:t>
            </w:r>
            <w:r>
              <w:br/>
            </w:r>
            <w:r>
              <w:rPr>
                <w:rFonts w:ascii="Times New Roman"/>
                <w:b w:val="false"/>
                <w:i w:val="false"/>
                <w:color w:val="000000"/>
                <w:sz w:val="20"/>
              </w:rPr>
              <w:t>
ауыстыратын құжаттарына ҚР кету және ҚР келу</w:t>
            </w:r>
            <w:r>
              <w:br/>
            </w:r>
            <w:r>
              <w:rPr>
                <w:rFonts w:ascii="Times New Roman"/>
                <w:b w:val="false"/>
                <w:i w:val="false"/>
                <w:color w:val="000000"/>
                <w:sz w:val="20"/>
              </w:rPr>
              <w:t>
құқығына виза бергені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w:t>
            </w:r>
            <w:r>
              <w:br/>
            </w:r>
            <w:r>
              <w:rPr>
                <w:rFonts w:ascii="Times New Roman"/>
                <w:b w:val="false"/>
                <w:i w:val="false"/>
                <w:color w:val="000000"/>
                <w:sz w:val="20"/>
              </w:rPr>
              <w:t>
баж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w:t>
            </w:r>
            <w:r>
              <w:br/>
            </w:r>
            <w:r>
              <w:rPr>
                <w:rFonts w:ascii="Times New Roman"/>
                <w:b w:val="false"/>
                <w:i w:val="false"/>
                <w:color w:val="000000"/>
                <w:sz w:val="20"/>
              </w:rPr>
              <w:t>
тіркегені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 белгі</w:t>
            </w:r>
            <w:r>
              <w:br/>
            </w:r>
            <w:r>
              <w:rPr>
                <w:rFonts w:ascii="Times New Roman"/>
                <w:b w:val="false"/>
                <w:i w:val="false"/>
                <w:color w:val="000000"/>
                <w:sz w:val="20"/>
              </w:rPr>
              <w:t>
беретін қаруды, ұнғысыз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қуатты 7,5 Дж-дан</w:t>
            </w:r>
            <w:r>
              <w:br/>
            </w:r>
            <w:r>
              <w:rPr>
                <w:rFonts w:ascii="Times New Roman"/>
                <w:b w:val="false"/>
                <w:i w:val="false"/>
                <w:color w:val="000000"/>
                <w:sz w:val="20"/>
              </w:rPr>
              <w:t>
аспайтын пневматикалық қаруды қоспағанда және</w:t>
            </w:r>
            <w:r>
              <w:br/>
            </w:r>
            <w:r>
              <w:rPr>
                <w:rFonts w:ascii="Times New Roman"/>
                <w:b w:val="false"/>
                <w:i w:val="false"/>
                <w:color w:val="000000"/>
                <w:sz w:val="20"/>
              </w:rPr>
              <w:t>
калибрі 4,5 мм-ге дейінгілерін қоспағанда)</w:t>
            </w:r>
            <w:r>
              <w:br/>
            </w:r>
            <w:r>
              <w:rPr>
                <w:rFonts w:ascii="Times New Roman"/>
                <w:b w:val="false"/>
                <w:i w:val="false"/>
                <w:color w:val="000000"/>
                <w:sz w:val="20"/>
              </w:rPr>
              <w:t>
әрбір бірлігін тіркегені және қайта тіркегені</w:t>
            </w:r>
            <w:r>
              <w:br/>
            </w:r>
            <w:r>
              <w:rPr>
                <w:rFonts w:ascii="Times New Roman"/>
                <w:b w:val="false"/>
                <w:i w:val="false"/>
                <w:color w:val="000000"/>
                <w:sz w:val="20"/>
              </w:rPr>
              <w:t>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9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 ҚР</w:t>
            </w:r>
            <w:r>
              <w:br/>
            </w:r>
            <w:r>
              <w:rPr>
                <w:rFonts w:ascii="Times New Roman"/>
                <w:b w:val="false"/>
                <w:i w:val="false"/>
                <w:color w:val="000000"/>
                <w:sz w:val="20"/>
              </w:rPr>
              <w:t>
аумағына әкелуге және ҚР әкетуге рұқсат</w:t>
            </w:r>
            <w:r>
              <w:br/>
            </w:r>
            <w:r>
              <w:rPr>
                <w:rFonts w:ascii="Times New Roman"/>
                <w:b w:val="false"/>
                <w:i w:val="false"/>
                <w:color w:val="000000"/>
                <w:sz w:val="20"/>
              </w:rPr>
              <w:t>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w:t>
            </w:r>
            <w:r>
              <w:br/>
            </w:r>
            <w:r>
              <w:rPr>
                <w:rFonts w:ascii="Times New Roman"/>
                <w:b w:val="false"/>
                <w:i w:val="false"/>
                <w:color w:val="000000"/>
                <w:sz w:val="20"/>
              </w:rPr>
              <w:t>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5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 қызметтерді</w:t>
            </w:r>
            <w:r>
              <w:br/>
            </w:r>
            <w:r>
              <w:rPr>
                <w:rFonts w:ascii="Times New Roman"/>
                <w:b w:val="false"/>
                <w:i w:val="false"/>
                <w:color w:val="000000"/>
                <w:sz w:val="20"/>
              </w:rPr>
              <w:t>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0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ҚР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салынатын айыппұлдар, өсімпұлдар, санкциялар,</w:t>
            </w:r>
            <w:r>
              <w:br/>
            </w:r>
            <w:r>
              <w:rPr>
                <w:rFonts w:ascii="Times New Roman"/>
                <w:b w:val="false"/>
                <w:i w:val="false"/>
                <w:color w:val="000000"/>
                <w:sz w:val="20"/>
              </w:rPr>
              <w:t>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13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ҚР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ұсталынатын және қаржыландырылатын</w:t>
            </w:r>
            <w:r>
              <w:br/>
            </w:r>
            <w:r>
              <w:rPr>
                <w:rFonts w:ascii="Times New Roman"/>
                <w:b w:val="false"/>
                <w:i w:val="false"/>
                <w:color w:val="000000"/>
                <w:sz w:val="20"/>
              </w:rPr>
              <w:t>
мемлкекеттік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5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7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w:t>
            </w:r>
            <w:r>
              <w:br/>
            </w:r>
            <w:r>
              <w:rPr>
                <w:rFonts w:ascii="Times New Roman"/>
                <w:b w:val="false"/>
                <w:i w:val="false"/>
                <w:color w:val="000000"/>
                <w:sz w:val="20"/>
              </w:rPr>
              <w:t>
басқа да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5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24698</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24698</w:t>
            </w:r>
          </w:p>
        </w:tc>
      </w:tr>
      <w:tr>
        <w:trPr>
          <w:trHeight w:val="1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24698</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24698</w:t>
            </w:r>
          </w:p>
        </w:tc>
      </w:tr>
      <w:tr>
        <w:trPr>
          <w:trHeight w:val="1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1757469</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1757469</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1757469</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418385</w:t>
            </w:r>
          </w:p>
        </w:tc>
      </w:tr>
      <w:tr>
        <w:trPr>
          <w:trHeight w:val="2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463221</w:t>
            </w:r>
          </w:p>
        </w:tc>
      </w:tr>
      <w:tr>
        <w:trPr>
          <w:trHeight w:val="1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875863</w:t>
            </w:r>
          </w:p>
        </w:tc>
      </w:tr>
      <w:tr>
        <w:trPr>
          <w:trHeight w:val="31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2234971</w:t>
            </w:r>
          </w:p>
        </w:tc>
      </w:tr>
    </w:tbl>
    <w:bookmarkStart w:name="z27" w:id="1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xml:space="preserve">
2009 жылғы 27 қазандағы </w:t>
      </w:r>
      <w:r>
        <w:br/>
      </w:r>
      <w:r>
        <w:rPr>
          <w:rFonts w:ascii="Times New Roman"/>
          <w:b w:val="false"/>
          <w:i w:val="false"/>
          <w:color w:val="000000"/>
          <w:sz w:val="28"/>
        </w:rPr>
        <w:t xml:space="preserve">
XХ сессиясының N 176-ІV </w:t>
      </w:r>
      <w:r>
        <w:br/>
      </w:r>
      <w:r>
        <w:rPr>
          <w:rFonts w:ascii="Times New Roman"/>
          <w:b w:val="false"/>
          <w:i w:val="false"/>
          <w:color w:val="000000"/>
          <w:sz w:val="28"/>
        </w:rPr>
        <w:t>
шешіміне N 2 қосымша</w:t>
      </w:r>
    </w:p>
    <w:bookmarkEnd w:id="12"/>
    <w:p>
      <w:pPr>
        <w:spacing w:after="0"/>
        <w:ind w:left="0"/>
        <w:jc w:val="both"/>
      </w:pPr>
      <w:r>
        <w:rPr>
          <w:rFonts w:ascii="Times New Roman"/>
          <w:b w:val="false"/>
          <w:i w:val="false"/>
          <w:color w:val="ff0000"/>
          <w:sz w:val="28"/>
        </w:rPr>
        <w:t xml:space="preserve">      Ескерту: 2 қосымшаға өзгерту енгізілді - Атырау облысы Индер аудандық Мәслихатының 2009.01.27 </w:t>
      </w:r>
      <w:r>
        <w:rPr>
          <w:rFonts w:ascii="Times New Roman"/>
          <w:b w:val="false"/>
          <w:i w:val="false"/>
          <w:color w:val="ff0000"/>
          <w:sz w:val="28"/>
        </w:rPr>
        <w:t>N 113-ІV</w:t>
      </w:r>
      <w:r>
        <w:rPr>
          <w:rFonts w:ascii="Times New Roman"/>
          <w:b w:val="false"/>
          <w:i w:val="false"/>
          <w:color w:val="ff0000"/>
          <w:sz w:val="28"/>
        </w:rPr>
        <w:t>, 2009.04.24</w:t>
      </w:r>
      <w:r>
        <w:rPr>
          <w:rFonts w:ascii="Times New Roman"/>
          <w:b w:val="false"/>
          <w:i w:val="false"/>
          <w:color w:val="ff0000"/>
          <w:sz w:val="28"/>
        </w:rPr>
        <w:t xml:space="preserve"> N 129-ІV, </w:t>
      </w:r>
      <w:r>
        <w:rPr>
          <w:rFonts w:ascii="Times New Roman"/>
          <w:b w:val="false"/>
          <w:i w:val="false"/>
          <w:color w:val="ff0000"/>
          <w:sz w:val="28"/>
        </w:rPr>
        <w:t>2009.07.04</w:t>
      </w:r>
      <w:r>
        <w:rPr>
          <w:rFonts w:ascii="Times New Roman"/>
          <w:b w:val="false"/>
          <w:i w:val="false"/>
          <w:color w:val="ff0000"/>
          <w:sz w:val="28"/>
        </w:rPr>
        <w:t xml:space="preserve"> N 149-IV;</w:t>
      </w:r>
      <w:r>
        <w:rPr>
          <w:rFonts w:ascii="Times New Roman"/>
          <w:b w:val="false"/>
          <w:i w:val="false"/>
          <w:color w:val="ff0000"/>
          <w:sz w:val="28"/>
        </w:rPr>
        <w:t xml:space="preserve"> 2009.10.27 </w:t>
      </w:r>
      <w:r>
        <w:rPr>
          <w:rFonts w:ascii="Times New Roman"/>
          <w:b w:val="false"/>
          <w:i w:val="false"/>
          <w:color w:val="ff0000"/>
          <w:sz w:val="28"/>
        </w:rPr>
        <w:t>N 176-ІV</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32"/>
        <w:gridCol w:w="808"/>
        <w:gridCol w:w="772"/>
        <w:gridCol w:w="8243"/>
        <w:gridCol w:w="1939"/>
      </w:tblGrid>
      <w:tr>
        <w:trPr>
          <w:trHeight w:val="13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xml:space="preserve">
      Бюджеттік бағдарламалардың </w:t>
            </w:r>
            <w:r>
              <w:br/>
            </w:r>
            <w:r>
              <w:rPr>
                <w:rFonts w:ascii="Times New Roman"/>
                <w:b w:val="false"/>
                <w:i w:val="false"/>
                <w:color w:val="000000"/>
                <w:sz w:val="20"/>
              </w:rPr>
              <w:t>
      әкімшісі</w:t>
            </w:r>
            <w:r>
              <w:br/>
            </w:r>
            <w:r>
              <w:rPr>
                <w:rFonts w:ascii="Times New Roman"/>
                <w:b w:val="false"/>
                <w:i w:val="false"/>
                <w:color w:val="000000"/>
                <w:sz w:val="20"/>
              </w:rPr>
              <w:t>
          Бағдарлама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тенге</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2234971</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111238</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95171</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қызметiн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xml:space="preserve">
әкімінің аппараты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53869</w:t>
            </w:r>
          </w:p>
        </w:tc>
      </w:tr>
      <w:tr>
        <w:trPr>
          <w:trHeight w:val="9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кенттiң, ауылдың (селоның)</w:t>
            </w:r>
            <w:r>
              <w:br/>
            </w:r>
            <w:r>
              <w:rPr>
                <w:rFonts w:ascii="Times New Roman"/>
                <w:b w:val="false"/>
                <w:i w:val="false"/>
                <w:color w:val="000000"/>
                <w:sz w:val="20"/>
              </w:rPr>
              <w:t>
ауылдық селолық округтің әкімі аппаратының</w:t>
            </w:r>
            <w:r>
              <w:br/>
            </w:r>
            <w:r>
              <w:rPr>
                <w:rFonts w:ascii="Times New Roman"/>
                <w:b w:val="false"/>
                <w:i w:val="false"/>
                <w:color w:val="000000"/>
                <w:sz w:val="20"/>
              </w:rPr>
              <w:t xml:space="preserve">
қызметін қамтамасыз ету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53869</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бөлiмiнің қызметін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w:t>
            </w:r>
            <w:r>
              <w:br/>
            </w:r>
            <w:r>
              <w:rPr>
                <w:rFonts w:ascii="Times New Roman"/>
                <w:b w:val="false"/>
                <w:i w:val="false"/>
                <w:color w:val="000000"/>
                <w:sz w:val="20"/>
              </w:rPr>
              <w:t>
жүргізу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0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w:t>
            </w:r>
            <w:r>
              <w:br/>
            </w:r>
            <w:r>
              <w:rPr>
                <w:rFonts w:ascii="Times New Roman"/>
                <w:b w:val="false"/>
                <w:i w:val="false"/>
                <w:color w:val="000000"/>
                <w:sz w:val="20"/>
              </w:rPr>
              <w:t>
жұмысты және бір 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бөлiмi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қызметiн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1078782</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105846</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105846</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105846</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w:t>
            </w:r>
            <w:r>
              <w:br/>
            </w:r>
            <w:r>
              <w:rPr>
                <w:rFonts w:ascii="Times New Roman"/>
                <w:b w:val="false"/>
                <w:i w:val="false"/>
                <w:color w:val="000000"/>
                <w:sz w:val="20"/>
              </w:rPr>
              <w:t>
бiлiм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908158</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908158</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883714</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23530</w:t>
            </w:r>
          </w:p>
        </w:tc>
      </w:tr>
      <w:tr>
        <w:trPr>
          <w:trHeight w:val="9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64778</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64778</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қызметiн қамтамасыз</w:t>
            </w:r>
            <w:r>
              <w:br/>
            </w:r>
            <w:r>
              <w:rPr>
                <w:rFonts w:ascii="Times New Roman"/>
                <w:b w:val="false"/>
                <w:i w:val="false"/>
                <w:color w:val="000000"/>
                <w:sz w:val="20"/>
              </w:rPr>
              <w:t>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Ауданнның мемлекеттiк бiлiм беру мекемелер</w:t>
            </w:r>
            <w:r>
              <w:br/>
            </w:r>
            <w:r>
              <w:rPr>
                <w:rFonts w:ascii="Times New Roman"/>
                <w:b w:val="false"/>
                <w:i w:val="false"/>
                <w:color w:val="000000"/>
                <w:sz w:val="20"/>
              </w:rPr>
              <w:t>
үшін окулықтар мен оқу-әдістемелік</w:t>
            </w:r>
            <w:r>
              <w:br/>
            </w:r>
            <w:r>
              <w:rPr>
                <w:rFonts w:ascii="Times New Roman"/>
                <w:b w:val="false"/>
                <w:i w:val="false"/>
                <w:color w:val="000000"/>
                <w:sz w:val="20"/>
              </w:rPr>
              <w:t>
кешендерді сатып алу және жеткiзу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p>
        </w:tc>
      </w:tr>
      <w:tr>
        <w:trPr>
          <w:trHeight w:val="9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39899</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206759</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194172</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 округ</w:t>
            </w:r>
            <w:r>
              <w:br/>
            </w:r>
            <w:r>
              <w:rPr>
                <w:rFonts w:ascii="Times New Roman"/>
                <w:b w:val="false"/>
                <w:i w:val="false"/>
                <w:color w:val="000000"/>
                <w:sz w:val="20"/>
              </w:rPr>
              <w:t xml:space="preserve">
әкімінің аппараты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w:t>
            </w:r>
            <w:r>
              <w:br/>
            </w:r>
            <w:r>
              <w:rPr>
                <w:rFonts w:ascii="Times New Roman"/>
                <w:b w:val="false"/>
                <w:i w:val="false"/>
                <w:color w:val="000000"/>
                <w:sz w:val="20"/>
              </w:rPr>
              <w:t>
көрсету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186041</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52235</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19336</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құралдарымен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61173</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ету салаларындағы өзге де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жеткiзу бойынша</w:t>
            </w:r>
            <w:r>
              <w:br/>
            </w:r>
            <w:r>
              <w:rPr>
                <w:rFonts w:ascii="Times New Roman"/>
                <w:b w:val="false"/>
                <w:i w:val="false"/>
                <w:color w:val="000000"/>
                <w:sz w:val="20"/>
              </w:rPr>
              <w:t>
қызметтерге ақы төлеу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634051</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w:t>
            </w:r>
            <w:r>
              <w:br/>
            </w:r>
            <w:r>
              <w:rPr>
                <w:rFonts w:ascii="Times New Roman"/>
                <w:b w:val="false"/>
                <w:i w:val="false"/>
                <w:color w:val="000000"/>
                <w:sz w:val="20"/>
              </w:rPr>
              <w:t>
үймен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573772</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xml:space="preserve">
әкімінің аппараты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w:t>
            </w:r>
            <w:r>
              <w:br/>
            </w:r>
            <w:r>
              <w:rPr>
                <w:rFonts w:ascii="Times New Roman"/>
                <w:b w:val="false"/>
                <w:i w:val="false"/>
                <w:color w:val="000000"/>
                <w:sz w:val="20"/>
              </w:rPr>
              <w:t>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w:t>
            </w:r>
          </w:p>
        </w:tc>
      </w:tr>
      <w:tr>
        <w:trPr>
          <w:trHeight w:val="10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 мекендерді көркейту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154463</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w:t>
            </w:r>
            <w:r>
              <w:br/>
            </w:r>
            <w:r>
              <w:rPr>
                <w:rFonts w:ascii="Times New Roman"/>
                <w:b w:val="false"/>
                <w:i w:val="false"/>
                <w:color w:val="000000"/>
                <w:sz w:val="20"/>
              </w:rPr>
              <w:t>
қызмет етуі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32695</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w:t>
            </w:r>
            <w:r>
              <w:br/>
            </w:r>
            <w:r>
              <w:rPr>
                <w:rFonts w:ascii="Times New Roman"/>
                <w:b w:val="false"/>
                <w:i w:val="false"/>
                <w:color w:val="000000"/>
                <w:sz w:val="20"/>
              </w:rPr>
              <w:t>
жүйелерін қолдануды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121768</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31484</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xml:space="preserve">
әкімінің аппараты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31484</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79146</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xml:space="preserve">
әкімінің аппараты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денешынықтыру және спорт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деңгейдегi спорттық жарыстар</w:t>
            </w:r>
            <w:r>
              <w:br/>
            </w:r>
            <w:r>
              <w:rPr>
                <w:rFonts w:ascii="Times New Roman"/>
                <w:b w:val="false"/>
                <w:i w:val="false"/>
                <w:color w:val="000000"/>
                <w:sz w:val="20"/>
              </w:rPr>
              <w:t>
өткiзу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21019</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w:t>
            </w:r>
            <w:r>
              <w:br/>
            </w:r>
            <w:r>
              <w:rPr>
                <w:rFonts w:ascii="Times New Roman"/>
                <w:b w:val="false"/>
                <w:i w:val="false"/>
                <w:color w:val="000000"/>
                <w:sz w:val="20"/>
              </w:rPr>
              <w:t>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денешынықтыру және спорт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 бөлімінің қызметін</w:t>
            </w:r>
            <w:r>
              <w:br/>
            </w:r>
            <w:r>
              <w:rPr>
                <w:rFonts w:ascii="Times New Roman"/>
                <w:b w:val="false"/>
                <w:i w:val="false"/>
                <w:color w:val="000000"/>
                <w:sz w:val="20"/>
              </w:rPr>
              <w:t>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9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корғалатын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катынастары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w:t>
            </w:r>
            <w:r>
              <w:br/>
            </w:r>
            <w:r>
              <w:rPr>
                <w:rFonts w:ascii="Times New Roman"/>
                <w:b w:val="false"/>
                <w:i w:val="false"/>
                <w:color w:val="000000"/>
                <w:sz w:val="20"/>
              </w:rPr>
              <w:t>
бөлiмi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w:t>
            </w:r>
            <w:r>
              <w:br/>
            </w:r>
            <w:r>
              <w:rPr>
                <w:rFonts w:ascii="Times New Roman"/>
                <w:b w:val="false"/>
                <w:i w:val="false"/>
                <w:color w:val="000000"/>
                <w:sz w:val="20"/>
              </w:rPr>
              <w:t>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90545</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жергілікті атқарушы органның</w:t>
            </w:r>
            <w:r>
              <w:br/>
            </w:r>
            <w:r>
              <w:rPr>
                <w:rFonts w:ascii="Times New Roman"/>
                <w:b w:val="false"/>
                <w:i w:val="false"/>
                <w:color w:val="000000"/>
                <w:sz w:val="20"/>
              </w:rPr>
              <w:t>
резерві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89040</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бөлімінің қызметін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w:t>
            </w:r>
            <w:r>
              <w:br/>
            </w:r>
            <w:r>
              <w:rPr>
                <w:rFonts w:ascii="Times New Roman"/>
                <w:b w:val="false"/>
                <w:i w:val="false"/>
                <w:color w:val="000000"/>
                <w:sz w:val="20"/>
              </w:rPr>
              <w:t>
қайтару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1" w:id="13"/>
    <w:p>
      <w:pPr>
        <w:spacing w:after="0"/>
        <w:ind w:left="0"/>
        <w:jc w:val="both"/>
      </w:pPr>
      <w:r>
        <w:rPr>
          <w:rFonts w:ascii="Times New Roman"/>
          <w:b w:val="false"/>
          <w:i w:val="false"/>
          <w:color w:val="000000"/>
          <w:sz w:val="28"/>
        </w:rPr>
        <w:t xml:space="preserve">
                                             Аудандық мәслихаттың      2009 жылғы 27 қазандағы </w:t>
      </w:r>
      <w:r>
        <w:br/>
      </w:r>
      <w:r>
        <w:rPr>
          <w:rFonts w:ascii="Times New Roman"/>
          <w:b w:val="false"/>
          <w:i w:val="false"/>
          <w:color w:val="000000"/>
          <w:sz w:val="28"/>
        </w:rPr>
        <w:t xml:space="preserve">
XХ сессиясының N 176-ІV </w:t>
      </w:r>
      <w:r>
        <w:br/>
      </w:r>
      <w:r>
        <w:rPr>
          <w:rFonts w:ascii="Times New Roman"/>
          <w:b w:val="false"/>
          <w:i w:val="false"/>
          <w:color w:val="000000"/>
          <w:sz w:val="28"/>
        </w:rPr>
        <w:t xml:space="preserve">
шешіміне N 3 қосымша  </w:t>
      </w:r>
      <w:r>
        <w:br/>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Ауылдық (селолық) округтер әкімдері аппараттары арқылы қаржыландырылатын бюджеттік бағдарламаларды қаржыландыру мөлшері</w:t>
      </w:r>
    </w:p>
    <w:p>
      <w:pPr>
        <w:spacing w:after="0"/>
        <w:ind w:left="0"/>
        <w:jc w:val="both"/>
      </w:pPr>
      <w:r>
        <w:rPr>
          <w:rFonts w:ascii="Times New Roman"/>
          <w:b w:val="false"/>
          <w:i w:val="false"/>
          <w:color w:val="ff0000"/>
          <w:sz w:val="28"/>
        </w:rPr>
        <w:t xml:space="preserve">      Ескерту: 3 қосымшаға өзгерту енгізілді - Атырау облысы Индер аудандық Мәслихатының 2009.01.27. </w:t>
      </w:r>
      <w:r>
        <w:rPr>
          <w:rFonts w:ascii="Times New Roman"/>
          <w:b w:val="false"/>
          <w:i w:val="false"/>
          <w:color w:val="000000"/>
          <w:sz w:val="28"/>
        </w:rPr>
        <w:t>N 113-ІV</w:t>
      </w:r>
      <w:r>
        <w:rPr>
          <w:rFonts w:ascii="Times New Roman"/>
          <w:b w:val="false"/>
          <w:i w:val="false"/>
          <w:color w:val="ff0000"/>
          <w:sz w:val="28"/>
        </w:rPr>
        <w:t xml:space="preserve">, </w:t>
      </w:r>
      <w:r>
        <w:rPr>
          <w:rFonts w:ascii="Times New Roman"/>
          <w:b w:val="false"/>
          <w:i w:val="false"/>
          <w:color w:val="ff0000"/>
          <w:sz w:val="28"/>
        </w:rPr>
        <w:t xml:space="preserve">2009.04.24. </w:t>
      </w:r>
      <w:r>
        <w:rPr>
          <w:rFonts w:ascii="Times New Roman"/>
          <w:b w:val="false"/>
          <w:i w:val="false"/>
          <w:color w:val="000000"/>
          <w:sz w:val="28"/>
          <w:u w:val="single"/>
        </w:rPr>
        <w:t xml:space="preserve">N 129-ІV, </w:t>
      </w:r>
      <w:r>
        <w:rPr>
          <w:rFonts w:ascii="Times New Roman"/>
          <w:b w:val="false"/>
          <w:i w:val="false"/>
          <w:color w:val="ff0000"/>
          <w:sz w:val="28"/>
        </w:rPr>
        <w:t>2009.07.04</w:t>
      </w:r>
      <w:r>
        <w:rPr>
          <w:rFonts w:ascii="Times New Roman"/>
          <w:b w:val="false"/>
          <w:i w:val="false"/>
          <w:color w:val="000000"/>
          <w:sz w:val="28"/>
        </w:rPr>
        <w:t xml:space="preserve"> N 149-IV;</w:t>
      </w:r>
      <w:r>
        <w:rPr>
          <w:rFonts w:ascii="Times New Roman"/>
          <w:b w:val="false"/>
          <w:i w:val="false"/>
          <w:color w:val="ff0000"/>
          <w:sz w:val="28"/>
        </w:rPr>
        <w:t xml:space="preserve"> 2009.10.27 </w:t>
      </w:r>
      <w:r>
        <w:rPr>
          <w:rFonts w:ascii="Times New Roman"/>
          <w:b w:val="false"/>
          <w:i w:val="false"/>
          <w:color w:val="000000"/>
          <w:sz w:val="28"/>
        </w:rPr>
        <w:t>N 176-ІV</w:t>
      </w:r>
      <w:r>
        <w:rPr>
          <w:rFonts w:ascii="Times New Roman"/>
          <w:b w:val="false"/>
          <w:i w:val="false"/>
          <w:color w:val="000000"/>
          <w:sz w:val="28"/>
        </w:rPr>
        <w:t> </w:t>
      </w:r>
      <w:r>
        <w:rPr>
          <w:rFonts w:ascii="Times New Roman"/>
          <w:b w:val="false"/>
          <w:i w:val="false"/>
          <w:color w:val="ff0000"/>
          <w:sz w:val="28"/>
        </w:rPr>
        <w:t>шешімдерімен.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348"/>
        <w:gridCol w:w="1148"/>
        <w:gridCol w:w="1063"/>
        <w:gridCol w:w="1208"/>
        <w:gridCol w:w="1153"/>
        <w:gridCol w:w="1226"/>
        <w:gridCol w:w="1316"/>
        <w:gridCol w:w="1365"/>
      </w:tblGrid>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лардың коды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округтердің </w:t>
            </w:r>
          </w:p>
          <w:p>
            <w:pPr>
              <w:spacing w:after="20"/>
              <w:ind w:left="20"/>
              <w:jc w:val="both"/>
            </w:pPr>
            <w:r>
              <w:rPr>
                <w:rFonts w:ascii="Times New Roman"/>
                <w:b w:val="false"/>
                <w:i w:val="false"/>
                <w:color w:val="000000"/>
                <w:sz w:val="20"/>
              </w:rPr>
              <w:t>атауы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w:t>
            </w:r>
            <w:r>
              <w:br/>
            </w:r>
            <w:r>
              <w:rPr>
                <w:rFonts w:ascii="Times New Roman"/>
                <w:b w:val="false"/>
                <w:i w:val="false"/>
                <w:color w:val="000000"/>
                <w:sz w:val="20"/>
              </w:rPr>
              <w:t>
бор посел</w:t>
            </w:r>
            <w:r>
              <w:br/>
            </w:r>
            <w:r>
              <w:rPr>
                <w:rFonts w:ascii="Times New Roman"/>
                <w:b w:val="false"/>
                <w:i w:val="false"/>
                <w:color w:val="000000"/>
                <w:sz w:val="20"/>
              </w:rPr>
              <w:t>
келік</w:t>
            </w:r>
            <w:r>
              <w:br/>
            </w:r>
            <w:r>
              <w:rPr>
                <w:rFonts w:ascii="Times New Roman"/>
                <w:b w:val="false"/>
                <w:i w:val="false"/>
                <w:color w:val="000000"/>
                <w:sz w:val="20"/>
              </w:rPr>
              <w:t>
окру</w:t>
            </w:r>
            <w:r>
              <w:br/>
            </w:r>
            <w:r>
              <w:rPr>
                <w:rFonts w:ascii="Times New Roman"/>
                <w:b w:val="false"/>
                <w:i w:val="false"/>
                <w:color w:val="000000"/>
                <w:sz w:val="20"/>
              </w:rPr>
              <w:t>
гі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w:t>
            </w:r>
            <w:r>
              <w:br/>
            </w:r>
            <w:r>
              <w:rPr>
                <w:rFonts w:ascii="Times New Roman"/>
                <w:b w:val="false"/>
                <w:i w:val="false"/>
                <w:color w:val="000000"/>
                <w:sz w:val="20"/>
              </w:rPr>
              <w:t>
суат ауыл</w:t>
            </w:r>
            <w:r>
              <w:br/>
            </w:r>
            <w:r>
              <w:rPr>
                <w:rFonts w:ascii="Times New Roman"/>
                <w:b w:val="false"/>
                <w:i w:val="false"/>
                <w:color w:val="000000"/>
                <w:sz w:val="20"/>
              </w:rPr>
              <w:t>
дық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w:t>
            </w:r>
            <w:r>
              <w:br/>
            </w:r>
            <w:r>
              <w:rPr>
                <w:rFonts w:ascii="Times New Roman"/>
                <w:b w:val="false"/>
                <w:i w:val="false"/>
                <w:color w:val="000000"/>
                <w:sz w:val="20"/>
              </w:rPr>
              <w:t>
дық округі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r>
              <w:br/>
            </w:r>
            <w:r>
              <w:rPr>
                <w:rFonts w:ascii="Times New Roman"/>
                <w:b w:val="false"/>
                <w:i w:val="false"/>
                <w:color w:val="000000"/>
                <w:sz w:val="20"/>
              </w:rPr>
              <w:t>
тоғай село</w:t>
            </w:r>
            <w:r>
              <w:br/>
            </w:r>
            <w:r>
              <w:rPr>
                <w:rFonts w:ascii="Times New Roman"/>
                <w:b w:val="false"/>
                <w:i w:val="false"/>
                <w:color w:val="000000"/>
                <w:sz w:val="20"/>
              </w:rPr>
              <w:t>
лық окру</w:t>
            </w:r>
            <w:r>
              <w:br/>
            </w:r>
            <w:r>
              <w:rPr>
                <w:rFonts w:ascii="Times New Roman"/>
                <w:b w:val="false"/>
                <w:i w:val="false"/>
                <w:color w:val="000000"/>
                <w:sz w:val="20"/>
              </w:rPr>
              <w:t>
гі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w:t>
            </w:r>
            <w:r>
              <w:br/>
            </w:r>
            <w:r>
              <w:rPr>
                <w:rFonts w:ascii="Times New Roman"/>
                <w:b w:val="false"/>
                <w:i w:val="false"/>
                <w:color w:val="000000"/>
                <w:sz w:val="20"/>
              </w:rPr>
              <w:t>
лық округі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w:t>
            </w:r>
            <w:r>
              <w:br/>
            </w:r>
            <w:r>
              <w:rPr>
                <w:rFonts w:ascii="Times New Roman"/>
                <w:b w:val="false"/>
                <w:i w:val="false"/>
                <w:color w:val="000000"/>
                <w:sz w:val="20"/>
              </w:rPr>
              <w:t>
лық округі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ауданның,</w:t>
            </w:r>
            <w:r>
              <w:br/>
            </w:r>
            <w:r>
              <w:rPr>
                <w:rFonts w:ascii="Times New Roman"/>
                <w:b w:val="false"/>
                <w:i w:val="false"/>
                <w:color w:val="000000"/>
                <w:sz w:val="20"/>
              </w:rPr>
              <w:t>
аудандық маңызы</w:t>
            </w:r>
            <w:r>
              <w:br/>
            </w:r>
            <w:r>
              <w:rPr>
                <w:rFonts w:ascii="Times New Roman"/>
                <w:b w:val="false"/>
                <w:i w:val="false"/>
                <w:color w:val="000000"/>
                <w:sz w:val="20"/>
              </w:rPr>
              <w:t>
бар қаланың,</w:t>
            </w:r>
            <w:r>
              <w:br/>
            </w:r>
            <w:r>
              <w:rPr>
                <w:rFonts w:ascii="Times New Roman"/>
                <w:b w:val="false"/>
                <w:i w:val="false"/>
                <w:color w:val="000000"/>
                <w:sz w:val="20"/>
              </w:rPr>
              <w:t>
кенттің,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 аппаратының</w:t>
            </w:r>
            <w:r>
              <w:br/>
            </w:r>
            <w:r>
              <w:rPr>
                <w:rFonts w:ascii="Times New Roman"/>
                <w:b w:val="false"/>
                <w:i w:val="false"/>
                <w:color w:val="000000"/>
                <w:sz w:val="20"/>
              </w:rPr>
              <w:t>
жұмыс істеуі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53869</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 </w:t>
            </w:r>
            <w:r>
              <w:br/>
            </w:r>
            <w:r>
              <w:rPr>
                <w:rFonts w:ascii="Times New Roman"/>
                <w:b w:val="false"/>
                <w:i w:val="false"/>
                <w:color w:val="000000"/>
                <w:sz w:val="20"/>
              </w:rPr>
              <w:t>
ға үйінде</w:t>
            </w:r>
            <w:r>
              <w:br/>
            </w:r>
            <w:r>
              <w:rPr>
                <w:rFonts w:ascii="Times New Roman"/>
                <w:b w:val="false"/>
                <w:i w:val="false"/>
                <w:color w:val="000000"/>
                <w:sz w:val="20"/>
              </w:rPr>
              <w:t>
әлеуметтік көмек</w:t>
            </w:r>
            <w:r>
              <w:br/>
            </w:r>
            <w:r>
              <w:rPr>
                <w:rFonts w:ascii="Times New Roman"/>
                <w:b w:val="false"/>
                <w:i w:val="false"/>
                <w:color w:val="000000"/>
                <w:sz w:val="20"/>
              </w:rPr>
              <w:t>
көрсету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w:t>
            </w:r>
            <w:r>
              <w:br/>
            </w:r>
            <w:r>
              <w:rPr>
                <w:rFonts w:ascii="Times New Roman"/>
                <w:b w:val="false"/>
                <w:i w:val="false"/>
                <w:color w:val="000000"/>
                <w:sz w:val="20"/>
              </w:rPr>
              <w:t>
дейінгі балаларды</w:t>
            </w:r>
            <w:r>
              <w:br/>
            </w:r>
            <w:r>
              <w:rPr>
                <w:rFonts w:ascii="Times New Roman"/>
                <w:b w:val="false"/>
                <w:i w:val="false"/>
                <w:color w:val="000000"/>
                <w:sz w:val="20"/>
              </w:rPr>
              <w:t>
тәрбиелеу және</w:t>
            </w:r>
            <w:r>
              <w:br/>
            </w:r>
            <w:r>
              <w:rPr>
                <w:rFonts w:ascii="Times New Roman"/>
                <w:b w:val="false"/>
                <w:i w:val="false"/>
                <w:color w:val="000000"/>
                <w:sz w:val="20"/>
              </w:rPr>
              <w:t>
оқыту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105846</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w:t>
            </w:r>
          </w:p>
          <w:p>
            <w:pPr>
              <w:spacing w:after="20"/>
              <w:ind w:left="20"/>
              <w:jc w:val="both"/>
            </w:pPr>
            <w:r>
              <w:rPr>
                <w:rFonts w:ascii="Times New Roman"/>
                <w:b w:val="false"/>
                <w:i w:val="false"/>
                <w:color w:val="000000"/>
                <w:sz w:val="20"/>
              </w:rPr>
              <w:t>жұмысын қолдау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көгалдандыру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сумен жабдықтауды</w:t>
            </w:r>
            <w:r>
              <w:br/>
            </w:r>
            <w:r>
              <w:rPr>
                <w:rFonts w:ascii="Times New Roman"/>
                <w:b w:val="false"/>
                <w:i w:val="false"/>
                <w:color w:val="000000"/>
                <w:sz w:val="20"/>
              </w:rPr>
              <w:t>
ұйымдастыру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w:t>
            </w:r>
          </w:p>
        </w:tc>
      </w:tr>
      <w:tr>
        <w:trPr>
          <w:trHeight w:val="17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w:t>
            </w:r>
            <w:r>
              <w:br/>
            </w:r>
            <w:r>
              <w:rPr>
                <w:rFonts w:ascii="Times New Roman"/>
                <w:b w:val="false"/>
                <w:i w:val="false"/>
                <w:color w:val="000000"/>
                <w:sz w:val="20"/>
              </w:rPr>
              <w:t>
қамту және кадр-</w:t>
            </w:r>
            <w:r>
              <w:br/>
            </w:r>
            <w:r>
              <w:rPr>
                <w:rFonts w:ascii="Times New Roman"/>
                <w:b w:val="false"/>
                <w:i w:val="false"/>
                <w:color w:val="000000"/>
                <w:sz w:val="20"/>
              </w:rPr>
              <w:t>
ларды қайта даяр-</w:t>
            </w:r>
            <w:r>
              <w:br/>
            </w:r>
            <w:r>
              <w:rPr>
                <w:rFonts w:ascii="Times New Roman"/>
                <w:b w:val="false"/>
                <w:i w:val="false"/>
                <w:color w:val="000000"/>
                <w:sz w:val="20"/>
              </w:rPr>
              <w:t>
лау стратегиясын</w:t>
            </w:r>
            <w:r>
              <w:br/>
            </w:r>
            <w:r>
              <w:rPr>
                <w:rFonts w:ascii="Times New Roman"/>
                <w:b w:val="false"/>
                <w:i w:val="false"/>
                <w:color w:val="000000"/>
                <w:sz w:val="20"/>
              </w:rPr>
              <w:t>
іске асыру шеңбе- рінде 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w:t>
            </w:r>
            <w:r>
              <w:br/>
            </w:r>
            <w:r>
              <w:rPr>
                <w:rFonts w:ascii="Times New Roman"/>
                <w:b w:val="false"/>
                <w:i w:val="false"/>
                <w:color w:val="000000"/>
                <w:sz w:val="20"/>
              </w:rPr>
              <w:t>
жөндеу және елді</w:t>
            </w:r>
            <w:r>
              <w:br/>
            </w:r>
            <w:r>
              <w:rPr>
                <w:rFonts w:ascii="Times New Roman"/>
                <w:b w:val="false"/>
                <w:i w:val="false"/>
                <w:color w:val="000000"/>
                <w:sz w:val="20"/>
              </w:rPr>
              <w:t>
мекендерді</w:t>
            </w:r>
            <w:r>
              <w:br/>
            </w:r>
            <w:r>
              <w:rPr>
                <w:rFonts w:ascii="Times New Roman"/>
                <w:b w:val="false"/>
                <w:i w:val="false"/>
                <w:color w:val="000000"/>
                <w:sz w:val="20"/>
              </w:rPr>
              <w:t>
көркейту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254834</w:t>
            </w:r>
          </w:p>
        </w:tc>
      </w:tr>
    </w:tbl>
    <w:bookmarkStart w:name="z14" w:id="1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ml:space="preserve">
                                   ХIV сессиясының N 101-ІV </w:t>
      </w:r>
      <w:r>
        <w:br/>
      </w:r>
      <w:r>
        <w:rPr>
          <w:rFonts w:ascii="Times New Roman"/>
          <w:b w:val="false"/>
          <w:i w:val="false"/>
          <w:color w:val="000000"/>
          <w:sz w:val="28"/>
        </w:rPr>
        <w:t xml:space="preserve">
                                       шешіміне N 4 қосымша   </w:t>
      </w:r>
    </w:p>
    <w:bookmarkEnd w:id="14"/>
    <w:p>
      <w:pPr>
        <w:spacing w:after="0"/>
        <w:ind w:left="0"/>
        <w:jc w:val="left"/>
      </w:pPr>
      <w:r>
        <w:rPr>
          <w:rFonts w:ascii="Times New Roman"/>
          <w:b/>
          <w:i w:val="false"/>
          <w:color w:val="000000"/>
        </w:rPr>
        <w:t xml:space="preserve"> 2009 жылға арналған аудандық бюджетті атқару</w:t>
      </w:r>
      <w:r>
        <w:br/>
      </w:r>
      <w:r>
        <w:rPr>
          <w:rFonts w:ascii="Times New Roman"/>
          <w:b/>
          <w:i w:val="false"/>
          <w:color w:val="000000"/>
        </w:rPr>
        <w:t>
процесінде секвестрлеуге жатпайтын бюджеттік</w:t>
      </w:r>
      <w:r>
        <w:br/>
      </w:r>
      <w:r>
        <w:rPr>
          <w:rFonts w:ascii="Times New Roman"/>
          <w:b/>
          <w:i w:val="false"/>
          <w:color w:val="000000"/>
        </w:rPr>
        <w:t xml:space="preserve">
бағдарламалар тізбегі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67"/>
        <w:gridCol w:w="1333"/>
        <w:gridCol w:w="9842"/>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r>
              <w:br/>
            </w:r>
            <w:r>
              <w:rPr>
                <w:rFonts w:ascii="Times New Roman"/>
                <w:b w:val="false"/>
                <w:i w:val="false"/>
                <w:color w:val="000000"/>
                <w:sz w:val="20"/>
              </w:rPr>
              <w:t>
    мекеме</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топтардың, мекемелердің және</w:t>
            </w:r>
            <w:r>
              <w:br/>
            </w:r>
            <w:r>
              <w:rPr>
                <w:rFonts w:ascii="Times New Roman"/>
                <w:b w:val="false"/>
                <w:i w:val="false"/>
                <w:color w:val="000000"/>
                <w:sz w:val="20"/>
              </w:rPr>
              <w:t>
инвестициялық жобалар мен бағдарламалар бойынша бюджеттік бағдарламалардың атауы</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округ әкімінің аппараты</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жұмыстарын қолдау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облыстық маслихаттың шешімімен</w:t>
            </w:r>
            <w:r>
              <w:br/>
            </w:r>
            <w:r>
              <w:rPr>
                <w:rFonts w:ascii="Times New Roman"/>
                <w:b w:val="false"/>
                <w:i w:val="false"/>
                <w:color w:val="000000"/>
                <w:sz w:val="20"/>
              </w:rPr>
              <w:t>
белгіленген бағдарламалар</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w:t>
            </w:r>
            <w:r>
              <w:br/>
            </w:r>
            <w:r>
              <w:rPr>
                <w:rFonts w:ascii="Times New Roman"/>
                <w:b w:val="false"/>
                <w:i w:val="false"/>
                <w:color w:val="000000"/>
                <w:sz w:val="20"/>
              </w:rPr>
              <w:t>
көмек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еңбек</w:t>
            </w:r>
            <w:r>
              <w:br/>
            </w:r>
            <w:r>
              <w:rPr>
                <w:rFonts w:ascii="Times New Roman"/>
                <w:b w:val="false"/>
                <w:i w:val="false"/>
                <w:color w:val="000000"/>
                <w:sz w:val="20"/>
              </w:rPr>
              <w:t>
және халықты әлеуметтік қорғау саласының атқарушы органы саласының атқарушы органы</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мемлекеттік жәрдемақылар</w:t>
            </w:r>
          </w:p>
        </w:tc>
      </w:tr>
    </w:tbl>
    <w:bookmarkStart w:name="z15" w:id="1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2008 жылғы 24 желтоқсандағы</w:t>
      </w:r>
      <w:r>
        <w:br/>
      </w:r>
      <w:r>
        <w:rPr>
          <w:rFonts w:ascii="Times New Roman"/>
          <w:b w:val="false"/>
          <w:i w:val="false"/>
          <w:color w:val="000000"/>
          <w:sz w:val="28"/>
        </w:rPr>
        <w:t>
               ХIV сессиясының N 101-ІV</w:t>
      </w:r>
      <w:r>
        <w:br/>
      </w:r>
      <w:r>
        <w:rPr>
          <w:rFonts w:ascii="Times New Roman"/>
          <w:b w:val="false"/>
          <w:i w:val="false"/>
          <w:color w:val="000000"/>
          <w:sz w:val="28"/>
        </w:rPr>
        <w:t xml:space="preserve">
               шешіміне N 5 қосымша  </w:t>
      </w:r>
    </w:p>
    <w:bookmarkEnd w:id="15"/>
    <w:p>
      <w:pPr>
        <w:spacing w:after="0"/>
        <w:ind w:left="0"/>
        <w:jc w:val="left"/>
      </w:pPr>
      <w:r>
        <w:rPr>
          <w:rFonts w:ascii="Times New Roman"/>
          <w:b/>
          <w:i w:val="false"/>
          <w:color w:val="000000"/>
        </w:rPr>
        <w:t xml:space="preserve"> Қазақстан Республикасында білім берудің 2005-2010 жылдарға арналған мемлекеттік бағдарламасын іске асыру мақсатында 2009 жылға жергілікті бюджеттердің білім беру ұйымдарындағы жаңадан іске қосылатын білім беру объектілерін ұстауға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606"/>
        <w:gridCol w:w="3126"/>
      </w:tblGrid>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p>
        </w:tc>
      </w:tr>
    </w:tbl>
    <w:bookmarkStart w:name="z16" w:id="16"/>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ml:space="preserve">
               ХIV сессиясының N 101-ІV </w:t>
      </w:r>
      <w:r>
        <w:br/>
      </w:r>
      <w:r>
        <w:rPr>
          <w:rFonts w:ascii="Times New Roman"/>
          <w:b w:val="false"/>
          <w:i w:val="false"/>
          <w:color w:val="000000"/>
          <w:sz w:val="28"/>
        </w:rPr>
        <w:t xml:space="preserve">
               шешіміне N 6 қосымша   </w:t>
      </w:r>
    </w:p>
    <w:bookmarkEnd w:id="16"/>
    <w:p>
      <w:pPr>
        <w:spacing w:after="0"/>
        <w:ind w:left="0"/>
        <w:jc w:val="left"/>
      </w:pPr>
      <w:r>
        <w:rPr>
          <w:rFonts w:ascii="Times New Roman"/>
          <w:b/>
          <w:i w:val="false"/>
          <w:color w:val="000000"/>
        </w:rPr>
        <w:t xml:space="preserve">       Қазақстан Республикасында білім берудің 2005-2010 жылдарға арналған мемлекетік бағдарламасын іске асыру мақсатында 2009 жылғы жергілікті бюджеттердің білім беру ұйымдарын күрделі жөндеуден өткізуге және олардың материалдық-техникалық базасын нығайтуға бағытталған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73"/>
        <w:gridCol w:w="6853"/>
        <w:gridCol w:w="1128"/>
        <w:gridCol w:w="2153"/>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Мекеме атауы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үшін оқулықтар мен оқу әдістемелік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p>
        </w:tc>
      </w:tr>
    </w:tbl>
    <w:bookmarkStart w:name="z17" w:id="17"/>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ml:space="preserve">
               ХIV сессиясының N 101-ІV </w:t>
      </w:r>
      <w:r>
        <w:br/>
      </w:r>
      <w:r>
        <w:rPr>
          <w:rFonts w:ascii="Times New Roman"/>
          <w:b w:val="false"/>
          <w:i w:val="false"/>
          <w:color w:val="000000"/>
          <w:sz w:val="28"/>
        </w:rPr>
        <w:t xml:space="preserve">
               шешіміне N 7 қосымша   </w:t>
      </w:r>
    </w:p>
    <w:bookmarkEnd w:id="17"/>
    <w:p>
      <w:pPr>
        <w:spacing w:after="0"/>
        <w:ind w:left="0"/>
        <w:jc w:val="left"/>
      </w:pPr>
      <w:r>
        <w:rPr>
          <w:rFonts w:ascii="Times New Roman"/>
          <w:b/>
          <w:i w:val="false"/>
          <w:color w:val="000000"/>
        </w:rPr>
        <w:t xml:space="preserve">     Білім бөліміне қарасты обьектілерге лингофондық және </w:t>
      </w:r>
      <w:r>
        <w:br/>
      </w:r>
      <w:r>
        <w:rPr>
          <w:rFonts w:ascii="Times New Roman"/>
          <w:b/>
          <w:i w:val="false"/>
          <w:color w:val="000000"/>
        </w:rPr>
        <w:t xml:space="preserve">
     мультимедиялық кабинеттерін жабдықтауға және </w:t>
      </w:r>
      <w:r>
        <w:br/>
      </w:r>
      <w:r>
        <w:rPr>
          <w:rFonts w:ascii="Times New Roman"/>
          <w:b/>
          <w:i w:val="false"/>
          <w:color w:val="000000"/>
        </w:rPr>
        <w:t>
   интерактивті оқу жүйесіне трансферт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6450"/>
        <w:gridCol w:w="3793"/>
      </w:tblGrid>
      <w:tr>
        <w:trPr>
          <w:trHeight w:val="18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35368</w:t>
            </w:r>
          </w:p>
        </w:tc>
      </w:tr>
      <w:tr>
        <w:trPr>
          <w:trHeight w:val="9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35368</w:t>
            </w:r>
          </w:p>
        </w:tc>
      </w:tr>
    </w:tbl>
    <w:bookmarkStart w:name="z18" w:id="18"/>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ml:space="preserve">
               ХIV сессиясының N 101-ІV </w:t>
      </w:r>
      <w:r>
        <w:br/>
      </w:r>
      <w:r>
        <w:rPr>
          <w:rFonts w:ascii="Times New Roman"/>
          <w:b w:val="false"/>
          <w:i w:val="false"/>
          <w:color w:val="000000"/>
          <w:sz w:val="28"/>
        </w:rPr>
        <w:t xml:space="preserve">
               шешіміне N 8 қосымша   </w:t>
      </w:r>
    </w:p>
    <w:bookmarkEnd w:id="18"/>
    <w:p>
      <w:pPr>
        <w:spacing w:after="0"/>
        <w:ind w:left="0"/>
        <w:jc w:val="left"/>
      </w:pPr>
      <w:r>
        <w:rPr>
          <w:rFonts w:ascii="Times New Roman"/>
          <w:b/>
          <w:i w:val="false"/>
          <w:color w:val="000000"/>
        </w:rPr>
        <w:t xml:space="preserve">  Аудандық жұмыспен қамту және әлеуметтік бағдарламалар </w:t>
      </w:r>
      <w:r>
        <w:br/>
      </w:r>
      <w:r>
        <w:rPr>
          <w:rFonts w:ascii="Times New Roman"/>
          <w:b/>
          <w:i w:val="false"/>
          <w:color w:val="000000"/>
        </w:rPr>
        <w:t>
бөліміне қосымша берілген нысаналы трансферт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7318"/>
        <w:gridCol w:w="3177"/>
      </w:tblGrid>
      <w:tr>
        <w:trPr>
          <w:trHeight w:val="43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13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16560</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