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406f1" w14:textId="5a406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жұмыспен қамту және әлеуметтік бағдарламалар бөлімінің қоғамдық жұмыстарды ұйымдастыру мен қаржыландыру тәртібін атқару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Индер аудандық әкімиятының 2008 жылғы 29 желтоқсандағы N 259 қаулысы. Атырау облысының Әділет департаменті Индер ауданының әділет басқармасында 2009 жылғы 6 ақпанда N 4-6-76 тіркелді. Күші жойылды - Индер ауданы әкімдігінің 2010 жылғы 26 ақпандағы N 38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Ескерту. Күші жойылды - Индер ауданы әкімдігінің 2010.02.26 N 38 қаулысымен.</w:t>
      </w:r>
      <w:r>
        <w:br/>
      </w:r>
      <w:r>
        <w:rPr>
          <w:rFonts w:ascii="Times New Roman"/>
          <w:b w:val="false"/>
          <w:i w:val="false"/>
          <w:color w:val="000000"/>
          <w:sz w:val="28"/>
        </w:rPr>
        <w:t xml:space="preserve">
      Қазақстан Республикасының 2001 жылғы 23 қаңтардағы N 148–II "Қазақстан Республикасындағы жергілікті мемлекеттік басқару туралы" </w:t>
      </w:r>
      <w:r>
        <w:rPr>
          <w:rFonts w:ascii="Times New Roman"/>
          <w:b w:val="false"/>
          <w:i w:val="false"/>
          <w:color w:val="000000"/>
          <w:sz w:val="28"/>
        </w:rPr>
        <w:t xml:space="preserve">Заңының </w:t>
      </w:r>
      <w:r>
        <w:rPr>
          <w:rFonts w:ascii="Times New Roman"/>
          <w:b w:val="false"/>
          <w:i w:val="false"/>
          <w:color w:val="000000"/>
          <w:sz w:val="28"/>
        </w:rPr>
        <w:t xml:space="preserve">31 бабы 1 тармағы 3, 13, 14 тармақшаларын және Қазақстан Республикасының 2001 жылғы 23 қаңтардағы N 149 "Халықты жұмыспен       қамту туралы" </w:t>
      </w:r>
      <w:r>
        <w:rPr>
          <w:rFonts w:ascii="Times New Roman"/>
          <w:b w:val="false"/>
          <w:i w:val="false"/>
          <w:color w:val="000000"/>
          <w:sz w:val="28"/>
        </w:rPr>
        <w:t>Заңын</w:t>
      </w:r>
      <w:r>
        <w:rPr>
          <w:rFonts w:ascii="Times New Roman"/>
          <w:b w:val="false"/>
          <w:i w:val="false"/>
          <w:color w:val="000000"/>
          <w:sz w:val="28"/>
        </w:rPr>
        <w:t xml:space="preserve"> басшылыққа ала отырып, аудандық жұмыспен қамту   және әлеуметтік бағдарламалар бөлімінің қоғамдық жұмыстарды          ұйымдастыру мен қаржыландыруды реттеу мақсатында аудан әкімияты      </w:t>
      </w:r>
      <w:r>
        <w:rPr>
          <w:rFonts w:ascii="Times New Roman"/>
          <w:b/>
          <w:i w:val="false"/>
          <w:color w:val="000000"/>
          <w:sz w:val="28"/>
        </w:rPr>
        <w:t>Қ</w:t>
      </w:r>
      <w:r>
        <w:rPr>
          <w:rFonts w:ascii="Times New Roman"/>
          <w:b/>
          <w:i w:val="false"/>
          <w:color w:val="000000"/>
          <w:sz w:val="28"/>
        </w:rPr>
        <w:t>АУЛЫ ЕТЕДІ:</w:t>
      </w:r>
    </w:p>
    <w:bookmarkStart w:name="z1" w:id="0"/>
    <w:p>
      <w:pPr>
        <w:spacing w:after="0"/>
        <w:ind w:left="0"/>
        <w:jc w:val="both"/>
      </w:pPr>
      <w:r>
        <w:rPr>
          <w:rFonts w:ascii="Times New Roman"/>
          <w:b w:val="false"/>
          <w:i w:val="false"/>
          <w:color w:val="000000"/>
          <w:sz w:val="28"/>
        </w:rPr>
        <w:t xml:space="preserve">
      1. Аудандық жұмыспен қамту және әлеуметтік бағдарламалар       бөліміне (Қ. Иманғалиев) қоғамдық жұмыстарды ұйымдастыру мен          қаржыландыруды Қазақстан Республикасы Үкіметінің 2001 жылғы 19 маусымдағы N 836 </w:t>
      </w:r>
      <w:r>
        <w:rPr>
          <w:rFonts w:ascii="Times New Roman"/>
          <w:b w:val="false"/>
          <w:i w:val="false"/>
          <w:color w:val="000000"/>
          <w:sz w:val="28"/>
        </w:rPr>
        <w:t>қаулысына</w:t>
      </w:r>
      <w:r>
        <w:rPr>
          <w:rFonts w:ascii="Times New Roman"/>
          <w:b w:val="false"/>
          <w:i w:val="false"/>
          <w:color w:val="000000"/>
          <w:sz w:val="28"/>
        </w:rPr>
        <w:t xml:space="preserve"> сәйкес жүргізу міндеттелсін. </w:t>
      </w:r>
    </w:p>
    <w:bookmarkEnd w:id="0"/>
    <w:bookmarkStart w:name="z2" w:id="1"/>
    <w:p>
      <w:pPr>
        <w:spacing w:after="0"/>
        <w:ind w:left="0"/>
        <w:jc w:val="both"/>
      </w:pPr>
      <w:r>
        <w:rPr>
          <w:rFonts w:ascii="Times New Roman"/>
          <w:b w:val="false"/>
          <w:i w:val="false"/>
          <w:color w:val="000000"/>
          <w:sz w:val="28"/>
        </w:rPr>
        <w:t xml:space="preserve">
      2. Қосымшаларға сәйкес: </w:t>
      </w:r>
      <w:r>
        <w:br/>
      </w:r>
      <w:r>
        <w:rPr>
          <w:rFonts w:ascii="Times New Roman"/>
          <w:b w:val="false"/>
          <w:i w:val="false"/>
          <w:color w:val="000000"/>
          <w:sz w:val="28"/>
        </w:rPr>
        <w:t>
      ақылы қоғамдық жұмыстардың түрлері (1 қосымша);</w:t>
      </w:r>
      <w:r>
        <w:br/>
      </w:r>
      <w:r>
        <w:rPr>
          <w:rFonts w:ascii="Times New Roman"/>
          <w:b w:val="false"/>
          <w:i w:val="false"/>
          <w:color w:val="000000"/>
          <w:sz w:val="28"/>
        </w:rPr>
        <w:t xml:space="preserve">
      қоғамдық жұмыстарды беруші ұйымдардың тізбесі (2 қосымша); </w:t>
      </w:r>
      <w:r>
        <w:br/>
      </w:r>
      <w:r>
        <w:rPr>
          <w:rFonts w:ascii="Times New Roman"/>
          <w:b w:val="false"/>
          <w:i w:val="false"/>
          <w:color w:val="000000"/>
          <w:sz w:val="28"/>
        </w:rPr>
        <w:t xml:space="preserve">
      қоғамдық жұмыстың нақты шарттары (3 қосымша); </w:t>
      </w:r>
      <w:r>
        <w:br/>
      </w:r>
      <w:r>
        <w:rPr>
          <w:rFonts w:ascii="Times New Roman"/>
          <w:b w:val="false"/>
          <w:i w:val="false"/>
          <w:color w:val="000000"/>
          <w:sz w:val="28"/>
        </w:rPr>
        <w:t xml:space="preserve">
      ақылы қоғамдық жұмыста жүрген бір жұмыссыз адамның еңбек        ақысының есебі (4 қосымша) бекітілсін. </w:t>
      </w:r>
      <w:r>
        <w:br/>
      </w:r>
      <w:r>
        <w:rPr>
          <w:rFonts w:ascii="Times New Roman"/>
          <w:b w:val="false"/>
          <w:i w:val="false"/>
          <w:color w:val="000000"/>
          <w:sz w:val="28"/>
        </w:rPr>
        <w:t>
</w:t>
      </w:r>
      <w:r>
        <w:rPr>
          <w:rFonts w:ascii="Times New Roman"/>
          <w:b w:val="false"/>
          <w:i w:val="false"/>
          <w:color w:val="000000"/>
          <w:sz w:val="28"/>
        </w:rPr>
        <w:t>
      3. Аудандық әкімияттың 2007 жылғы 21 желтоқсандағы N 287      "Аудандық жұмыспен қамту және әлеуметтік бағдарламалар бөлімінің қоғамдық жұмыстарды ұйымдастыру мен қаржыландыру тәртібін атқару туралы" (мемлекеттік тіркеу N 4-6-63 "Дендер" N 3 /7634/ газетінде 2008 жылдың 18 қаңтарында жарияланған), 2008 жылғы 26 ақпандағы N 51 "Аудандық жұмыспен қамту және әлеуметтік бағдарламалар бөлімінің  қоғамдық жұмыстарды ұйымдастыру мен қаржыландыру тәртібін атқару туралы N 287 қаулысына толықтыру енгізу туралы" (мемлекеттік тіркеу    N 4-6-67 "Дендер" 15 /7646/ газетінде 2008 жылдың 11 сәуірінде жарияланған), аудандық әкімияттың 2008 жылғы 15 сәуірдегі N 76 "Аудандық жұмыспен қамту және әлеуметтік бағдарламалар бөлімінің    қоғамдық жұмыстарды ұйымдастыру мен қаржыландыру тәртібін атқару туралы N 287 қаулысына өзгеріс енгізу туралы" (мемлекеттік тіркеу 4-6-68 "Дендер" N 19 /7650/ газетінде 2008 жылдың 8 мамырында жарияланған) қаулыларының күші жойылсын.</w:t>
      </w:r>
    </w:p>
    <w:bookmarkEnd w:id="1"/>
    <w:bookmarkStart w:name="z4" w:id="2"/>
    <w:p>
      <w:pPr>
        <w:spacing w:after="0"/>
        <w:ind w:left="0"/>
        <w:jc w:val="both"/>
      </w:pPr>
      <w:r>
        <w:rPr>
          <w:rFonts w:ascii="Times New Roman"/>
          <w:b w:val="false"/>
          <w:i w:val="false"/>
          <w:color w:val="000000"/>
          <w:sz w:val="28"/>
        </w:rPr>
        <w:t>
      4. Осы қаулының орындалуын бақылау аудан әкімінің орынбасары Д. Меңдігереевке жүктелсін.</w:t>
      </w:r>
    </w:p>
    <w:bookmarkEnd w:id="2"/>
    <w:bookmarkStart w:name="z5" w:id="3"/>
    <w:p>
      <w:pPr>
        <w:spacing w:after="0"/>
        <w:ind w:left="0"/>
        <w:jc w:val="both"/>
      </w:pPr>
      <w:r>
        <w:rPr>
          <w:rFonts w:ascii="Times New Roman"/>
          <w:b w:val="false"/>
          <w:i w:val="false"/>
          <w:color w:val="000000"/>
          <w:sz w:val="28"/>
        </w:rPr>
        <w:t>
      5. Осы қаулы алғаш рет ресми жарияланғаннан кейін он күнтізбелік күн өткен соң қолданысқа енгізіледі.</w:t>
      </w:r>
    </w:p>
    <w:bookmarkEnd w:id="3"/>
    <w:p>
      <w:pPr>
        <w:spacing w:after="0"/>
        <w:ind w:left="0"/>
        <w:jc w:val="both"/>
      </w:pPr>
      <w:r>
        <w:rPr>
          <w:rFonts w:ascii="Times New Roman"/>
          <w:b w:val="false"/>
          <w:i w:val="false"/>
          <w:color w:val="000000"/>
          <w:sz w:val="28"/>
        </w:rPr>
        <w:t>      </w:t>
      </w:r>
      <w:r>
        <w:rPr>
          <w:rFonts w:ascii="Times New Roman"/>
          <w:b w:val="false"/>
          <w:i/>
          <w:color w:val="000000"/>
          <w:sz w:val="28"/>
        </w:rPr>
        <w:t>Аудан әкімі               Ә. Нәутиев</w:t>
      </w:r>
    </w:p>
    <w:bookmarkStart w:name="z6" w:id="4"/>
    <w:p>
      <w:pPr>
        <w:spacing w:after="0"/>
        <w:ind w:left="0"/>
        <w:jc w:val="both"/>
      </w:pPr>
      <w:r>
        <w:rPr>
          <w:rFonts w:ascii="Times New Roman"/>
          <w:b w:val="false"/>
          <w:i w:val="false"/>
          <w:color w:val="000000"/>
          <w:sz w:val="28"/>
        </w:rPr>
        <w:t xml:space="preserve">
                              Аудан әкімиятының     </w:t>
      </w:r>
      <w:r>
        <w:br/>
      </w:r>
      <w:r>
        <w:rPr>
          <w:rFonts w:ascii="Times New Roman"/>
          <w:b w:val="false"/>
          <w:i w:val="false"/>
          <w:color w:val="000000"/>
          <w:sz w:val="28"/>
        </w:rPr>
        <w:t xml:space="preserve">
                        2008 жылғы 29 желтоқсандағы </w:t>
      </w:r>
      <w:r>
        <w:br/>
      </w:r>
      <w:r>
        <w:rPr>
          <w:rFonts w:ascii="Times New Roman"/>
          <w:b w:val="false"/>
          <w:i w:val="false"/>
          <w:color w:val="000000"/>
          <w:sz w:val="28"/>
        </w:rPr>
        <w:t xml:space="preserve">
                                    N 259 қаулысына 1 қосымша  </w:t>
      </w:r>
    </w:p>
    <w:bookmarkEnd w:id="4"/>
    <w:p>
      <w:pPr>
        <w:spacing w:after="0"/>
        <w:ind w:left="0"/>
        <w:jc w:val="both"/>
      </w:pPr>
      <w:r>
        <w:rPr>
          <w:rFonts w:ascii="Times New Roman"/>
          <w:b w:val="false"/>
          <w:i w:val="false"/>
          <w:color w:val="000000"/>
          <w:sz w:val="28"/>
        </w:rPr>
        <w:t xml:space="preserve">                         </w:t>
      </w:r>
      <w:r>
        <w:rPr>
          <w:rFonts w:ascii="Times New Roman"/>
          <w:b/>
          <w:i w:val="false"/>
          <w:color w:val="000000"/>
          <w:sz w:val="28"/>
        </w:rPr>
        <w:t>Ақылы қоғамдық жұмыстардың түрлері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9293"/>
        <w:gridCol w:w="287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түрлерінің атауы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жалақы есебімен</w:t>
            </w:r>
            <w:r>
              <w:br/>
            </w:r>
            <w:r>
              <w:rPr>
                <w:rFonts w:ascii="Times New Roman"/>
                <w:b w:val="false"/>
                <w:i w:val="false"/>
                <w:color w:val="000000"/>
                <w:sz w:val="20"/>
              </w:rPr>
              <w:t>
алғандағы</w:t>
            </w:r>
            <w:r>
              <w:br/>
            </w:r>
            <w:r>
              <w:rPr>
                <w:rFonts w:ascii="Times New Roman"/>
                <w:b w:val="false"/>
                <w:i w:val="false"/>
                <w:color w:val="000000"/>
                <w:sz w:val="20"/>
              </w:rPr>
              <w:t>
жұмыссыздардың</w:t>
            </w:r>
            <w:r>
              <w:br/>
            </w:r>
            <w:r>
              <w:rPr>
                <w:rFonts w:ascii="Times New Roman"/>
                <w:b w:val="false"/>
                <w:i w:val="false"/>
                <w:color w:val="000000"/>
                <w:sz w:val="20"/>
              </w:rPr>
              <w:t>
еңбекақысы</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және жол жөндеу, су, газ, құбырларын жөндеуге қатысу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Құрылысқа қатысу және тұрғын үй, әлеуметтік</w:t>
            </w:r>
            <w:r>
              <w:br/>
            </w:r>
            <w:r>
              <w:rPr>
                <w:rFonts w:ascii="Times New Roman"/>
                <w:b w:val="false"/>
                <w:i w:val="false"/>
                <w:color w:val="000000"/>
                <w:sz w:val="20"/>
              </w:rPr>
              <w:t>
- мәдени маңызы бар объектілерді күрделі</w:t>
            </w:r>
            <w:r>
              <w:br/>
            </w:r>
            <w:r>
              <w:rPr>
                <w:rFonts w:ascii="Times New Roman"/>
                <w:b w:val="false"/>
                <w:i w:val="false"/>
                <w:color w:val="000000"/>
                <w:sz w:val="20"/>
              </w:rPr>
              <w:t>
жөндеуден өткізуге қатысу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Аймақтарды экологиялық сауықтыру</w:t>
            </w:r>
            <w:r>
              <w:br/>
            </w:r>
            <w:r>
              <w:rPr>
                <w:rFonts w:ascii="Times New Roman"/>
                <w:b w:val="false"/>
                <w:i w:val="false"/>
                <w:color w:val="000000"/>
                <w:sz w:val="20"/>
              </w:rPr>
              <w:t>
(көгалдандыру және көркейту)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шаруашылықтарына қаланы, елді </w:t>
            </w:r>
            <w:r>
              <w:br/>
            </w:r>
            <w:r>
              <w:rPr>
                <w:rFonts w:ascii="Times New Roman"/>
                <w:b w:val="false"/>
                <w:i w:val="false"/>
                <w:color w:val="000000"/>
                <w:sz w:val="20"/>
              </w:rPr>
              <w:t>
мекендерді, өндірістік мекемелерді жинап,</w:t>
            </w:r>
            <w:r>
              <w:br/>
            </w:r>
            <w:r>
              <w:rPr>
                <w:rFonts w:ascii="Times New Roman"/>
                <w:b w:val="false"/>
                <w:i w:val="false"/>
                <w:color w:val="000000"/>
                <w:sz w:val="20"/>
              </w:rPr>
              <w:t>
тазалық жұмыстарына көмектесу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Суару жұмыстары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Тарихи-архитектуралық ескерткіштерді және </w:t>
            </w:r>
            <w:r>
              <w:br/>
            </w:r>
            <w:r>
              <w:rPr>
                <w:rFonts w:ascii="Times New Roman"/>
                <w:b w:val="false"/>
                <w:i w:val="false"/>
                <w:color w:val="000000"/>
                <w:sz w:val="20"/>
              </w:rPr>
              <w:t>
қорықтарды қалпына келтіру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шараларды өткізуге көмектесу (спорттық жарыстар)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және аймақтық санақ жұмыстарына қатысу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маусымдық жұмыстар: малды семірту,</w:t>
            </w:r>
            <w:r>
              <w:br/>
            </w:r>
            <w:r>
              <w:rPr>
                <w:rFonts w:ascii="Times New Roman"/>
                <w:b w:val="false"/>
                <w:i w:val="false"/>
                <w:color w:val="000000"/>
                <w:sz w:val="20"/>
              </w:rPr>
              <w:t>
өсіру, шөп дайындау, құс өсіруге қатысу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 басқа жұмыс түрлері, соның ішінде:</w:t>
            </w:r>
            <w:r>
              <w:br/>
            </w:r>
            <w:r>
              <w:rPr>
                <w:rFonts w:ascii="Times New Roman"/>
                <w:b w:val="false"/>
                <w:i w:val="false"/>
                <w:color w:val="000000"/>
                <w:sz w:val="20"/>
              </w:rPr>
              <w:t xml:space="preserve">
Мәдени қызметкерлер </w:t>
            </w:r>
            <w:r>
              <w:br/>
            </w:r>
            <w:r>
              <w:rPr>
                <w:rFonts w:ascii="Times New Roman"/>
                <w:b w:val="false"/>
                <w:i w:val="false"/>
                <w:color w:val="000000"/>
                <w:sz w:val="20"/>
              </w:rPr>
              <w:t xml:space="preserve">
Агенттер </w:t>
            </w:r>
            <w:r>
              <w:br/>
            </w:r>
            <w:r>
              <w:rPr>
                <w:rFonts w:ascii="Times New Roman"/>
                <w:b w:val="false"/>
                <w:i w:val="false"/>
                <w:color w:val="000000"/>
                <w:sz w:val="20"/>
              </w:rPr>
              <w:t xml:space="preserve">
Шабармандық жұмыстар </w:t>
            </w:r>
            <w:r>
              <w:br/>
            </w:r>
            <w:r>
              <w:rPr>
                <w:rFonts w:ascii="Times New Roman"/>
                <w:b w:val="false"/>
                <w:i w:val="false"/>
                <w:color w:val="000000"/>
                <w:sz w:val="20"/>
              </w:rPr>
              <w:t xml:space="preserve">
Электронды есептегіш машинасының операторы </w:t>
            </w:r>
            <w:r>
              <w:br/>
            </w:r>
            <w:r>
              <w:rPr>
                <w:rFonts w:ascii="Times New Roman"/>
                <w:b w:val="false"/>
                <w:i w:val="false"/>
                <w:color w:val="000000"/>
                <w:sz w:val="20"/>
              </w:rPr>
              <w:t xml:space="preserve">
Еден жуушылар </w:t>
            </w:r>
            <w:r>
              <w:br/>
            </w:r>
            <w:r>
              <w:rPr>
                <w:rFonts w:ascii="Times New Roman"/>
                <w:b w:val="false"/>
                <w:i w:val="false"/>
                <w:color w:val="000000"/>
                <w:sz w:val="20"/>
              </w:rPr>
              <w:t xml:space="preserve">
Іс жүргізуші </w:t>
            </w:r>
            <w:r>
              <w:br/>
            </w:r>
            <w:r>
              <w:rPr>
                <w:rFonts w:ascii="Times New Roman"/>
                <w:b w:val="false"/>
                <w:i w:val="false"/>
                <w:color w:val="000000"/>
                <w:sz w:val="20"/>
              </w:rPr>
              <w:t xml:space="preserve">
Газет таратушылар </w:t>
            </w:r>
            <w:r>
              <w:br/>
            </w:r>
            <w:r>
              <w:rPr>
                <w:rFonts w:ascii="Times New Roman"/>
                <w:b w:val="false"/>
                <w:i w:val="false"/>
                <w:color w:val="000000"/>
                <w:sz w:val="20"/>
              </w:rPr>
              <w:t xml:space="preserve">
Әскери комиссариатта санақ жүргізу жұмыстары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9313"/>
        <w:gridCol w:w="283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педагогикалық білімі бар жұмыссыздарға</w:t>
            </w:r>
            <w:r>
              <w:br/>
            </w:r>
            <w:r>
              <w:rPr>
                <w:rFonts w:ascii="Times New Roman"/>
                <w:b w:val="false"/>
                <w:i w:val="false"/>
                <w:color w:val="000000"/>
                <w:sz w:val="20"/>
              </w:rPr>
              <w:t>
арналған:</w:t>
            </w:r>
            <w:r>
              <w:br/>
            </w:r>
            <w:r>
              <w:rPr>
                <w:rFonts w:ascii="Times New Roman"/>
                <w:b w:val="false"/>
                <w:i w:val="false"/>
                <w:color w:val="000000"/>
                <w:sz w:val="20"/>
              </w:rPr>
              <w:t>
1.мектепте оқушы балаларға арналған қолөнер,</w:t>
            </w:r>
            <w:r>
              <w:br/>
            </w:r>
            <w:r>
              <w:rPr>
                <w:rFonts w:ascii="Times New Roman"/>
                <w:b w:val="false"/>
                <w:i w:val="false"/>
                <w:color w:val="000000"/>
                <w:sz w:val="20"/>
              </w:rPr>
              <w:t>
би, ән, домбыра үйірмелерін ұйымдастыру</w:t>
            </w:r>
            <w:r>
              <w:br/>
            </w:r>
            <w:r>
              <w:rPr>
                <w:rFonts w:ascii="Times New Roman"/>
                <w:b w:val="false"/>
                <w:i w:val="false"/>
                <w:color w:val="000000"/>
                <w:sz w:val="20"/>
              </w:rPr>
              <w:t>
2. кітапханада ескі кітаптарға өңдеу жүргізу</w:t>
            </w:r>
            <w:r>
              <w:br/>
            </w:r>
            <w:r>
              <w:rPr>
                <w:rFonts w:ascii="Times New Roman"/>
                <w:b w:val="false"/>
                <w:i w:val="false"/>
                <w:color w:val="000000"/>
                <w:sz w:val="20"/>
              </w:rPr>
              <w:t xml:space="preserve">
3. оқушы балаларға кітапханада жұмыс жасауға       үйрету </w:t>
            </w:r>
            <w:r>
              <w:br/>
            </w:r>
            <w:r>
              <w:rPr>
                <w:rFonts w:ascii="Times New Roman"/>
                <w:b w:val="false"/>
                <w:i w:val="false"/>
                <w:color w:val="000000"/>
                <w:sz w:val="20"/>
              </w:rPr>
              <w:t>
4. гардеробта киім күту</w:t>
            </w:r>
            <w:r>
              <w:br/>
            </w:r>
            <w:r>
              <w:rPr>
                <w:rFonts w:ascii="Times New Roman"/>
                <w:b w:val="false"/>
                <w:i w:val="false"/>
                <w:color w:val="000000"/>
                <w:sz w:val="20"/>
              </w:rPr>
              <w:t>
5. сабағы нашар балалармен жұмыс жасауға</w:t>
            </w:r>
            <w:r>
              <w:br/>
            </w:r>
            <w:r>
              <w:rPr>
                <w:rFonts w:ascii="Times New Roman"/>
                <w:b w:val="false"/>
                <w:i w:val="false"/>
                <w:color w:val="000000"/>
                <w:sz w:val="20"/>
              </w:rPr>
              <w:t>
6. мектеп жанынан ұзартылған топ ұйымдастыру</w:t>
            </w:r>
            <w:r>
              <w:br/>
            </w:r>
            <w:r>
              <w:rPr>
                <w:rFonts w:ascii="Times New Roman"/>
                <w:b w:val="false"/>
                <w:i w:val="false"/>
                <w:color w:val="000000"/>
                <w:sz w:val="20"/>
              </w:rPr>
              <w:t>
7. бала-бақшасындағы тәрбиешіге көмектесу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білімі бар жұмыссыздарға арналған:</w:t>
            </w:r>
            <w:r>
              <w:br/>
            </w:r>
            <w:r>
              <w:rPr>
                <w:rFonts w:ascii="Times New Roman"/>
                <w:b w:val="false"/>
                <w:i w:val="false"/>
                <w:color w:val="000000"/>
                <w:sz w:val="20"/>
              </w:rPr>
              <w:t>
1. Десаулығына байланысты есепте тұрған         азаматтарға, әсіресе жалғызбасты қарт</w:t>
            </w:r>
            <w:r>
              <w:br/>
            </w:r>
            <w:r>
              <w:rPr>
                <w:rFonts w:ascii="Times New Roman"/>
                <w:b w:val="false"/>
                <w:i w:val="false"/>
                <w:color w:val="000000"/>
                <w:sz w:val="20"/>
              </w:rPr>
              <w:t>
адамдардың денсаулығына қадағалау жүргізу</w:t>
            </w:r>
            <w:r>
              <w:br/>
            </w:r>
            <w:r>
              <w:rPr>
                <w:rFonts w:ascii="Times New Roman"/>
                <w:b w:val="false"/>
                <w:i w:val="false"/>
                <w:color w:val="000000"/>
                <w:sz w:val="20"/>
              </w:rPr>
              <w:t>
2. Емхана жанындағы учаскелік мейірбикелік</w:t>
            </w:r>
            <w:r>
              <w:br/>
            </w:r>
            <w:r>
              <w:rPr>
                <w:rFonts w:ascii="Times New Roman"/>
                <w:b w:val="false"/>
                <w:i w:val="false"/>
                <w:color w:val="000000"/>
                <w:sz w:val="20"/>
              </w:rPr>
              <w:t xml:space="preserve">
көмек </w:t>
            </w:r>
            <w:r>
              <w:br/>
            </w:r>
            <w:r>
              <w:rPr>
                <w:rFonts w:ascii="Times New Roman"/>
                <w:b w:val="false"/>
                <w:i w:val="false"/>
                <w:color w:val="000000"/>
                <w:sz w:val="20"/>
              </w:rPr>
              <w:t xml:space="preserve">
көрсету, маусымдық инфекциялық аурулардың </w:t>
            </w:r>
            <w:r>
              <w:br/>
            </w:r>
            <w:r>
              <w:rPr>
                <w:rFonts w:ascii="Times New Roman"/>
                <w:b w:val="false"/>
                <w:i w:val="false"/>
                <w:color w:val="000000"/>
                <w:sz w:val="20"/>
              </w:rPr>
              <w:t>
өршіген кезінде (тұмау, іш ауру, сүзек, т.б)</w:t>
            </w:r>
            <w:r>
              <w:br/>
            </w:r>
            <w:r>
              <w:rPr>
                <w:rFonts w:ascii="Times New Roman"/>
                <w:b w:val="false"/>
                <w:i w:val="false"/>
                <w:color w:val="000000"/>
                <w:sz w:val="20"/>
              </w:rPr>
              <w:t>
үй-үйді аралап, медициналық көмектер көрсету,</w:t>
            </w:r>
            <w:r>
              <w:br/>
            </w:r>
            <w:r>
              <w:rPr>
                <w:rFonts w:ascii="Times New Roman"/>
                <w:b w:val="false"/>
                <w:i w:val="false"/>
                <w:color w:val="000000"/>
                <w:sz w:val="20"/>
              </w:rPr>
              <w:t>
аурудан сақтанудың профилактикалық ақпараттық   жұмыстарын жүргізу</w:t>
            </w:r>
            <w:r>
              <w:br/>
            </w:r>
            <w:r>
              <w:rPr>
                <w:rFonts w:ascii="Times New Roman"/>
                <w:b w:val="false"/>
                <w:i w:val="false"/>
                <w:color w:val="000000"/>
                <w:sz w:val="20"/>
              </w:rPr>
              <w:t>
3. Ауруханаларда санитарлық жұмыстарға қатысу</w:t>
            </w:r>
            <w:r>
              <w:br/>
            </w:r>
            <w:r>
              <w:rPr>
                <w:rFonts w:ascii="Times New Roman"/>
                <w:b w:val="false"/>
                <w:i w:val="false"/>
                <w:color w:val="000000"/>
                <w:sz w:val="20"/>
              </w:rPr>
              <w:t xml:space="preserve">
4. Ауданнан алыста тұратын елді мекендерде </w:t>
            </w:r>
            <w:r>
              <w:br/>
            </w:r>
            <w:r>
              <w:rPr>
                <w:rFonts w:ascii="Times New Roman"/>
                <w:b w:val="false"/>
                <w:i w:val="false"/>
                <w:color w:val="000000"/>
                <w:sz w:val="20"/>
              </w:rPr>
              <w:t>
медициналық бөлім жанынан үйден егу, дәрі беру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округтарда жүргізілетін жұмыс түрлері:</w:t>
            </w:r>
            <w:r>
              <w:br/>
            </w:r>
            <w:r>
              <w:rPr>
                <w:rFonts w:ascii="Times New Roman"/>
                <w:b w:val="false"/>
                <w:i w:val="false"/>
                <w:color w:val="000000"/>
                <w:sz w:val="20"/>
              </w:rPr>
              <w:t xml:space="preserve">
1. Санақ жұмыстары, мал санағын жүргізу, </w:t>
            </w:r>
            <w:r>
              <w:br/>
            </w:r>
            <w:r>
              <w:rPr>
                <w:rFonts w:ascii="Times New Roman"/>
                <w:b w:val="false"/>
                <w:i w:val="false"/>
                <w:color w:val="000000"/>
                <w:sz w:val="20"/>
              </w:rPr>
              <w:t xml:space="preserve">
профилактикалық инфекциялық мал ауруларына   </w:t>
            </w:r>
            <w:r>
              <w:br/>
            </w:r>
            <w:r>
              <w:rPr>
                <w:rFonts w:ascii="Times New Roman"/>
                <w:b w:val="false"/>
                <w:i w:val="false"/>
                <w:color w:val="000000"/>
                <w:sz w:val="20"/>
              </w:rPr>
              <w:t>
қарсы егу жұмыстары</w:t>
            </w:r>
            <w:r>
              <w:br/>
            </w:r>
            <w:r>
              <w:rPr>
                <w:rFonts w:ascii="Times New Roman"/>
                <w:b w:val="false"/>
                <w:i w:val="false"/>
                <w:color w:val="000000"/>
                <w:sz w:val="20"/>
              </w:rPr>
              <w:t>
2. Жалғызбасты қарттарға отын түсіру, мал</w:t>
            </w:r>
            <w:r>
              <w:br/>
            </w:r>
            <w:r>
              <w:rPr>
                <w:rFonts w:ascii="Times New Roman"/>
                <w:b w:val="false"/>
                <w:i w:val="false"/>
                <w:color w:val="000000"/>
                <w:sz w:val="20"/>
              </w:rPr>
              <w:t>
азығын дайындауға көмектесу, шөп шабу</w:t>
            </w:r>
            <w:r>
              <w:br/>
            </w:r>
            <w:r>
              <w:rPr>
                <w:rFonts w:ascii="Times New Roman"/>
                <w:b w:val="false"/>
                <w:i w:val="false"/>
                <w:color w:val="000000"/>
                <w:sz w:val="20"/>
              </w:rPr>
              <w:t>
3. Селолық пошта бөлімшесіне көмек</w:t>
            </w:r>
            <w:r>
              <w:br/>
            </w:r>
            <w:r>
              <w:rPr>
                <w:rFonts w:ascii="Times New Roman"/>
                <w:b w:val="false"/>
                <w:i w:val="false"/>
                <w:color w:val="000000"/>
                <w:sz w:val="20"/>
              </w:rPr>
              <w:t>
4. Тас басу</w:t>
            </w:r>
            <w:r>
              <w:br/>
            </w:r>
            <w:r>
              <w:rPr>
                <w:rFonts w:ascii="Times New Roman"/>
                <w:b w:val="false"/>
                <w:i w:val="false"/>
                <w:color w:val="000000"/>
                <w:sz w:val="20"/>
              </w:rPr>
              <w:t>
5. Учаскелік комиссиялардың мүшелеріне қосымша  адамдар қосып, жұмысын жандандыру</w:t>
            </w:r>
            <w:r>
              <w:br/>
            </w:r>
            <w:r>
              <w:rPr>
                <w:rFonts w:ascii="Times New Roman"/>
                <w:b w:val="false"/>
                <w:i w:val="false"/>
                <w:color w:val="000000"/>
                <w:sz w:val="20"/>
              </w:rPr>
              <w:t>
6. Ұлы Отан соғысының ардагерлерінің үйлеріне   жөндеу жұмыстарын жүргізу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7" w:id="5"/>
    <w:p>
      <w:pPr>
        <w:spacing w:after="0"/>
        <w:ind w:left="0"/>
        <w:jc w:val="both"/>
      </w:pPr>
      <w:r>
        <w:rPr>
          <w:rFonts w:ascii="Times New Roman"/>
          <w:b w:val="false"/>
          <w:i w:val="false"/>
          <w:color w:val="000000"/>
          <w:sz w:val="28"/>
        </w:rPr>
        <w:t xml:space="preserve">
 Аудан әкімиятының        </w:t>
      </w:r>
      <w:r>
        <w:br/>
      </w:r>
      <w:r>
        <w:rPr>
          <w:rFonts w:ascii="Times New Roman"/>
          <w:b w:val="false"/>
          <w:i w:val="false"/>
          <w:color w:val="000000"/>
          <w:sz w:val="28"/>
        </w:rPr>
        <w:t>
2008 жылғы 29 желтоқсандағы N 259</w:t>
      </w:r>
      <w:r>
        <w:br/>
      </w:r>
      <w:r>
        <w:rPr>
          <w:rFonts w:ascii="Times New Roman"/>
          <w:b w:val="false"/>
          <w:i w:val="false"/>
          <w:color w:val="000000"/>
          <w:sz w:val="28"/>
        </w:rPr>
        <w:t xml:space="preserve">
       қаулысына 2 қосымша      </w:t>
      </w:r>
    </w:p>
    <w:bookmarkEnd w:id="5"/>
    <w:p>
      <w:pPr>
        <w:spacing w:after="0"/>
        <w:ind w:left="0"/>
        <w:jc w:val="both"/>
      </w:pPr>
      <w:r>
        <w:rPr>
          <w:rFonts w:ascii="Times New Roman"/>
          <w:b w:val="false"/>
          <w:i w:val="false"/>
          <w:color w:val="000000"/>
          <w:sz w:val="28"/>
        </w:rPr>
        <w:t>            </w:t>
      </w:r>
      <w:r>
        <w:rPr>
          <w:rFonts w:ascii="Times New Roman"/>
          <w:b/>
          <w:i w:val="false"/>
          <w:color w:val="000000"/>
          <w:sz w:val="28"/>
        </w:rPr>
        <w:t>Қоғамдық жұмыстарды беруші ұйымдардың тізбесі</w:t>
      </w:r>
    </w:p>
    <w:p>
      <w:pPr>
        <w:spacing w:after="0"/>
        <w:ind w:left="0"/>
        <w:jc w:val="both"/>
      </w:pPr>
      <w:r>
        <w:rPr>
          <w:rFonts w:ascii="Times New Roman"/>
          <w:b w:val="false"/>
          <w:i w:val="false"/>
          <w:color w:val="000000"/>
          <w:sz w:val="28"/>
        </w:rPr>
        <w:t>1. Индербор поселкелік округі әкімінің аппараты</w:t>
      </w:r>
      <w:r>
        <w:br/>
      </w:r>
      <w:r>
        <w:rPr>
          <w:rFonts w:ascii="Times New Roman"/>
          <w:b w:val="false"/>
          <w:i w:val="false"/>
          <w:color w:val="000000"/>
          <w:sz w:val="28"/>
        </w:rPr>
        <w:t>
2. Бөдене ауылдық округі әкімінің аппараты</w:t>
      </w:r>
      <w:r>
        <w:br/>
      </w:r>
      <w:r>
        <w:rPr>
          <w:rFonts w:ascii="Times New Roman"/>
          <w:b w:val="false"/>
          <w:i w:val="false"/>
          <w:color w:val="000000"/>
          <w:sz w:val="28"/>
        </w:rPr>
        <w:t>
3. Жарсуат ауылдық округі әкімінің аппараты</w:t>
      </w:r>
      <w:r>
        <w:br/>
      </w:r>
      <w:r>
        <w:rPr>
          <w:rFonts w:ascii="Times New Roman"/>
          <w:b w:val="false"/>
          <w:i w:val="false"/>
          <w:color w:val="000000"/>
          <w:sz w:val="28"/>
        </w:rPr>
        <w:t xml:space="preserve">
4. Көктоғай селолық округі әкімінің аппараты </w:t>
      </w:r>
      <w:r>
        <w:br/>
      </w:r>
      <w:r>
        <w:rPr>
          <w:rFonts w:ascii="Times New Roman"/>
          <w:b w:val="false"/>
          <w:i w:val="false"/>
          <w:color w:val="000000"/>
          <w:sz w:val="28"/>
        </w:rPr>
        <w:t>
5. Өрлік селолық округі әкімінің аппараты</w:t>
      </w:r>
      <w:r>
        <w:br/>
      </w:r>
      <w:r>
        <w:rPr>
          <w:rFonts w:ascii="Times New Roman"/>
          <w:b w:val="false"/>
          <w:i w:val="false"/>
          <w:color w:val="000000"/>
          <w:sz w:val="28"/>
        </w:rPr>
        <w:t>
6. Есбол селолық округі әкімінің аппараты</w:t>
      </w:r>
      <w:r>
        <w:br/>
      </w:r>
      <w:r>
        <w:rPr>
          <w:rFonts w:ascii="Times New Roman"/>
          <w:b w:val="false"/>
          <w:i w:val="false"/>
          <w:color w:val="000000"/>
          <w:sz w:val="28"/>
        </w:rPr>
        <w:t>
7. Елтай селолық округі әкімінің аппараты</w:t>
      </w:r>
      <w:r>
        <w:br/>
      </w:r>
      <w:r>
        <w:rPr>
          <w:rFonts w:ascii="Times New Roman"/>
          <w:b w:val="false"/>
          <w:i w:val="false"/>
          <w:color w:val="000000"/>
          <w:sz w:val="28"/>
        </w:rPr>
        <w:t>
8. "Индер-водоканал" мемлекеттік коммуналдық кәсіпорны</w:t>
      </w:r>
      <w:r>
        <w:br/>
      </w:r>
      <w:r>
        <w:rPr>
          <w:rFonts w:ascii="Times New Roman"/>
          <w:b w:val="false"/>
          <w:i w:val="false"/>
          <w:color w:val="000000"/>
          <w:sz w:val="28"/>
        </w:rPr>
        <w:t>
9. Аудан әкімінің аппараты</w:t>
      </w:r>
      <w:r>
        <w:br/>
      </w:r>
      <w:r>
        <w:rPr>
          <w:rFonts w:ascii="Times New Roman"/>
          <w:b w:val="false"/>
          <w:i w:val="false"/>
          <w:color w:val="000000"/>
          <w:sz w:val="28"/>
        </w:rPr>
        <w:t>
10. Аудандық мәслихат аппараты</w:t>
      </w:r>
      <w:r>
        <w:br/>
      </w:r>
      <w:r>
        <w:rPr>
          <w:rFonts w:ascii="Times New Roman"/>
          <w:b w:val="false"/>
          <w:i w:val="false"/>
          <w:color w:val="000000"/>
          <w:sz w:val="28"/>
        </w:rPr>
        <w:t>
11. Аудандық жұмыспен қамту және әлеуметтік бағдарламалар бөлімі</w:t>
      </w:r>
      <w:r>
        <w:br/>
      </w:r>
      <w:r>
        <w:rPr>
          <w:rFonts w:ascii="Times New Roman"/>
          <w:b w:val="false"/>
          <w:i w:val="false"/>
          <w:color w:val="000000"/>
          <w:sz w:val="28"/>
        </w:rPr>
        <w:t>
12. М.Әуезов атындағы орта мектеп</w:t>
      </w:r>
      <w:r>
        <w:br/>
      </w:r>
      <w:r>
        <w:rPr>
          <w:rFonts w:ascii="Times New Roman"/>
          <w:b w:val="false"/>
          <w:i w:val="false"/>
          <w:color w:val="000000"/>
          <w:sz w:val="28"/>
        </w:rPr>
        <w:t>
13. Ш.Уәлиханов атындағы орта мектеп</w:t>
      </w:r>
      <w:r>
        <w:br/>
      </w:r>
      <w:r>
        <w:rPr>
          <w:rFonts w:ascii="Times New Roman"/>
          <w:b w:val="false"/>
          <w:i w:val="false"/>
          <w:color w:val="000000"/>
          <w:sz w:val="28"/>
        </w:rPr>
        <w:t>
14. С.Сейфуллин атындағы орта мектеп</w:t>
      </w:r>
      <w:r>
        <w:br/>
      </w:r>
      <w:r>
        <w:rPr>
          <w:rFonts w:ascii="Times New Roman"/>
          <w:b w:val="false"/>
          <w:i w:val="false"/>
          <w:color w:val="000000"/>
          <w:sz w:val="28"/>
        </w:rPr>
        <w:t>
15. "Көктем" қазақ орта мектебі</w:t>
      </w:r>
      <w:r>
        <w:br/>
      </w:r>
      <w:r>
        <w:rPr>
          <w:rFonts w:ascii="Times New Roman"/>
          <w:b w:val="false"/>
          <w:i w:val="false"/>
          <w:color w:val="000000"/>
          <w:sz w:val="28"/>
        </w:rPr>
        <w:t>
16. Аудандық қаржы бөлімі</w:t>
      </w:r>
      <w:r>
        <w:br/>
      </w:r>
      <w:r>
        <w:rPr>
          <w:rFonts w:ascii="Times New Roman"/>
          <w:b w:val="false"/>
          <w:i w:val="false"/>
          <w:color w:val="000000"/>
          <w:sz w:val="28"/>
        </w:rPr>
        <w:t>
17. "Келбет" жауапкершілігі шектеулі серіктестігі</w:t>
      </w:r>
      <w:r>
        <w:br/>
      </w:r>
      <w:r>
        <w:rPr>
          <w:rFonts w:ascii="Times New Roman"/>
          <w:b w:val="false"/>
          <w:i w:val="false"/>
          <w:color w:val="000000"/>
          <w:sz w:val="28"/>
        </w:rPr>
        <w:t>
18. Тілек білдірген жұмыс беруші шағын орта кәсіпкерлік субъектілері,</w:t>
      </w:r>
      <w:r>
        <w:br/>
      </w:r>
      <w:r>
        <w:rPr>
          <w:rFonts w:ascii="Times New Roman"/>
          <w:b w:val="false"/>
          <w:i w:val="false"/>
          <w:color w:val="000000"/>
          <w:sz w:val="28"/>
        </w:rPr>
        <w:t>
басқа да ұйымдар, қоғамдық бірлестіктер</w:t>
      </w:r>
    </w:p>
    <w:bookmarkStart w:name="z8" w:id="6"/>
    <w:p>
      <w:pPr>
        <w:spacing w:after="0"/>
        <w:ind w:left="0"/>
        <w:jc w:val="both"/>
      </w:pPr>
      <w:r>
        <w:rPr>
          <w:rFonts w:ascii="Times New Roman"/>
          <w:b w:val="false"/>
          <w:i w:val="false"/>
          <w:color w:val="000000"/>
          <w:sz w:val="28"/>
        </w:rPr>
        <w:t xml:space="preserve">
 Аудан әкімиятының       </w:t>
      </w:r>
      <w:r>
        <w:br/>
      </w:r>
      <w:r>
        <w:rPr>
          <w:rFonts w:ascii="Times New Roman"/>
          <w:b w:val="false"/>
          <w:i w:val="false"/>
          <w:color w:val="000000"/>
          <w:sz w:val="28"/>
        </w:rPr>
        <w:t>
2008 жылғы 29 желтоқсандағы N 259</w:t>
      </w:r>
      <w:r>
        <w:br/>
      </w:r>
      <w:r>
        <w:rPr>
          <w:rFonts w:ascii="Times New Roman"/>
          <w:b w:val="false"/>
          <w:i w:val="false"/>
          <w:color w:val="000000"/>
          <w:sz w:val="28"/>
        </w:rPr>
        <w:t xml:space="preserve">
       қаулысына 3 қосымша      </w:t>
      </w:r>
    </w:p>
    <w:bookmarkEnd w:id="6"/>
    <w:p>
      <w:pPr>
        <w:spacing w:after="0"/>
        <w:ind w:left="0"/>
        <w:jc w:val="both"/>
      </w:pPr>
      <w:r>
        <w:rPr>
          <w:rFonts w:ascii="Times New Roman"/>
          <w:b w:val="false"/>
          <w:i w:val="false"/>
          <w:color w:val="000000"/>
          <w:sz w:val="28"/>
        </w:rPr>
        <w:t xml:space="preserve">                   </w:t>
      </w:r>
      <w:r>
        <w:rPr>
          <w:rFonts w:ascii="Times New Roman"/>
          <w:b/>
          <w:i w:val="false"/>
          <w:color w:val="000000"/>
          <w:sz w:val="28"/>
        </w:rPr>
        <w:t>Қоғамдық жұмыстың нақты шарттары</w:t>
      </w:r>
    </w:p>
    <w:bookmarkStart w:name="z9" w:id="7"/>
    <w:p>
      <w:pPr>
        <w:spacing w:after="0"/>
        <w:ind w:left="0"/>
        <w:jc w:val="both"/>
      </w:pPr>
      <w:r>
        <w:rPr>
          <w:rFonts w:ascii="Times New Roman"/>
          <w:b w:val="false"/>
          <w:i w:val="false"/>
          <w:color w:val="000000"/>
          <w:sz w:val="28"/>
        </w:rPr>
        <w:t>
       1. Жергілікті атқарушы органдар ұйымдастыратын, қызметкерлердің</w:t>
      </w:r>
      <w:r>
        <w:br/>
      </w:r>
      <w:r>
        <w:rPr>
          <w:rFonts w:ascii="Times New Roman"/>
          <w:b w:val="false"/>
          <w:i w:val="false"/>
          <w:color w:val="000000"/>
          <w:sz w:val="28"/>
        </w:rPr>
        <w:t>
алдын ала кәсіби даярлығын талап етпейтін, әлеуметтік пайдалы бағыты</w:t>
      </w:r>
      <w:r>
        <w:br/>
      </w:r>
      <w:r>
        <w:rPr>
          <w:rFonts w:ascii="Times New Roman"/>
          <w:b w:val="false"/>
          <w:i w:val="false"/>
          <w:color w:val="000000"/>
          <w:sz w:val="28"/>
        </w:rPr>
        <w:t>
бар және азаматтарды уақытша жұмыспен қамтамасыз ету үшін жұмыспен</w:t>
      </w:r>
      <w:r>
        <w:br/>
      </w:r>
      <w:r>
        <w:rPr>
          <w:rFonts w:ascii="Times New Roman"/>
          <w:b w:val="false"/>
          <w:i w:val="false"/>
          <w:color w:val="000000"/>
          <w:sz w:val="28"/>
        </w:rPr>
        <w:t>
қамту жөніндегі уәкілетті органдардың жолдамасымен азаматтар</w:t>
      </w:r>
      <w:r>
        <w:br/>
      </w:r>
      <w:r>
        <w:rPr>
          <w:rFonts w:ascii="Times New Roman"/>
          <w:b w:val="false"/>
          <w:i w:val="false"/>
          <w:color w:val="000000"/>
          <w:sz w:val="28"/>
        </w:rPr>
        <w:t>
орындайтын еңбек қызметінің түрлері қоғамдық жұмыстар деп</w:t>
      </w:r>
      <w:r>
        <w:br/>
      </w:r>
      <w:r>
        <w:rPr>
          <w:rFonts w:ascii="Times New Roman"/>
          <w:b w:val="false"/>
          <w:i w:val="false"/>
          <w:color w:val="000000"/>
          <w:sz w:val="28"/>
        </w:rPr>
        <w:t xml:space="preserve">
түсініледі. </w:t>
      </w:r>
    </w:p>
    <w:bookmarkEnd w:id="7"/>
    <w:bookmarkStart w:name="z10" w:id="8"/>
    <w:p>
      <w:pPr>
        <w:spacing w:after="0"/>
        <w:ind w:left="0"/>
        <w:jc w:val="both"/>
      </w:pPr>
      <w:r>
        <w:rPr>
          <w:rFonts w:ascii="Times New Roman"/>
          <w:b w:val="false"/>
          <w:i w:val="false"/>
          <w:color w:val="000000"/>
          <w:sz w:val="28"/>
        </w:rPr>
        <w:t xml:space="preserve">
      2. Ақылы қоғамдық жұмыстарға қатысатын жұмыссыздарға Қазақстан Республикасының еңбек зейнетақымен қамсыздандыру және сақтандыру туралы заңнамалық кесімдерді қолданылады. </w:t>
      </w:r>
    </w:p>
    <w:bookmarkEnd w:id="8"/>
    <w:bookmarkStart w:name="z11" w:id="9"/>
    <w:p>
      <w:pPr>
        <w:spacing w:after="0"/>
        <w:ind w:left="0"/>
        <w:jc w:val="both"/>
      </w:pPr>
      <w:r>
        <w:rPr>
          <w:rFonts w:ascii="Times New Roman"/>
          <w:b w:val="false"/>
          <w:i w:val="false"/>
          <w:color w:val="000000"/>
          <w:sz w:val="28"/>
        </w:rPr>
        <w:t xml:space="preserve">
      3. Жұмыспен қамту мәселелері жөніндегі уәкілетті органдар жұмыссыздарды қоғамдық жұмыстарға олардың келісімімен жібереді. </w:t>
      </w:r>
    </w:p>
    <w:bookmarkEnd w:id="9"/>
    <w:bookmarkStart w:name="z12" w:id="10"/>
    <w:p>
      <w:pPr>
        <w:spacing w:after="0"/>
        <w:ind w:left="0"/>
        <w:jc w:val="both"/>
      </w:pPr>
      <w:r>
        <w:rPr>
          <w:rFonts w:ascii="Times New Roman"/>
          <w:b w:val="false"/>
          <w:i w:val="false"/>
          <w:color w:val="000000"/>
          <w:sz w:val="28"/>
        </w:rPr>
        <w:t>
      4. Жергілікті атқарушы органдар аймақтық қажеттілігін ескере отырып, қоғамдық жұмыстарға сұраныс пен ұсынысты анықтайды. Қоғамдық жұмыстарды жергілікті атқарушы орган ұйымдастырады және жергілікті бюджеттер қаржыларынан олардың өтінімдері бойынша қаржыландырылады.</w:t>
      </w:r>
    </w:p>
    <w:bookmarkEnd w:id="10"/>
    <w:bookmarkStart w:name="z13" w:id="11"/>
    <w:p>
      <w:pPr>
        <w:spacing w:after="0"/>
        <w:ind w:left="0"/>
        <w:jc w:val="both"/>
      </w:pPr>
      <w:r>
        <w:rPr>
          <w:rFonts w:ascii="Times New Roman"/>
          <w:b w:val="false"/>
          <w:i w:val="false"/>
          <w:color w:val="000000"/>
          <w:sz w:val="28"/>
        </w:rPr>
        <w:t>
      5. Жұмыспен қамту мәселелері жөніндегі уәкілетті органдар жұмыс берушілермен 1 айдан 6 айға дейін мерзімге қоғамдық жұмысты ұйымдастыруға келісім–шарт жасасады. Кейбір жағдайларда, жұмыссыздық әлеуметтік жағдайын ескере отырып, 1 жылға дейін ұзартуға болады.</w:t>
      </w:r>
    </w:p>
    <w:bookmarkEnd w:id="11"/>
    <w:bookmarkStart w:name="z14" w:id="12"/>
    <w:p>
      <w:pPr>
        <w:spacing w:after="0"/>
        <w:ind w:left="0"/>
        <w:jc w:val="both"/>
      </w:pPr>
      <w:r>
        <w:rPr>
          <w:rFonts w:ascii="Times New Roman"/>
          <w:b w:val="false"/>
          <w:i w:val="false"/>
          <w:color w:val="000000"/>
          <w:sz w:val="28"/>
        </w:rPr>
        <w:t>
      6. Қоғамдық жұмыстар уақытша жұмыс орындарын ашу жолымен ұйымдастырылады және оның мынадай ерекшеліктері болады:</w:t>
      </w:r>
      <w:r>
        <w:br/>
      </w:r>
      <w:r>
        <w:rPr>
          <w:rFonts w:ascii="Times New Roman"/>
          <w:b w:val="false"/>
          <w:i w:val="false"/>
          <w:color w:val="000000"/>
          <w:sz w:val="28"/>
        </w:rPr>
        <w:t>
      1) жұмыссыздарға әдейі арналған;</w:t>
      </w:r>
      <w:r>
        <w:br/>
      </w:r>
      <w:r>
        <w:rPr>
          <w:rFonts w:ascii="Times New Roman"/>
          <w:b w:val="false"/>
          <w:i w:val="false"/>
          <w:color w:val="000000"/>
          <w:sz w:val="28"/>
        </w:rPr>
        <w:t>
      2) жұмыс орындарының саны іс жүзінде шектелмейді, жұмыс уақытша сипатта болады және оларды ұйымдастыру үшін тұрақты жұмыс орындары мен бос қызмет орындарын пайдалануға болмайды.</w:t>
      </w:r>
      <w:r>
        <w:br/>
      </w:r>
      <w:r>
        <w:rPr>
          <w:rFonts w:ascii="Times New Roman"/>
          <w:b w:val="false"/>
          <w:i w:val="false"/>
          <w:color w:val="000000"/>
          <w:sz w:val="28"/>
        </w:rPr>
        <w:t>
      3) жұмысты толық емес жұмыс күнi жағдайында және икемдi график бойынша ұйымдастыру мүмкiндiгi болады;</w:t>
      </w:r>
      <w:r>
        <w:br/>
      </w:r>
      <w:r>
        <w:rPr>
          <w:rFonts w:ascii="Times New Roman"/>
          <w:b w:val="false"/>
          <w:i w:val="false"/>
          <w:color w:val="000000"/>
          <w:sz w:val="28"/>
        </w:rPr>
        <w:t>
      4) аймақ үшiн экономикалық, әлеуметтiк және экологиялық пайдасы болады;</w:t>
      </w:r>
      <w:r>
        <w:br/>
      </w:r>
      <w:r>
        <w:rPr>
          <w:rFonts w:ascii="Times New Roman"/>
          <w:b w:val="false"/>
          <w:i w:val="false"/>
          <w:color w:val="000000"/>
          <w:sz w:val="28"/>
        </w:rPr>
        <w:t>
      5) арнаулы бiлiмi жоқ адамдардың уақытша жұмысқа орналасуына мүмкiндiк бередi.</w:t>
      </w:r>
    </w:p>
    <w:bookmarkEnd w:id="12"/>
    <w:bookmarkStart w:name="z15" w:id="13"/>
    <w:p>
      <w:pPr>
        <w:spacing w:after="0"/>
        <w:ind w:left="0"/>
        <w:jc w:val="both"/>
      </w:pPr>
      <w:r>
        <w:rPr>
          <w:rFonts w:ascii="Times New Roman"/>
          <w:b w:val="false"/>
          <w:i w:val="false"/>
          <w:color w:val="000000"/>
          <w:sz w:val="28"/>
        </w:rPr>
        <w:t>
      7. Конкурсқа қатысушы өзінің конкурстық өтінімінде алдын ала кәсіби даярлықты талап етпейтін жұмыстардың көлемін (санын) және қоғамдық жұмыстарға тартылатын жұмыссыздар санын міндетті түрде көрсетеді.</w:t>
      </w:r>
    </w:p>
    <w:bookmarkEnd w:id="13"/>
    <w:bookmarkStart w:name="z16" w:id="14"/>
    <w:p>
      <w:pPr>
        <w:spacing w:after="0"/>
        <w:ind w:left="0"/>
        <w:jc w:val="both"/>
      </w:pPr>
      <w:r>
        <w:rPr>
          <w:rFonts w:ascii="Times New Roman"/>
          <w:b w:val="false"/>
          <w:i w:val="false"/>
          <w:color w:val="000000"/>
          <w:sz w:val="28"/>
        </w:rPr>
        <w:t>
      8. Конкурсты ұйымдастырушы конкурс жеңімпазымен шарт жасасқан кезде шартта қоғамдық жұмыстардың құнын жеке жолға жазып көрсетеді.</w:t>
      </w:r>
    </w:p>
    <w:bookmarkEnd w:id="14"/>
    <w:bookmarkStart w:name="z17" w:id="15"/>
    <w:p>
      <w:pPr>
        <w:spacing w:after="0"/>
        <w:ind w:left="0"/>
        <w:jc w:val="both"/>
      </w:pPr>
      <w:r>
        <w:rPr>
          <w:rFonts w:ascii="Times New Roman"/>
          <w:b w:val="false"/>
          <w:i w:val="false"/>
          <w:color w:val="000000"/>
          <w:sz w:val="28"/>
        </w:rPr>
        <w:t>
      9. Конкурсты ұйымдастырушы шартты тіркеген күннен бастап бес жұмыс күні ішінде аумағында жұмыстар орындалатын облыстың (қаланың) жұмыспен қамту мәселелері жөніндегі уәкілетті органына қоғамдық жұмыстардың құнын, қоғамдық жұмыстарға жатқызылған жұмыстардың тізбесін және жасалған шарттар туралы хабарлайды.</w:t>
      </w:r>
    </w:p>
    <w:bookmarkEnd w:id="15"/>
    <w:bookmarkStart w:name="z18" w:id="16"/>
    <w:p>
      <w:pPr>
        <w:spacing w:after="0"/>
        <w:ind w:left="0"/>
        <w:jc w:val="both"/>
      </w:pPr>
      <w:r>
        <w:rPr>
          <w:rFonts w:ascii="Times New Roman"/>
          <w:b w:val="false"/>
          <w:i w:val="false"/>
          <w:color w:val="000000"/>
          <w:sz w:val="28"/>
        </w:rPr>
        <w:t>
      10. Қоғамдық жұмыстарды өзінің жеке қаражаты есебінен, өзінде ұйымдастыруға тілек білдірген жұмыс берушілер жергілікті атқарушы органдарға өтінім береді.</w:t>
      </w:r>
    </w:p>
    <w:bookmarkEnd w:id="16"/>
    <w:bookmarkStart w:name="z19" w:id="17"/>
    <w:p>
      <w:pPr>
        <w:spacing w:after="0"/>
        <w:ind w:left="0"/>
        <w:jc w:val="both"/>
      </w:pPr>
      <w:r>
        <w:rPr>
          <w:rFonts w:ascii="Times New Roman"/>
          <w:b w:val="false"/>
          <w:i w:val="false"/>
          <w:color w:val="000000"/>
          <w:sz w:val="28"/>
        </w:rPr>
        <w:t>
      11. Жергілікті бюджет есебінен төленетін қоғамдық жұмыспен қамтылған жұмыссыздарға еңбекақы төлеу тиісті жылға арналған Республикалық бюджет туралы Заңда анықталған ең төменгі еңбекақының 1,0 еселенген мөлшерінде, орындалатын жұмыстың санына, сапасына, күрделілігіне қарай белгіленеді.</w:t>
      </w:r>
    </w:p>
    <w:bookmarkEnd w:id="17"/>
    <w:bookmarkStart w:name="z20" w:id="18"/>
    <w:p>
      <w:pPr>
        <w:spacing w:after="0"/>
        <w:ind w:left="0"/>
        <w:jc w:val="both"/>
      </w:pPr>
      <w:r>
        <w:rPr>
          <w:rFonts w:ascii="Times New Roman"/>
          <w:b w:val="false"/>
          <w:i w:val="false"/>
          <w:color w:val="000000"/>
          <w:sz w:val="28"/>
        </w:rPr>
        <w:t>
      12. Қоғамдық жұмыстарға қатысқаны үшін жұмыссыздарға есептелген жалақыға заңнамада белгіленген тәртіппен салық салынады және қамту уәкілетті органдарының тапсырысына сәйкес жұмыссыздық жеке шотына аударылады.</w:t>
      </w:r>
    </w:p>
    <w:bookmarkEnd w:id="18"/>
    <w:bookmarkStart w:name="z21" w:id="19"/>
    <w:p>
      <w:pPr>
        <w:spacing w:after="0"/>
        <w:ind w:left="0"/>
        <w:jc w:val="both"/>
      </w:pPr>
      <w:r>
        <w:rPr>
          <w:rFonts w:ascii="Times New Roman"/>
          <w:b w:val="false"/>
          <w:i w:val="false"/>
          <w:color w:val="000000"/>
          <w:sz w:val="28"/>
        </w:rPr>
        <w:t>
      13. Қоғамдық жұмыстарға қатысушы жұмыссыздарға уақытша жұмысқа жарамсыздығы, жарақаттануынан немесе денсаулығының өзге де зақымдануынан келтірілген зиянды өтеу жөніндегі әлеуметтік жәрдемақы төлеуді қолданылып жүрген заңнамаға сәйкес жұмыс беруші жүргізеді.</w:t>
      </w:r>
    </w:p>
    <w:bookmarkEnd w:id="19"/>
    <w:bookmarkStart w:name="z22" w:id="20"/>
    <w:p>
      <w:pPr>
        <w:spacing w:after="0"/>
        <w:ind w:left="0"/>
        <w:jc w:val="both"/>
      </w:pPr>
      <w:r>
        <w:rPr>
          <w:rFonts w:ascii="Times New Roman"/>
          <w:b w:val="false"/>
          <w:i w:val="false"/>
          <w:color w:val="000000"/>
          <w:sz w:val="28"/>
        </w:rPr>
        <w:t>
      14. Жұмыс беруші:</w:t>
      </w:r>
      <w:r>
        <w:br/>
      </w:r>
      <w:r>
        <w:rPr>
          <w:rFonts w:ascii="Times New Roman"/>
          <w:b w:val="false"/>
          <w:i w:val="false"/>
          <w:color w:val="000000"/>
          <w:sz w:val="28"/>
        </w:rPr>
        <w:t>
      1) ұйымның таратылуына, адам санының немесе штаттың қысқартылуына байланысты алдағы уақытта қызметкерлердің жұмыстан босайтыны, босатылатын қызметкерлердің жұмыстан босайтыны, босатылатын қызметкерлердің қызметтері мен кәсіптері, мамандықтары, біліктілігі және еңбекақы мөлшері көрсетіле отырып, босатылуы мүмкін қызметкерлердің саны мен санаттары туралы және олар босатылатын мерзімдер туралы жұмыстан босату басталардан кемінде бір ай бұрын уәкілетті органға толық көлемде ақпарат беруге;</w:t>
      </w:r>
      <w:r>
        <w:br/>
      </w:r>
      <w:r>
        <w:rPr>
          <w:rFonts w:ascii="Times New Roman"/>
          <w:b w:val="false"/>
          <w:i w:val="false"/>
          <w:color w:val="000000"/>
          <w:sz w:val="28"/>
        </w:rPr>
        <w:t>
      2) бос жұмыс орындары (бос қызметтер) пайда болған күннен бастап үш жұмыс күні ішінде олар туралы уәкілетті органға мәлімет жіберуге;</w:t>
      </w:r>
      <w:r>
        <w:br/>
      </w:r>
      <w:r>
        <w:rPr>
          <w:rFonts w:ascii="Times New Roman"/>
          <w:b w:val="false"/>
          <w:i w:val="false"/>
          <w:color w:val="000000"/>
          <w:sz w:val="28"/>
        </w:rPr>
        <w:t>
      3) уәәкiлеттi орган берген жолдамаға тиiстi белгi қою арқылы жұмысқа қабылдау немесе жұмысқа қабылдаудан бас тарту себебiн көрсете отырып, ол туралы дер кезiнде (уәкiлеттi орган оған азаматтарды жiберген күннен бастап бес жұмыс күнi iшiнде) хабарлауға;</w:t>
      </w:r>
      <w:r>
        <w:br/>
      </w:r>
      <w:r>
        <w:rPr>
          <w:rFonts w:ascii="Times New Roman"/>
          <w:b w:val="false"/>
          <w:i w:val="false"/>
          <w:color w:val="000000"/>
          <w:sz w:val="28"/>
        </w:rPr>
        <w:t>
      4) мүгедектер үшiн жұмыс орындарының белгiленген квотасын орындауға;</w:t>
      </w:r>
      <w:r>
        <w:br/>
      </w:r>
      <w:r>
        <w:rPr>
          <w:rFonts w:ascii="Times New Roman"/>
          <w:b w:val="false"/>
          <w:i w:val="false"/>
          <w:color w:val="000000"/>
          <w:sz w:val="28"/>
        </w:rPr>
        <w:t>
      5) уәкiлеттi органға алған мамандығы мен бiлiктiлiгiн көрсете отырып, кәсiптiк даярлықтан, қайта даярлықтан және өндiрiсiшiлiк оқытудан өткен адамдардың саны туралы мәлiметтер беруге мiндеттi.</w:t>
      </w:r>
    </w:p>
    <w:bookmarkEnd w:id="20"/>
    <w:bookmarkStart w:name="z23" w:id="21"/>
    <w:p>
      <w:pPr>
        <w:spacing w:after="0"/>
        <w:ind w:left="0"/>
        <w:jc w:val="both"/>
      </w:pPr>
      <w:r>
        <w:rPr>
          <w:rFonts w:ascii="Times New Roman"/>
          <w:b w:val="false"/>
          <w:i w:val="false"/>
          <w:color w:val="000000"/>
          <w:sz w:val="28"/>
        </w:rPr>
        <w:t>
      15. Жұмыспен қамту мәселелері жөніндегі уәкілетті орган жұмыссыздарды ұйымдардағы қоғамдық жұмыстарға жіберуді жергілікті атқарушы органдардың шешімі бойынша жүзеге асырады.</w:t>
      </w:r>
    </w:p>
    <w:bookmarkEnd w:id="21"/>
    <w:bookmarkStart w:name="z24" w:id="22"/>
    <w:p>
      <w:pPr>
        <w:spacing w:after="0"/>
        <w:ind w:left="0"/>
        <w:jc w:val="both"/>
      </w:pPr>
      <w:r>
        <w:rPr>
          <w:rFonts w:ascii="Times New Roman"/>
          <w:b w:val="false"/>
          <w:i w:val="false"/>
          <w:color w:val="000000"/>
          <w:sz w:val="28"/>
        </w:rPr>
        <w:t xml:space="preserve">
      16. Жұмыссыздарды қоғамдық жұмыстарға жіберуді жұмыспен қамту мәселелері жөніндегі уәкілетті орган тіркелу күніне сәйкес кезектілік тәртібімен жүзеге асырады. </w:t>
      </w:r>
    </w:p>
    <w:bookmarkEnd w:id="22"/>
    <w:bookmarkStart w:name="z25" w:id="23"/>
    <w:p>
      <w:pPr>
        <w:spacing w:after="0"/>
        <w:ind w:left="0"/>
        <w:jc w:val="both"/>
      </w:pPr>
      <w:r>
        <w:rPr>
          <w:rFonts w:ascii="Times New Roman"/>
          <w:b w:val="false"/>
          <w:i w:val="false"/>
          <w:color w:val="000000"/>
          <w:sz w:val="28"/>
        </w:rPr>
        <w:t>
      17. Мақсатты топтарға кіретін жұмыссыздардың қоғамдық жұмыстарға басым тәртіппен қатысуға құқығы бар.</w:t>
      </w:r>
    </w:p>
    <w:bookmarkEnd w:id="23"/>
    <w:bookmarkStart w:name="z26" w:id="24"/>
    <w:p>
      <w:pPr>
        <w:spacing w:after="0"/>
        <w:ind w:left="0"/>
        <w:jc w:val="both"/>
      </w:pPr>
      <w:r>
        <w:rPr>
          <w:rFonts w:ascii="Times New Roman"/>
          <w:b w:val="false"/>
          <w:i w:val="false"/>
          <w:color w:val="000000"/>
          <w:sz w:val="28"/>
        </w:rPr>
        <w:t xml:space="preserve">
      18. Жұмыс беруші мен қоғамдық жұмыстарға қатысатын жұмыссыз арасында еңбек туралы заңнамаға сәйкес жеке еңбек шарты жасалады. </w:t>
      </w:r>
    </w:p>
    <w:bookmarkEnd w:id="24"/>
    <w:bookmarkStart w:name="z27" w:id="25"/>
    <w:p>
      <w:pPr>
        <w:spacing w:after="0"/>
        <w:ind w:left="0"/>
        <w:jc w:val="both"/>
      </w:pPr>
      <w:r>
        <w:rPr>
          <w:rFonts w:ascii="Times New Roman"/>
          <w:b w:val="false"/>
          <w:i w:val="false"/>
          <w:color w:val="000000"/>
          <w:sz w:val="28"/>
        </w:rPr>
        <w:t>
      19. Уәкілетті орган жұмыссызды мынадай жағдайларда:</w:t>
      </w:r>
      <w:r>
        <w:br/>
      </w:r>
      <w:r>
        <w:rPr>
          <w:rFonts w:ascii="Times New Roman"/>
          <w:b w:val="false"/>
          <w:i w:val="false"/>
          <w:color w:val="000000"/>
          <w:sz w:val="28"/>
        </w:rPr>
        <w:t>
      1) лайықты жұмыстың ұсынылған екі түрінен жазбаша түрде бас тартқанда;</w:t>
      </w:r>
      <w:r>
        <w:br/>
      </w:r>
      <w:r>
        <w:rPr>
          <w:rFonts w:ascii="Times New Roman"/>
          <w:b w:val="false"/>
          <w:i w:val="false"/>
          <w:color w:val="000000"/>
          <w:sz w:val="28"/>
        </w:rPr>
        <w:t>
      2) уәкілетті орган жолдама берген күннен бастап бес жұмыс күні ішінде дәлелсіз себептермен ұсынылған жұмысқа орналасу немесе оқу орнына келмегенде;</w:t>
      </w:r>
      <w:r>
        <w:br/>
      </w:r>
      <w:r>
        <w:rPr>
          <w:rFonts w:ascii="Times New Roman"/>
          <w:b w:val="false"/>
          <w:i w:val="false"/>
          <w:color w:val="000000"/>
          <w:sz w:val="28"/>
        </w:rPr>
        <w:t>
      3) шақыру бойынша жұмысқа, оқуға жолдама алу үшін екі жұмыс күні ішінде дәлелсіз себептермен уәкілетті органға келмегенде;</w:t>
      </w:r>
      <w:r>
        <w:br/>
      </w:r>
      <w:r>
        <w:rPr>
          <w:rFonts w:ascii="Times New Roman"/>
          <w:b w:val="false"/>
          <w:i w:val="false"/>
          <w:color w:val="000000"/>
          <w:sz w:val="28"/>
        </w:rPr>
        <w:t>
      4) жұмыссыз уәкілетті органның жолдамасы бойынша қоғамдық жұмысқа қатысуды немесе оқуды дәлелсіз себептермен өз бетінше тоқтатқанда;</w:t>
      </w:r>
      <w:r>
        <w:br/>
      </w:r>
      <w:r>
        <w:rPr>
          <w:rFonts w:ascii="Times New Roman"/>
          <w:b w:val="false"/>
          <w:i w:val="false"/>
          <w:color w:val="000000"/>
          <w:sz w:val="28"/>
        </w:rPr>
        <w:t>
      5) жұмыссыздар уәкілетті органға келіп тұру мерзімдерін дәлелсіз себептермен бұзғанда;</w:t>
      </w:r>
      <w:r>
        <w:br/>
      </w:r>
      <w:r>
        <w:rPr>
          <w:rFonts w:ascii="Times New Roman"/>
          <w:b w:val="false"/>
          <w:i w:val="false"/>
          <w:color w:val="000000"/>
          <w:sz w:val="28"/>
        </w:rPr>
        <w:t xml:space="preserve">
      6) тұрғылықты жері өзгергенде; </w:t>
      </w:r>
      <w:r>
        <w:br/>
      </w:r>
      <w:r>
        <w:rPr>
          <w:rFonts w:ascii="Times New Roman"/>
          <w:b w:val="false"/>
          <w:i w:val="false"/>
          <w:color w:val="000000"/>
          <w:sz w:val="28"/>
        </w:rPr>
        <w:t>
      7) жұмыспен қамтылғандар санатына жатқызылғанда;</w:t>
      </w:r>
      <w:r>
        <w:br/>
      </w:r>
      <w:r>
        <w:rPr>
          <w:rFonts w:ascii="Times New Roman"/>
          <w:b w:val="false"/>
          <w:i w:val="false"/>
          <w:color w:val="000000"/>
          <w:sz w:val="28"/>
        </w:rPr>
        <w:t>
      8) жұмыссыз бас бостандығынан айыру түріндегі жазамен сотталғанда не сот шешімі бойынша мәжбүрлеп емдеуге жіберілгенде;</w:t>
      </w:r>
      <w:r>
        <w:br/>
      </w:r>
      <w:r>
        <w:rPr>
          <w:rFonts w:ascii="Times New Roman"/>
          <w:b w:val="false"/>
          <w:i w:val="false"/>
          <w:color w:val="000000"/>
          <w:sz w:val="28"/>
        </w:rPr>
        <w:t>
      9) Қазақстан Республикасының заңдарына сәйкес зейнетақы тағайындалғанда, есептен шығарады.</w:t>
      </w:r>
    </w:p>
    <w:bookmarkEnd w:id="25"/>
    <w:bookmarkStart w:name="z28" w:id="26"/>
    <w:p>
      <w:pPr>
        <w:spacing w:after="0"/>
        <w:ind w:left="0"/>
        <w:jc w:val="both"/>
      </w:pPr>
      <w:r>
        <w:rPr>
          <w:rFonts w:ascii="Times New Roman"/>
          <w:b w:val="false"/>
          <w:i w:val="false"/>
          <w:color w:val="000000"/>
          <w:sz w:val="28"/>
        </w:rPr>
        <w:t xml:space="preserve">
      20. 19 тармақтың 1) – 6) тармақшаларына сәйкес есептен шығарылған жұмыссыздар есептен шыққан күннен бастап отыз күнтізбелік күн өткен соң ғана уәкілетті органға қайтадан тіркеле алады. </w:t>
      </w:r>
    </w:p>
    <w:bookmarkEnd w:id="26"/>
    <w:bookmarkStart w:name="z29" w:id="27"/>
    <w:p>
      <w:pPr>
        <w:spacing w:after="0"/>
        <w:ind w:left="0"/>
        <w:jc w:val="both"/>
      </w:pPr>
      <w:r>
        <w:rPr>
          <w:rFonts w:ascii="Times New Roman"/>
          <w:b w:val="false"/>
          <w:i w:val="false"/>
          <w:color w:val="000000"/>
          <w:sz w:val="28"/>
        </w:rPr>
        <w:t xml:space="preserve">
      21. Қоғамдық жұмыстарға қатысуды дәлелсiз себептермен, өз бетiнше тоқтатқан жұмыссыздар жұмыспен қамту мәселелерi жөнiндегi уәкiлеттi органда қайтадан тiркелген күннен бастап үш ай өткеннен кейiн ғана қоғамдық жұмыстарға қайтадан жiберiлуi мүмкiн. </w:t>
      </w:r>
    </w:p>
    <w:bookmarkEnd w:id="27"/>
    <w:bookmarkStart w:name="z30" w:id="28"/>
    <w:p>
      <w:pPr>
        <w:spacing w:after="0"/>
        <w:ind w:left="0"/>
        <w:jc w:val="both"/>
      </w:pPr>
      <w:r>
        <w:rPr>
          <w:rFonts w:ascii="Times New Roman"/>
          <w:b w:val="false"/>
          <w:i w:val="false"/>
          <w:color w:val="000000"/>
          <w:sz w:val="28"/>
        </w:rPr>
        <w:t>
      22. Ақылы қоғамдық жұмыста жүрген азаматқа жұмыс беруші өз қаражаты есебінен қосымша ақы төлей алады.</w:t>
      </w:r>
    </w:p>
    <w:bookmarkEnd w:id="28"/>
    <w:bookmarkStart w:name="z31" w:id="29"/>
    <w:p>
      <w:pPr>
        <w:spacing w:after="0"/>
        <w:ind w:left="0"/>
        <w:jc w:val="both"/>
      </w:pPr>
      <w:r>
        <w:rPr>
          <w:rFonts w:ascii="Times New Roman"/>
          <w:b w:val="false"/>
          <w:i w:val="false"/>
          <w:color w:val="000000"/>
          <w:sz w:val="28"/>
        </w:rPr>
        <w:t>
      23. Ақылы қоғамдық жұмысқа материалдық жауапкершілігі бар жұмыстар жатпайды.</w:t>
      </w:r>
    </w:p>
    <w:bookmarkEnd w:id="29"/>
    <w:bookmarkStart w:name="z32" w:id="30"/>
    <w:p>
      <w:pPr>
        <w:spacing w:after="0"/>
        <w:ind w:left="0"/>
        <w:jc w:val="both"/>
      </w:pPr>
      <w:r>
        <w:rPr>
          <w:rFonts w:ascii="Times New Roman"/>
          <w:b w:val="false"/>
          <w:i w:val="false"/>
          <w:color w:val="000000"/>
          <w:sz w:val="28"/>
        </w:rPr>
        <w:t>
      24. Жұмыс беруші ақылы қоғамдық жұмысқа жіберілген жұмыссыз азаматты жолдамасында көрсетілген жұмыс түрінен басқа жұмысқа пайдалануға құқысыз.</w:t>
      </w:r>
    </w:p>
    <w:bookmarkEnd w:id="30"/>
    <w:bookmarkStart w:name="z33" w:id="31"/>
    <w:p>
      <w:pPr>
        <w:spacing w:after="0"/>
        <w:ind w:left="0"/>
        <w:jc w:val="both"/>
      </w:pPr>
      <w:r>
        <w:rPr>
          <w:rFonts w:ascii="Times New Roman"/>
          <w:b w:val="false"/>
          <w:i w:val="false"/>
          <w:color w:val="000000"/>
          <w:sz w:val="28"/>
        </w:rPr>
        <w:t xml:space="preserve">
      25. Қоғамдық жұмысты қаржыландыру жергілікті бюджетке осы мақсатқа қалған қаржы есебінен жүргізіледі. </w:t>
      </w:r>
    </w:p>
    <w:bookmarkEnd w:id="31"/>
    <w:bookmarkStart w:name="z34" w:id="32"/>
    <w:p>
      <w:pPr>
        <w:spacing w:after="0"/>
        <w:ind w:left="0"/>
        <w:jc w:val="both"/>
      </w:pPr>
      <w:r>
        <w:rPr>
          <w:rFonts w:ascii="Times New Roman"/>
          <w:b w:val="false"/>
          <w:i w:val="false"/>
          <w:color w:val="000000"/>
          <w:sz w:val="28"/>
        </w:rPr>
        <w:t xml:space="preserve">
      26. Ақылы қоғамдық жұмыстарды ұйымдастырып отырған кәсіпорын жергілікті уәкілетті органдарға әр айдың 25–күніне дейін өткен ай үшін белгіленген заңнама тәртібінде есеп береді (жұмыс уақыты есебінің табелі, атқарылған жұмыстардың актілері). </w:t>
      </w:r>
    </w:p>
    <w:bookmarkEnd w:id="32"/>
    <w:bookmarkStart w:name="z35" w:id="33"/>
    <w:p>
      <w:pPr>
        <w:spacing w:after="0"/>
        <w:ind w:left="0"/>
        <w:jc w:val="both"/>
      </w:pPr>
      <w:r>
        <w:rPr>
          <w:rFonts w:ascii="Times New Roman"/>
          <w:b w:val="false"/>
          <w:i w:val="false"/>
          <w:color w:val="000000"/>
          <w:sz w:val="28"/>
        </w:rPr>
        <w:t>
      27. Жергілікті уәкілетті органдар ақылы қоғамдық жұмыстар жүргізетін кәсіпорындар есептерін тексеріп, қаржыландыруға қажетті қаржының көлемін анықтап, аудандық қаржы бөліміне әр айдың 25-не дейін тапсырыс жолдайды.</w:t>
      </w:r>
    </w:p>
    <w:bookmarkEnd w:id="33"/>
    <w:bookmarkStart w:name="z36" w:id="34"/>
    <w:p>
      <w:pPr>
        <w:spacing w:after="0"/>
        <w:ind w:left="0"/>
        <w:jc w:val="both"/>
      </w:pPr>
      <w:r>
        <w:rPr>
          <w:rFonts w:ascii="Times New Roman"/>
          <w:b w:val="false"/>
          <w:i w:val="false"/>
          <w:color w:val="000000"/>
          <w:sz w:val="28"/>
        </w:rPr>
        <w:t xml:space="preserve">
      28. Жұмыспен қамту жөніндегі уәкілетті орган қоғамдық жұмыстарды ұйымдастырған кезде: </w:t>
      </w:r>
      <w:r>
        <w:br/>
      </w:r>
      <w:r>
        <w:rPr>
          <w:rFonts w:ascii="Times New Roman"/>
          <w:b w:val="false"/>
          <w:i w:val="false"/>
          <w:color w:val="000000"/>
          <w:sz w:val="28"/>
        </w:rPr>
        <w:t>
      1) қоғамдық жұмыстарға қатысушы жұмыссыздарды есепке алуды жүзеге асырады;</w:t>
      </w:r>
      <w:r>
        <w:br/>
      </w:r>
      <w:r>
        <w:rPr>
          <w:rFonts w:ascii="Times New Roman"/>
          <w:b w:val="false"/>
          <w:i w:val="false"/>
          <w:color w:val="000000"/>
          <w:sz w:val="28"/>
        </w:rPr>
        <w:t>
      2) статистика жөніндегі мемлекеттік орган белгіленген нысан бойынша қоғамдық жұмыстар жөнінде айлық, тоқсандық, жарты жылдық статистикалық есептерді жүргізеді;</w:t>
      </w:r>
      <w:r>
        <w:br/>
      </w:r>
      <w:r>
        <w:rPr>
          <w:rFonts w:ascii="Times New Roman"/>
          <w:b w:val="false"/>
          <w:i w:val="false"/>
          <w:color w:val="000000"/>
          <w:sz w:val="28"/>
        </w:rPr>
        <w:t>
      3) белгіленген мерзімде жұмыспен қамту мәселелері жөніндегі орталық атқарушы органға қоғамдық жұмыстарды ұйымдастыру жөніндегі статистикалық есептілікті ұсынады.      </w:t>
      </w:r>
    </w:p>
    <w:bookmarkEnd w:id="34"/>
    <w:bookmarkStart w:name="z37" w:id="35"/>
    <w:p>
      <w:pPr>
        <w:spacing w:after="0"/>
        <w:ind w:left="0"/>
        <w:jc w:val="both"/>
      </w:pPr>
      <w:r>
        <w:rPr>
          <w:rFonts w:ascii="Times New Roman"/>
          <w:b w:val="false"/>
          <w:i w:val="false"/>
          <w:color w:val="000000"/>
          <w:sz w:val="28"/>
        </w:rPr>
        <w:t xml:space="preserve">
Аудан әкімиятының    </w:t>
      </w:r>
      <w:r>
        <w:br/>
      </w:r>
      <w:r>
        <w:rPr>
          <w:rFonts w:ascii="Times New Roman"/>
          <w:b w:val="false"/>
          <w:i w:val="false"/>
          <w:color w:val="000000"/>
          <w:sz w:val="28"/>
        </w:rPr>
        <w:t>
2008 жылғы 29 желтоқсандағы</w:t>
      </w:r>
      <w:r>
        <w:br/>
      </w:r>
      <w:r>
        <w:rPr>
          <w:rFonts w:ascii="Times New Roman"/>
          <w:b w:val="false"/>
          <w:i w:val="false"/>
          <w:color w:val="000000"/>
          <w:sz w:val="28"/>
        </w:rPr>
        <w:t>
N 259 қаулысына 4 қосымша</w:t>
      </w:r>
    </w:p>
    <w:bookmarkEnd w:id="35"/>
    <w:p>
      <w:pPr>
        <w:spacing w:after="0"/>
        <w:ind w:left="0"/>
        <w:jc w:val="both"/>
      </w:pPr>
      <w:r>
        <w:rPr>
          <w:rFonts w:ascii="Times New Roman"/>
          <w:b w:val="false"/>
          <w:i w:val="false"/>
          <w:color w:val="000000"/>
          <w:sz w:val="28"/>
        </w:rPr>
        <w:t>           </w:t>
      </w:r>
      <w:r>
        <w:rPr>
          <w:rFonts w:ascii="Times New Roman"/>
          <w:b/>
          <w:i w:val="false"/>
          <w:color w:val="000000"/>
          <w:sz w:val="28"/>
        </w:rPr>
        <w:t xml:space="preserve">Қоғамдық ақылы жұмыста жүрген бір жұмыссыз </w:t>
      </w:r>
      <w:r>
        <w:br/>
      </w:r>
      <w:r>
        <w:rPr>
          <w:rFonts w:ascii="Times New Roman"/>
          <w:b w:val="false"/>
          <w:i w:val="false"/>
          <w:color w:val="000000"/>
          <w:sz w:val="28"/>
        </w:rPr>
        <w:t>
</w:t>
      </w:r>
      <w:r>
        <w:rPr>
          <w:rFonts w:ascii="Times New Roman"/>
          <w:b/>
          <w:i w:val="false"/>
          <w:color w:val="000000"/>
          <w:sz w:val="28"/>
        </w:rPr>
        <w:t>                  адамның еңбекақысының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
        <w:gridCol w:w="1706"/>
        <w:gridCol w:w="1751"/>
        <w:gridCol w:w="1641"/>
        <w:gridCol w:w="1663"/>
        <w:gridCol w:w="2455"/>
        <w:gridCol w:w="1751"/>
        <w:gridCol w:w="1488"/>
        <w:gridCol w:w="1356"/>
      </w:tblGrid>
      <w:tr>
        <w:trPr>
          <w:trHeight w:val="315" w:hRule="atLeast"/>
        </w:trPr>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w:t>
            </w:r>
            <w:r>
              <w:br/>
            </w:r>
            <w:r>
              <w:rPr>
                <w:rFonts w:ascii="Times New Roman"/>
                <w:b w:val="false"/>
                <w:i w:val="false"/>
                <w:color w:val="000000"/>
                <w:sz w:val="20"/>
              </w:rPr>
              <w:t>
мөлшері</w:t>
            </w:r>
          </w:p>
        </w:tc>
        <w:tc>
          <w:tcPr>
            <w:tcW w:w="1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 ген еңбек ақы мөлшері</w:t>
            </w:r>
          </w:p>
        </w:tc>
        <w:tc>
          <w:tcPr>
            <w:tcW w:w="1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 тік салығы</w:t>
            </w:r>
          </w:p>
        </w:tc>
        <w:tc>
          <w:tcPr>
            <w:tcW w:w="1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 тік төлем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Қолға тиісі</w:t>
            </w:r>
          </w:p>
          <w:p>
            <w:pPr>
              <w:spacing w:after="20"/>
              <w:ind w:left="20"/>
              <w:jc w:val="both"/>
            </w:pPr>
            <w:r>
              <w:rPr>
                <w:rFonts w:ascii="Times New Roman"/>
                <w:b w:val="false"/>
                <w:i w:val="false"/>
                <w:color w:val="000000"/>
                <w:sz w:val="20"/>
              </w:rPr>
              <w:t>лі еңбек</w:t>
            </w:r>
          </w:p>
          <w:p>
            <w:pPr>
              <w:spacing w:after="20"/>
              <w:ind w:left="20"/>
              <w:jc w:val="both"/>
            </w:pPr>
            <w:r>
              <w:rPr>
                <w:rFonts w:ascii="Times New Roman"/>
                <w:b w:val="false"/>
                <w:i w:val="false"/>
                <w:color w:val="000000"/>
                <w:sz w:val="20"/>
              </w:rPr>
              <w:t>ақы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w:t>
            </w:r>
          </w:p>
          <w:p>
            <w:pPr>
              <w:spacing w:after="20"/>
              <w:ind w:left="20"/>
              <w:jc w:val="both"/>
            </w:pPr>
            <w:r>
              <w:rPr>
                <w:rFonts w:ascii="Times New Roman"/>
                <w:b w:val="false"/>
                <w:i w:val="false"/>
                <w:color w:val="000000"/>
                <w:sz w:val="20"/>
              </w:rPr>
              <w:t>еңбекақы мөлшері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ЖЗК жарнасы 10% 5  грдан</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0" w:type="auto"/>
            <w:vMerge/>
            <w:tcBorders>
              <w:top w:val="nil"/>
              <w:left w:val="single" w:color="cfcfcf" w:sz="5"/>
              <w:bottom w:val="single" w:color="cfcfcf" w:sz="5"/>
              <w:right w:val="single" w:color="cfcfcf" w:sz="5"/>
            </w:tcBorders>
          </w:tcPr>
          <w:p/>
        </w:tc>
      </w:tr>
      <w:tr>
        <w:trPr>
          <w:trHeight w:val="375"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