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6ea3" w14:textId="6fc6e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Жетісай қаласының және Мақтаарал ауданының Қазыбек би ауылдық округінің шекараларын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2008 жылғы 11 сәуірдегі N 6/89-IV шешімі және Оңтүстік Қазақстан облыстық әкімиятының 2008 жылғы 18 сәуірдегі N 112 қаулысы. Оңтүстік Қазақстан облысының Әділет департаментінде 2008 жылғы 29 сәуірде N 1982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11-бабына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Оңтүстік Қазақстан облысының Мақтаарал аудандық мәслихаты мен әкімдігінің бірлескен ұсынысын ескере отырып,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Жетісай қаласының әкімшілік шекарасына Қазыбек би ауылдық округінің жалпы көлемі 16,85 гектар жер бөлігінің қосылуымен Жетісай қаласының және Мақтаарал ауданының Қазыбек би ауылдық округінің шекаралары өзгертілсін.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 рет ресми жарияланған күнінен бастап он күнтізбелік күн өткен соң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 сессиясының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