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5ac1" w14:textId="2b25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емдеу кезінде тегін 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2008 жылғы 11 сәуірдегі № 6/86-IV шешімі. Оңтүстік Қазақстан облысының Әділет департаментінде 2008 жылғы 29 сәуірде № 1983 тіркелді. Күші жойылды - Түркістан облыстық мәслихатының 2020 жылғы 29 мамырдағы № 49/516-VI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облыстық мәслихатының 29.05.2020 № 49/516-VI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Оңтүстік Қазақстан облыстық мәслихатының 2011.09.21 </w:t>
      </w:r>
      <w:r>
        <w:rPr>
          <w:rFonts w:ascii="Times New Roman"/>
          <w:b w:val="false"/>
          <w:i w:val="false"/>
          <w:color w:val="000000"/>
          <w:sz w:val="28"/>
        </w:rPr>
        <w:t>N 44/432-IV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он күнтізбелік күн өткен соң қолданысқа енгізіледі)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облыстық бюджет қаражаты есебінен Оңтүстік Қазақстан облысында тұратын азаматтардың жекелеген санаттарына амбулаториялық емдеу кезінде рецепт бойынша тегін дәрілік заттар қосымша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6/86-IV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облысында тұратын азаматтардың жекелеген санаттарына амбулаториялық емдеу кезінде рецепт бойынша облыстық бюджет қаржысы есебінен тегін қосымша берілетін дәрілік заттар тізілімі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Оңтүстік Қазақстан облыстық мәслихатының 28.03.2013 </w:t>
      </w:r>
      <w:r>
        <w:rPr>
          <w:rFonts w:ascii="Times New Roman"/>
          <w:b w:val="false"/>
          <w:i w:val="false"/>
          <w:color w:val="ff0000"/>
          <w:sz w:val="28"/>
        </w:rPr>
        <w:t>№ 12/96-V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шешімімен; өзгерістер енгізілді - Оңтүстік Қазақстан облыстық мәслихатының 15.04.2014 </w:t>
      </w:r>
      <w:r>
        <w:rPr>
          <w:rFonts w:ascii="Times New Roman"/>
          <w:b w:val="false"/>
          <w:i w:val="false"/>
          <w:color w:val="ff0000"/>
          <w:sz w:val="28"/>
        </w:rPr>
        <w:t>№ 26/211-V</w:t>
      </w:r>
      <w:r>
        <w:rPr>
          <w:rFonts w:ascii="Times New Roman"/>
          <w:b w:val="false"/>
          <w:i w:val="false"/>
          <w:color w:val="ff0000"/>
          <w:sz w:val="28"/>
        </w:rPr>
        <w:t xml:space="preserve">; 09.12.2015 </w:t>
      </w:r>
      <w:r>
        <w:rPr>
          <w:rFonts w:ascii="Times New Roman"/>
          <w:b w:val="false"/>
          <w:i w:val="false"/>
          <w:color w:val="ff0000"/>
          <w:sz w:val="28"/>
        </w:rPr>
        <w:t>№ 44/370-V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25.02.2016 </w:t>
      </w:r>
      <w:r>
        <w:rPr>
          <w:rFonts w:ascii="Times New Roman"/>
          <w:b w:val="false"/>
          <w:i w:val="false"/>
          <w:color w:val="ff0000"/>
          <w:sz w:val="28"/>
        </w:rPr>
        <w:t>№ 47/390-V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27.06.2017 </w:t>
      </w:r>
      <w:r>
        <w:rPr>
          <w:rFonts w:ascii="Times New Roman"/>
          <w:b w:val="false"/>
          <w:i w:val="false"/>
          <w:color w:val="ff0000"/>
          <w:sz w:val="28"/>
        </w:rPr>
        <w:t>№ 13/153-VI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20.03.2018 </w:t>
      </w:r>
      <w:r>
        <w:rPr>
          <w:rFonts w:ascii="Times New Roman"/>
          <w:b w:val="false"/>
          <w:i w:val="false"/>
          <w:color w:val="ff0000"/>
          <w:sz w:val="28"/>
        </w:rPr>
        <w:t>№ 21/246-VI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21.06.2018 </w:t>
      </w:r>
      <w:r>
        <w:rPr>
          <w:rFonts w:ascii="Times New Roman"/>
          <w:b w:val="false"/>
          <w:i w:val="false"/>
          <w:color w:val="ff0000"/>
          <w:sz w:val="28"/>
        </w:rPr>
        <w:t>№ 25/291-VI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0"/>
        <w:gridCol w:w="1210"/>
      </w:tblGrid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дәрі-дәрмектердің аталуы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Гемагглютинин - "А" типті ботулиниялық токсин кешені 500 ЕД (Диспорт)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санаттар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 (Траклир) 125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 500 мкг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 (микофенолата мофетил) 150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 250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600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 А 35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 0,1мг/мл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 15 мг, 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Адалимумаб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иммуноглобулині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Нутриен стандарт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Тоцилизумаб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 35 мг (Фабразим)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 2,5 мг (Риоцигуат)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 2 мл (Илопрост)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Купренил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Вазапрастан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Спиронолоктон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лактат дигидрат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 сығындысы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Бисапролол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Убидекаренон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 қышқылы (С дәрумені)+ рутин (Р дәрумені) кешенді дәрілік заты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майы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карбонаты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тектес диуретикалық әсері бар дәрілік 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полидәруменді дәрілік зат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теңіз суы мұрын спрейі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Ацетилцистеин+ туаминогептан сульфат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Ципрофлоксацин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сульфаты +полимиксин B сульфат + дексаметазон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 дипропионаты + клотримазол+ гентамицин кешенді дәрілік заты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Метилпреднизолон ацепонаты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Урьяж Ксемоз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цинкі бар полидәруменді кешен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Алгелдрат+ магний гидроксиды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трикалиядицитраты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гидроксиды + алюминий гидроксиды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 жақпа майы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бірнеше тірі симбиотикалық бактериалары бар кешенді дәрілік заттар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 қанының депротеинделген гемодериваты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аспарагинаты + калий аспарагинаты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аминомай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глутамат гидробромиды+гамма –аминомай қышқылы+пиридоксин+гамма амино-бета-оксимай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карнитин+аденозин+ пиридоксин +рибофлавин+ цианокобаламин бар кешенді дәрілік заты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Адеметионин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Гингко билоба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 қышқылы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Тригексофенидил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Полифитті май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гидрохлориды + эпинефрин гидрохлориды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 + нафазолин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 + дифенгидрамин гидрохлориды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Гексамидин диизетионаты + хлоргексидин биглюконаты +хлоркрезол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Клотримазол+хлорамфеникол+ беклометазон дипропионаты (сусыз)+ лидокаин гидрохлорид моногидраты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Клотримазол+ беклометазон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сульфаты аскорбин қышқылымен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 сульфатиазолы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Адгезивті таңғыш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