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1684" w14:textId="a581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коммуналдық меншіктегі жекешелендіруге жататын нысандардың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2008 жылғы 10 қыркүйектегі N 272 қаулысы. Оңтүстік Қазақстан облысы Әділет департаментінде 2008 жылы 25 қыркүйекте N 1994 тіркелді. Күші жойылды - Оңтүстік Қазақстан облысы әкімдігінің 2012 жылғы 24 қазандағы № 306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әкімдігінің 2012.10.24 № 306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, "Коммуналдық меншік объектілерін жекешелендірудің мәселелері" жөніндегі Қазақстан Республикасы Үкіметінің 1999 жылғы 21 қыркүйектегі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1431 </w:t>
      </w:r>
      <w:r>
        <w:rPr>
          <w:rFonts w:ascii="Times New Roman"/>
          <w:b w:val="false"/>
          <w:i w:val="false"/>
          <w:color w:val="000000"/>
          <w:sz w:val="28"/>
        </w:rPr>
        <w:t>қаулысына және Қазақстан Республикасы Үкіметінің 2000 жылғы 26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942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бекітілген Жекешелендіру объектілерін сату ережесіне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қосымшасына сәйкес мемлекеттік коммуналдық меншіктегі жекешелендiруге жататын нысандарының тiзбесi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Оңтүстік Қазақстан облысының қаржы басқармасы Қазақстан Республикасының заңнамасына сәйкес мемлекеттік коммуналдық меншіктегі нысандарды жекешелендіруді жүзеге асырсын.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 Е.М. Сәдуақасоваға жүктелсін.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 рет ресми жарияланған күнінен бастап он күнтізбелік күн өткеннен кейін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                                Н. Әшімов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әкімінің бірінші орынбасары          И. Әбішев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 аппаратының басшысы            Б. Жылқышиев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әкімінің орынбасары                  У. Қайназаров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әкімінің орынбасары                  Ә. Бектаев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әкімінің орынбасары                  Е. Сәдуақасова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әкімінің орынбасары                  М. Тұрмағамбетов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жоспарлау басқармасының бастығы            А. Бекетова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қаржы басқармасының бастығы       Ы. Шалабаев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Оңтүстік Қазақстан облыс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10 қыркүйектегі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272 қаулысына қосымша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коммуналдық меншіктегі жекешелендіруге жататын нысандардың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553"/>
        <w:gridCol w:w="5153"/>
        <w:gridCol w:w="267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Нысанның атауы 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Қолдау хат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Шығарылған жылы 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Ордабасы ауданы, Темірлан ауылы, Қажымұқан көшесіндегі, 228 мекен жайдағы ғимарат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Ордабасы ауданы әкімінің 2007 жылғы 3 желтоқсандағы N 2458 хаты, Ордабасы ауданы әкімдігінің 2007 жылғы 28 қарашадағы N 487 қаулысы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Шардара ауданы, Шардара тұйығында орналасқан ғимараттың бос тұрған 104 шаршы метр жайлары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Шардара ауданы әкімі орынбасарының 2008 жылғы 12 наурыздағы N 15-483 хаты, Шардара ауданы әкімдігінің 2007 жылғы 22 маусымдағы жылғы N 380 қаулысы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ауданы, Қазығұрт елді мекені, Қонаев көшесі нөмір-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сіз мекен жайда орналасқан жалпы алаңы 173,3 шаршы метр ғимарат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ауданы әкімі-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2008 жылғы 14 сәуірдегі N 401 хаты, Қазығұрт ауданы әкімдігінің 2008 жылғы 17 сәуірдегі N 156 қаулысы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Бәйдібек ауданы, Шалдар елді мекенінде орналасқан мәдениет үйі жанындағы асхана ғимараты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Бәйдібек ауданы әкімі-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2008 жылғы 31 наурыздағы N 383 хаты, Бәйдібек ауданы әкімдігінің 2008 жылғы 31 наурыздағы N 127 қаулысы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мәдениет басқармасының мемлекеттік нөмірі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897 СС, Mercedes Benz E 280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мәдениет басқармасының 2008 жылғы 11 наурыздағы N 158 және 2008 жылғы 10 маусымдағы N 6-77 хаттары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1994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Ы. Алтынсарин атындағы "Оңтүстік Қазақстан облысы балалар кітапханасы" мемлекеттік      мекемесінің мемлекеттік нөмірі Х 741 АК, Уаз 31512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мәдениет басқармасының 2008 жылғы 28 ақпандағы N 183 хаты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1994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"Сайрам ауданы әкімі аппаратының 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басқармасы" мемлекеттік мекемесі-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мемлекеттік нөмірі Х 198 АW, "Волга ГАЗ-24-11"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 ауданы қаржы бөлімінің 2006 жылғы 26 шілдедегі N 8-2/697 хаты, Сайрам ауданы әкімдігінің 2006 жылғы 18 шілдедегі N 978 қаулысы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1989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"Сайрам ауданы әкімінің аппараты" мемлекеттік мекемесі-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мемлекеттік нөмірі 99-25 ЧМА, "Москвич 21-40"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 ауданы қаржы бөлімінің 2006 жылғы 26 шілдедегі N 8-2/697 хаты, Сайрам ауданы әкімдігінің 2006 жылғы 18 шілдедегі N 978 қаулысы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Бәйдібек аудандық "Алғабас" газеті редакциясы"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коммуналдық кәсіпорнының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нөмірі Х 130АZ, Ваз 21063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Бәйдібек ауданы әкімінің 2006 жылғы 24 сәуірдегі N 303 хаты,  Бәйдібек ауданы әкімдігінің 2006 жылғы 27 маусымдағы N 273 қаулысы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"Сарыағаш ауданы  әкімі аппараты" мемлекеттік мекемесі-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мемлекеттік нөмірі Х 051AW, Ваз 2121 Нива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ауданы әкімі орынбасарының 2006 жылғы 19 мамырдағы N 1096 хаты, Сарыағаш ауданы әкімдігінің 2006 жылғы 24 шілдедегі N 770 қаулысы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1989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"Қазығұрт ауданы әкімдігінің мәдениет және тілдерді дамыту бөлімі" мемлекеттік мекемесінің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нөмірі Х 619АU, Сайрам автобусы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ауданы әкімінің 2006 жылғы 6 шілдедегі  N 796 хаты, Қазығұрт ауданы әкімдігінің 2006 жылғы 13 қыркүйектегі N 409 қаулысы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1992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"Сайрам ауданы әкімінің аппараты" мемлекеттік мекемесі-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мемлекеттік нөмірі X 014ВW, "Газ 2410"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 ауданы әкімінің 2007 жылғы 25 қаңтардағы N 227 хаты, Сайрам ауданы әкімдігінің 2007 жылғы 25 қаңтардағы N 129 қаулысы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"Сайрам ауданының жұмыспен қамту және әлеуметтік бағдарламалар бөлімі" мемлекеттік мекемесінің мемлекеттік нөмірі Х 001АЕ, Газ 3110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 ауданы әкімінің 2007 жылғы 29 мамырдағы N 1666 хаты, Сайрам ауданы әкімдігінің 2007 жылғы 10 қыркүйектегі N 1872 қаулысы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"Отырар ауданы әкімі аппараты" мемлекеттік мекемесінің мемлекеттік нөмірі Х 129 АV, Газ 3102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әкімінің 2007 жылғы 10 шілдедегі N 625 хаты, Отырар ауданы әкімдігінің 2007 жылғы 9 шілдедегі N 232 қаулысы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аудандық мәслихатының мемлекеттік нөмірі Х 975ВА, Ваз 21060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қаржы бөлімінің 2008 жылғы 13 наурыздағы N 105 хаты, Отырар ауданы әкімдігінің 2007 жылғы 3 желтоқсандағы N 335 қаулысы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"Отырар ауданы әкімі аппараты" мемлекеттік мекемесінің мемлекет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нөмірі Х 171ВҮ Audi C4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әкімінің 2008 жылғы 26 наурыздағы N 312 хаты, Отырар ауданы әкімдігінің 2008 жылғы 30 сәуірдегі N 127 қаулысы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"Созақ аудандық ауыл шаруашылығы бөлімі" мемлекеттік мекемесі-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мемлекеттік нөмірі Х 255BW, Уаз 31512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Созақ ауданы әкімінің 2007 жылғы 5 қазандағы  N 1258 хаты, Созақ ауданы әкімдігінің 2007 жылғы 27 қыркүйек-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 N 307 қаулысы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"Ордабасы ауданы әкімі аппараты" мемлекеттік мекемесінің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нөмірі Х 057АА, Газ 31029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Ордабасы ауданы әкімі аппаратының 2008 жылғы 30 сәуірдегі N 869 хаты, Ордабасы ауданы әкімдігінің 2008 жылғы 28 наурыздағы N 169 қаулысы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әкімдігінің "Бәйшешек" спорттық сауықтыру кешені" мемлекеттік коммуналдық қазыналық кәсіпорнының мемлекеттік нөмірі Х 266ВК, Fiat Ducato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дене тәрбиесі және спорт басқармасының 2007 жылғы 16 наурыздағы N 627 хаты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1992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"Оңтүстік Қазақстан облысы мұрағаттар және құжаттама қамтамасыз ету басқармасы" мемлекеттік мекемесі-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мемлекеттік нөмірі Х 046CD, ГАЗ 3102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мұрағаттар және құжаттама қамтамасыз ету басқармасының 2007 жылғы 10 қыркүйектегі N 03/411 және 2008 жылғы 31 шілдедегі N 03/341 хаттары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 </w:t>
            </w:r>
          </w:p>
        </w:tc>
      </w:tr>
      <w:tr>
        <w:trPr>
          <w:trHeight w:val="14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"Шымкент қарттар мен мүгедектерге арналған интернат үйі" мемлекеттік мекемесі-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мемлекеттік нөмірі Х 236ВС, Паз 3205 автобусы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қарттар мен мүгедектерге арналған интернат үйінің 2007 жылғы 19 маусымдағы  N 235, Оңтүстік Қазақстан облысы жұмыс-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 қамтуды үйлестіру және әлеуметтік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ламалар департаменті-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2006 жылғы 18 маусымдағы N 02/1658 хаты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"Оңтүстік Қазақстан облыстық ішкі істер департаменті" мемлекеттік мекемесі-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мемлекеттік нөмірі Х 676АС, Газ 3307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ішкі істер департаментінің 2006 жылғы 26 қыркүйектегіN 1-11/3-1911 хаты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1993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"Оңтүстік Қазақстан облыстық ішкі істер департаменті" мемлекеттік мекемесі-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мемлекеттік нөмірі Х 216BS, Ваз 2107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ішкі істер департаментінің 2006 жылғы 30 қазандағы N 11/3-284 хаты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"Оңтүстік Қазақстан облыстық ішкі істер департаменті" мемлекеттік мекемесі-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мемлекеттік нөмірі Х 508АС, Ваз 2105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ішкі істер департаментінің 2006 жылғы 30 қазандағы N 11/3-284 хаты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"Оңтүстік Қазақстан облыстық ішкі істер департаменті" мемлекеттік мекемесі-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мемлекеттік нөмірі Х 163АС, Газ 3102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ішкі істер департаментінің 2006 жылғы 30 қазандағы N 11/3-284 хаты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"Оңтүстік Қазақстан облыстық ішкі істер департаменті" мемлекеттік мекемесі-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мемлекеттік нөмірі Х 523АС, Ваз 21053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ішкі істер департаментінің 2006 жылғы 30 қазандағы N 11/3-284 хаты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1992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"Оңтүстік Қазақстан облыстық ішкі істер департаменті" мемлекеттік мекемесі-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мемлекеттік нөмірі Х 038АС, Шкода Фелиция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ішкі істер департаментінің 2006 жылғы 30 қазандағы N 11/3-284 хаты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"Оңтүстік Қазақстан облыстық ішкі істер департаменті" мемлекеттік мекемесі-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мемлекеттік нөмірі Х 456АС, Volkswagen Golf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ішкі істер департаментінің 2006 жылғы 30 қазандағы N 11/3-284 хаты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"Оңтүстік Қазақстан облыстық ішкі істер департаменті" мемлекеттік мекемесі-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мемлекеттік нөмірі Х 059АС, Daewoo Nexia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ішкі істер департаментінің 2007 жылғы 13 ақпандағы N 1-11/3-6-339 хаты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"Оңтүстік Қазақстан облыстық ішкі істер департаменті" мемлекеттік мекемесі-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мемлекеттік нөмірі Х 698АС, Уаз 3962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ішкі істер департаментінің 2007 жылғы 13 ақпандағы N 1-11/3-6-339 хаты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"Оңтүстік Қазақстан облыстық ішкі істер департаменті" мемлекеттік мекемесі-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мемлекеттік нөмірі Х 517КР, Ваз 21099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ішкі істер департаментінің 2007 жылғы 13 ақпандағы N 1-11/3-6-339 хаты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"Оңтүстік Қазақстан облыстық ішкі істер департаменті" мемлекеттік мекемесі-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мемлекеттік нөмірі Х 312АС, КАВЗ 3270 автокөлігі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ішкі істер департаментінің 2007 жылғы 13 ақпандағы N 1-11/3-6-339 хаты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