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fcbb" w14:textId="f7ef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2006 жылғы 24 наурыздағы N 27/239-3с "Шымкент қаласының аумағындағы құрылыс жүргізу Қағидасы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2008 жылғы 23 желтоқсандағы N 16/163-4с шешімі. Оңтүстік Қазақстан облысы Шымкент қаласының Әділет басқармасында 2009 жылғы 27 қаңтарда N 14-1-87 тіркелді. Қолданылу мерзімінің аяқталуына байланысты шешімнің күші жойылды - Шымкент қаласы Әділет басқармасының 2010 жылғы 5 мамырдағы N 1-10444/02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Қолданылу мерзімінің аяқталуына байланысты шешімнің күші жойылды - Шымкент қаласы Әділет басқармасының 2010.05.05 N 1-10444/02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15-тармақшасына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Республикасының "Қазақстан Республикасындағы сәулет, қала құрылысы және құрылыс қызметі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22-бабына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қаласының аумағындағы құрылыс жүргізу Қағидасы туралы Шымкент қалалық мәслихатының 2006 жылдың 24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27/239-3с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14-1-27 нөмірімен тіркелген, 2006 жылдың 14 сәуірінде "Шымкент келбеті" газетінде жарияланған, қалалық мәслихаттың 14.04.2008ж. </w:t>
      </w:r>
      <w:r>
        <w:rPr>
          <w:rFonts w:ascii="Times New Roman"/>
          <w:b w:val="false"/>
          <w:i w:val="false"/>
          <w:color w:val="000000"/>
          <w:sz w:val="28"/>
        </w:rPr>
        <w:t xml:space="preserve">N 9/80-4с </w:t>
      </w: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2006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27/239-3с </w:t>
      </w:r>
      <w:r>
        <w:rPr>
          <w:rFonts w:ascii="Times New Roman"/>
          <w:b w:val="false"/>
          <w:i w:val="false"/>
          <w:color w:val="000000"/>
          <w:sz w:val="28"/>
        </w:rPr>
        <w:t xml:space="preserve">"Шымкент қаласының аумағындағы құрылыс жүргізудің Қағидасы туралы" шешіміне өзгертулер мен толықтырулар енгізу туралы шешімімен өзгерістер мен толықтырулар енгізілген, нормативтік құқықтық актілерді мемлекеттік тіркеу Тізілімінде 14-1-75 нөмірімен тіркелген, 2008 жылдың 30 мамырында "Шымкент келбеті" газетінің 22 нөмірінде жарияланған) шешіміне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9-1 тармағы мынадай жаңа редакцияда жазылсын;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9-1) Өтiнiште: жер телімін пайдаланудың мақсаты; оның болжамды мөлшерi; орналасқан жерi; сұралатын пайдалану құқығы, өтініш білдірушілердің реквизиттері (мекен жайы,телефоны көрсетілумен, басқа жер телімдерінің (Қазақстан Республикасы Жер кодексінің 50-бабы 2-тармағында аталған жер телімдері бойынша) болуы (болмауы) көрсетілуі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Пайдалы қазбалар шығарылатын жағдайда өтiнiмге жер қойнауын пайдалануға арналған келiсiмшарттың көшiрмесi қоса берiледі.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9-2) тармағында "мүдделі тұлғаның арызын (қолдаухатын) тіркейді және" деген сөздерден кейін "нормативтік құқықтық актілермен қарастырылған жағдайларда" деген сөздерімен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9-5) тармағы келесі мазмұндағы абзацпен толықтырылсын: Объекті құрылысын салу үшін жер учаскесі сұралған кезде жер учаскесін таңдау алдын ала жүргізіледі, оны Шымкент қаласы әкімдігі құраған арнаулы комиссия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 құрылысын салу үшін, жер телімдерін таңдау нәтижесі ал қажет болған жағдайларда және оның күзет немесе санитариялық-қорғау аймағын белгілеу үшін, Шымкент қаласының жер қатынастары бөлімімен жер телімдерін таңдау туралы актісімен рәсімделеді. Осы актіге әрбір жер учаскесін таңдаудың ықтимал нұсқаларына сәйкес олардың шекарасының жобалары қоса тіркеледі.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9-6) тармағында "жер учаскесі бойынша құжаттарды" деген сөздерден кейін "жер учаскесiн таңдау актiлерi және жер учаскесi шекарасының жобалары және өзге де құжаттар"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9-13) тармағында "қол қойылу үшін жолдайды" деген сөздерден кейін "белгіленген төлем ақы жасалғаннан соң" деген сөздерімен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 Шымкент қаласы әкімінің орынбасары Е.Білісбековке және жер қатынастары бөліміне (С.Жансеитов)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ресми жарияланғаннан кейін күнтізбелік он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Қалалық мәслихат сессиясының төрағасы            Е. Зорбанов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Қалалық мәслихат хатшысы                         Н. Джарболов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