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63516" w14:textId="49635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Жеке тұрғын үй құрылысын жүргізу үшін Тассай ауыл округіне жер телімін беру және елді мекеннің шегін өзгерту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Сайрам аудандық мәслихат сессиясының 2008 жылғы 8 ақпандағы N 4-68/IV шешімі және Оңтүстік Қазақстан облысы Сайрам ауданы әкімдігінің 2008 жылғы 8 ақпандағы N 2 қаулысы. Оңтүстік Қазақстан облысы Сайрам ауданының Әділет басқармасында 2008 жылғы 5 наурызда N 14-10-89 тіркелді. Күші жойылды - Оңтүстік Қазақстан облысы Сайрам аудандық мәслихатының 2014 жылғы 15 мамырдағы № 31-199/V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Сайрам аудандық мәслихатының 15.05.2014 № 31-199/V шешімімен.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2003 жылғы 20 маусымдағы Жер кодексінің 108-бабының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 xml:space="preserve">ШЕШТІ, </w:t>
      </w:r>
      <w:r>
        <w:rPr>
          <w:rFonts w:ascii="Times New Roman"/>
          <w:b w:val="false"/>
          <w:i w:val="false"/>
          <w:color w:val="000000"/>
          <w:sz w:val="28"/>
        </w:rPr>
        <w:t>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Тассай ауыл округі аумағындағы арнаулы жер қорынан жеке тұрғын үй құрылысын жүргізу үшін жалпы көлемі 28,0 гектар жерден жер телімі алынып, Таскен ауылының шегіне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Жалпы көлемі 28,0 гектар жер телімі қосылып, Таскен елді мекенінің шегі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бірлескен шешім және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М. Әлі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    Н. Ирсалиев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Т. Тулендиев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