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9d0f" w14:textId="d709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тұрғын үй құрылысын жүргізу үшін Арыс ауыл округіне жер телімін беру және елді мекеннің шегін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2008 жылғы 30 маусымдағы N 8-103/IV шешімі және Оңтүстік Қазақстан облысы Сайрам ауданы әкімдігінің 2008 жылғы 30 маусымдағы N 5 қаулысы. Оңтүстік Қазақстан облысы Сайрам ауданының Әділет басқармасында 2008 жылғы 1 тамызда N 14-10-97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ШЕШТІ, 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Арыс ауыл округі аумағынан жалпы көлемі 34,2 гектар жер телімі алынып, Қожақорған ауылының шегіне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34,2 гектар жер телімі қосылып, Қожақорған ауылының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 Нысанов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Тулендиев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Әлі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