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9ca6" w14:textId="cf59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 жеке меншік нысандарына сату мақсатында Төлеби ауданы мен аудандық маңызы бар Ленгір қаласында аймақтардың шекараларын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2008 жылғы 24 сәуірдегі N 6/46-IV шешімі. Оңтүстік Қазақстан облысы Төлеби ауданының Әділет басқармасында 2008 жылғы 23 мамырда N 14-13-42 тіркелді. Күші жойылды - Түркістан облысы Төлеби аудандық мәслихатының 2023 жылғы 18 тамыздағы № 4/30-VIII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аудандық мәслихатының 18.08.2023 № 4/30-VIII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"Қазақстан Республикасы Жер кодексінің"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 2008 жылғы 16 сәуірдегі N 181 қаулысына сәйкес Ленгір қаласы мен аудан елді мекендері аймақтарының шекаралары төмендегіше болып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Ленгір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аймақ: Төлеби, Қапалбатыр атындағы көшелер.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аймақ: бірінші аймаққа кірмейтін қалған қала аумағындағы көшелер, мөлтек аудандар мен өткелдер.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Аудан аумағы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аймақ: аудан аумағындағы барлық елді мекендер мен жаппай демалыс (саяжай аймақтары), туризмге арналған рекреациялық жер телімдері.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2007 жылғы 26 желтоқсандағы "Жер учаскелерін жеке меншік нысандарына сату мақсатында Төлеби ауданы мен аудандық маңызы бар Ленгір қаласында аймақтардың шекараларын белгілеу туралы" N 3/19-ІV шешімі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жарияланғаннан кейін 10 күн ішінде қолданысқа енгізілсін.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Шыңғысбаев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