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ad5c" w14:textId="370a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Майлыкент ауылдық округіне қарасты Т.Рысқұлов ауылының, Кемербастау ауылдық округіне қарасты Алғабас және Мәнтай Жәрімбетов атындағы ауылдарының, Рысқұлов ауылдық округіне қарасты Азаттық ауылының шекараларын өзгерту туралы</w:t>
      </w:r>
    </w:p>
    <w:p>
      <w:pPr>
        <w:spacing w:after="0"/>
        <w:ind w:left="0"/>
        <w:jc w:val="both"/>
      </w:pPr>
      <w:r>
        <w:rPr>
          <w:rFonts w:ascii="Times New Roman"/>
          <w:b w:val="false"/>
          <w:i w:val="false"/>
          <w:color w:val="000000"/>
          <w:sz w:val="28"/>
        </w:rPr>
        <w:t>Бірлескен Оңтүстік Қазақстан облысы Түлкібас аудандық мәслихатының 2008 жылғы 13 мамырдағы N 7/2-04 шешімі және Түлкібас ауданы әкімдігінің 2008 жылғы 13 мамырдағы N 233 қаулысы. Оңтүстік Қазақстан облысы Түлкібас ауданының Әділет басқармасында 2008 жылғы 29 мамырда N 14-14-52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 xml:space="preserve">108-бабы </w:t>
      </w:r>
      <w:r>
        <w:rPr>
          <w:rFonts w:ascii="Times New Roman"/>
          <w:b w:val="false"/>
          <w:i w:val="false"/>
          <w:color w:val="000000"/>
          <w:sz w:val="28"/>
        </w:rPr>
        <w:t>5-тармағына</w:t>
      </w:r>
      <w:r>
        <w:rPr>
          <w:rFonts w:ascii="Times New Roman"/>
          <w:b w:val="false"/>
          <w:i w:val="false"/>
          <w:color w:val="000000"/>
          <w:sz w:val="28"/>
        </w:rPr>
        <w:t xml:space="preserve">,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12-бабы</w:t>
      </w:r>
      <w:r>
        <w:rPr>
          <w:rFonts w:ascii="Times New Roman"/>
          <w:b w:val="false"/>
          <w:i w:val="false"/>
          <w:color w:val="000000"/>
          <w:sz w:val="28"/>
        </w:rPr>
        <w:t xml:space="preserve"> 3-тармағына сәйкес және Майлыкент, Кемербастау, Рысқұлов ауылдық округтері әкімдерінің пікірлерін ескере отырып, Түлкібас ауданының әкімдігі </w:t>
      </w:r>
      <w:r>
        <w:rPr>
          <w:rFonts w:ascii="Times New Roman"/>
          <w:b/>
          <w:i w:val="false"/>
          <w:color w:val="000000"/>
          <w:sz w:val="28"/>
        </w:rPr>
        <w:t>ҚАУЛЫ ЕТТІ,</w:t>
      </w:r>
      <w:r>
        <w:rPr>
          <w:rFonts w:ascii="Times New Roman"/>
          <w:b w:val="false"/>
          <w:i w:val="false"/>
          <w:color w:val="000000"/>
          <w:sz w:val="28"/>
        </w:rPr>
        <w:t xml:space="preserve"> Түлкібас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Майлыкент ауылдық округіне қарасты Т.Рысқұлов ауылындағы "Жанкент" мөлтек ауданы орналасқан орны 61,0 га жері Т.Рысқұлов ауылының жері ретінде, Кемербастау ауылдық округіне қарасты Түлкібас поселкесінен Кемербастау ауылына баратын жолдың оң жағындағы босалқы 6,0 га жері Кемербастау ауылының жері ретінде, Мәнтай Жәрімбетов атындағы ауылдың жанындағы бұрыңғы тұттың орны 0,9 га мектеп құрылысы үшін қалдырылған 2,0 га, Жанели би көшесінің оң жағындағы 3,7 га жерлері Мәнтай Жәрімбетов атындағы ауылының жерлері ретінде, Рысқұлов ауылдық округіне қарасты гараждың маңындағы 13,0 га жері Азаттық ауылының жері ретінде пайдалану үшін сызбаға сәйкес шекараларына енгізілсін.</w:t>
      </w:r>
      <w:r>
        <w:br/>
      </w:r>
      <w:r>
        <w:rPr>
          <w:rFonts w:ascii="Times New Roman"/>
          <w:b w:val="false"/>
          <w:i w:val="false"/>
          <w:color w:val="000000"/>
          <w:sz w:val="28"/>
        </w:rPr>
        <w:t>
</w:t>
      </w:r>
      <w:r>
        <w:rPr>
          <w:rFonts w:ascii="Times New Roman"/>
          <w:b w:val="false"/>
          <w:i w:val="false"/>
          <w:color w:val="000000"/>
          <w:sz w:val="28"/>
        </w:rPr>
        <w:t>
      2. Осы бірлескен қаулы және шешім алғаш ресми жарияланғаннан кейін күнтізбелік он күн өткеннен соң қолданысқа енгізіледі.</w:t>
      </w:r>
    </w:p>
    <w:p>
      <w:pPr>
        <w:spacing w:after="0"/>
        <w:ind w:left="0"/>
        <w:jc w:val="both"/>
      </w:pPr>
      <w:r>
        <w:rPr>
          <w:rFonts w:ascii="Times New Roman"/>
          <w:b w:val="false"/>
          <w:i/>
          <w:color w:val="000000"/>
          <w:sz w:val="28"/>
        </w:rPr>
        <w:t>      Аудандық мәслихат сессиясының төрағасы     Қ. Нұрлыбаев</w:t>
      </w:r>
      <w:r>
        <w:br/>
      </w:r>
      <w:r>
        <w:rPr>
          <w:rFonts w:ascii="Times New Roman"/>
          <w:b w:val="false"/>
          <w:i w:val="false"/>
          <w:color w:val="000000"/>
          <w:sz w:val="28"/>
        </w:rPr>
        <w:t>
</w:t>
      </w:r>
      <w:r>
        <w:rPr>
          <w:rFonts w:ascii="Times New Roman"/>
          <w:b w:val="false"/>
          <w:i/>
          <w:color w:val="000000"/>
          <w:sz w:val="28"/>
        </w:rPr>
        <w:t>      Түлкібас ауданының әкімі                   Е. Сарманов</w:t>
      </w:r>
      <w:r>
        <w:br/>
      </w:r>
      <w:r>
        <w:rPr>
          <w:rFonts w:ascii="Times New Roman"/>
          <w:b w:val="false"/>
          <w:i w:val="false"/>
          <w:color w:val="000000"/>
          <w:sz w:val="28"/>
        </w:rPr>
        <w:t>
</w:t>
      </w:r>
      <w:r>
        <w:rPr>
          <w:rFonts w:ascii="Times New Roman"/>
          <w:b w:val="false"/>
          <w:i/>
          <w:color w:val="000000"/>
          <w:sz w:val="28"/>
        </w:rPr>
        <w:t>      Аудандық мәслихаттың хатшысы               С. Қалдыкөзов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