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77e6" w14:textId="d9977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жиынтық салық ставкасын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2008 жылғы 23 сәуірдегі N 7-58-IV шешімі. Оңтүстік Қазақстан облысы Шардара ауданының Әділет басқармасында 2008 жылғы 19 мамырда N 14-15-59 тіркелді. Күші жойылды - Оңтүстік Қазақстан облысы Шардара аудандық мәслихатының 2009 жылғы 19 ақпандағы N 16/113-IV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Оңтүстік Қазақстан облысы Шардара аудандық мәслихатының 2009.02.19 N 16/113-IV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2001 жылғы 12 маусымдағы "Салық және бюджетке төленетін басқа да міндетті төлемдер туралы" Кодексінің </w:t>
      </w:r>
      <w:r>
        <w:rPr>
          <w:rFonts w:ascii="Times New Roman"/>
          <w:b w:val="false"/>
          <w:i w:val="false"/>
          <w:color w:val="000000"/>
          <w:sz w:val="28"/>
        </w:rPr>
        <w:t>394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2007 жылғы 7 мамырдағы "Қазақстан Республикасы Үкіметінің 2000 жылғы 28 қаңтардағы N 137 және 2006 жылғы 23 қазандағы N 1016 қаулыларына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Тіркелген жиынтық салық ставкалары N 1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N 2 қосымшаға сәйкес Шардара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күннен бастап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Р. Қарабаева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 Бердібеков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7-58-ІV шешіміне 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Тіркелген жиынтық салықтың базалық ставкаларының мөлшері.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6838"/>
        <w:gridCol w:w="4464"/>
      </w:tblGrid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жиынтық салықтың базалық ставкаларының мөлшері (айлық есептік көрсеткішпен)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 ақшасыз ұтыс ойын автоматы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ақшасыз ұтыс ойын автоматы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жеке компьютер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Ескертпе: тіркелген жиынтық салықтың базалық ставкаларының мөлшері салық салу объектісінің бір бірлігіне бір жылға белгіленген.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7-58-ІV шешіміне 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Аудандық мәслихатының 2001 жылғы 20 желтоқсандағы "Тіркелген жиынтық салық ставкаларын белгілеу туралы" N 12-107-11 шешімінің (облыстық Әділет басқармасында N 457 тіркелген, 2002 жылғы 22 мамырдағы аудандық "Өскен өңір"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Шардара аудандық мәслихатының 2003 жылғы 12 маусымдағы Шардара аудандық мәслихатының 2001 жылғы 20 желтоқсандағы N 12-107-11 "Тіркелген жиынтық салық ставкаларын белгілеу туралы" Оңтүстік Қазақстан облыстық Әділет басқармасында 2003 жылдың 16 қаңтардағы N 457 тіркелген (Оңтүстік Қазақстан облыстық Әділет басқармасында N 920 тіркелген, 2003 жылғы 25 шілдедегі аудандық "Өскен өңір"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Шардара аудандық мәслихатының 2004 жылғы 22 қазандағы Шардара аудандық мәслихатының 2001 жылғы 20 желтоқсандағы N 12-107-ІІ "Тіркелген жиынтық салық ставкаларын белгілеу туралы" (Оңтүстік Қазақстан облыстық Әділет департаментінде N 1591 тіркелген, 2004 жылғы 10 желтоқсандағы аудандық "Өскен өңір"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Шардара аудандық мәслихатының 2006 жылғы 18 қаңтардағы Шардара аудандық мәслихатының 2001 жылғы 20 желтоқсандағы N 12-107-11 "Тіркелген жиынтық салық ставкаларын белгілеу туралы" (Шардара аудандық Әділет басқармасында N 14-15-19 тіркелген, 2006 жылғы 9 ақпандағы аудандық "Өскен өңір"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Шардара аудандық мәслихатының 2006 жылғы 19 желтоқсандағы Шардара аудандық мәслихатының 2001 жылғы 20 желтоқсандағы N 12-107-11 "Тіркелген жиынтық салық ставкаларын белгілеу туралы" (Шардара аудандық Әділет басқармасында N 14-15-34 тіркелген, 2007 жылғы 18-25 қаңтардағы аудандық "Өскен өңір" газетінде жарияланған).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